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153c" w14:textId="5f815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персонифицированного учета обязательных пенсионных взносов, обязательных профессиональных пенсионных взносов и (или) пени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- Министра труда и социальной защиты населения Республики Казахстан от 9 августа 2023 года № 335. Зарегистрирован в Министерстве юстиции Республики Казахстан 16 августа 2023 года № 33282.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Министерства труда и социальной защиты населения Республики Казахстан, утвержденным постановлением Правительства Республики Казахстан от 18 февраля 2017 года № 81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персонифицированного учета обязательных пенсионных взносов, обязательных профессиональных пенсионных взносов и (или) пени.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и социального развития Республики Казахстан от 12 января 2016 года № 12 "Об утверждении Правил ведения персонифицированного учета обязательных пенсионных взносов, обязательных профессиональных пенсионных взносов и (или) пени", (зарегистрирован в Реестре государственной регистрации нормативных правовых актов за № 13072).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социального обеспечения и социального страхования Министерства труда и социальной защиты населения Республики Казахстан,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Премьер-Министра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- Министр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августа 2023 года № 335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ведения персонифицированного учета обязательных пенсионных взносов, обязательных профессиональных пенсионных взносов и (или) пени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персонифицированного учета обязательных пенсионных взносов, обязательных профессиональных пенсионных взносов и (или) пени (далее – Правила) разработаны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подпунктом 213)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Министерства труда и социальной защиты населения Республики Казахстан, утвержденным постановлением Правительства Республики Казахстан от 18 февраля 2017 года № 81 и определяют ведение персонифицированного учета обязательных пенсионных взносов, обязательных профессиональных пенсионных взносов и (или) пени.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настоящих Правилах используются следующие основные понятия: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 в соответствии с законодательством Республики Казахстан, организации работы по приему заявлений и выдаче их результатов услугополучателю по принципу "одного окна", обеспечения оказания государственных услуг в электронной форме;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единый накопительный пенсионный фонд (далее – ЕНПФ) – юридическое лицо, осуществляющее деятельность по привлечению пенсионных взносов и пенсионным выплатам, а также иные функции, определенные Социальным кодексом Республики Казахстан (далее- Социальный кодекс);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государственная база данных "Физические лица" (далее – ГБД ФЛ) – информационная система, предназначенная для автоматизированного сбора, хранения и обработки информации, создания Национального реестра индивидуальных идентификационных номеров с целью внедрения единой идентификации физических лиц в Республике Казахстан и предоставления о них актуальных и достоверных сведений органам государственного управления и прочим субъектам в рамках их полномочий и соответствии с законодательством Республики Казахстан; 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обязательные пенсионные взносы – деньги, вносимые в соответствии с Социальным кодексом в единый накопительный пенсионный фонд в порядке, установленном законодательством Республики Казахстан;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обязательные профессиональные пенсионные взносы – деньги, перечисленные агентами за счет собственных средств в единый накопительный пенсионный фонд в пользу работников, занятых на работах с вредными условиями труда, профессии которых предусмотрены перечнем производств, работ, профессий работников;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уполномоченный орган в сфере социальной защиты населения (далее – уполномоченный орган) – центральный исполнительный орган, осуществляющий руководство и межотраслевую координацию в сфере социальной защиты населения в соответствии с законодательством Республики Казахстан, регулирование, контрольные функции за деятельностью Фонда.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персонифицированного учета обязательных пенсионных взносов, обязательных профессиональных пенсионных взносов и (или) пени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Персонифицированный учет обязательных пенсионных взносов, обязательных профессиональных пенсионных взносов и (или) пени ведется Государственной корпорацией на основании сведений из базы данных вкладчиков (получателей) по обязательным пенсионным взносам, обязательным профессиональным пенсионным взносам (далее - база данных), и включает в себя следующие персональные данные по каждому вкладчику (получателю):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идентификационный номер (далее - ИИН);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фамилия, имя, отчество (при его наличии), дата рождения, место рождения, пол, адрес места жительства, гражданство вкладчика (получателя); 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серия и номер документа, удостоверяющего личность, дата выдачи указанных документов и наименование выдавшего их органа; 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 изменении номера и даты выдачи документа, удостоверяющего личность;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 изменении гражданства;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 изменении реквизитов, статуса вкладчика (получателя);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 перечисленных обязательных пенсионных взносах, обязательных профессиональных пенсионных взносах и (или) пени, а также их возврата в порядке, установленном Правилами и сроками исчисления, удержания (начисления) и перечисления обязательных пенсионных взносов, обязательных профессиональных пенсионных взносов в единый накопительный пенсионный фонд и взысканий по ним, утвержденных постановлением Правительства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Социального кодекса (далее – Правила);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 агентах по уплате обязательных профессиональных пенсионных взносов, включая наименование и реквизиты агента в порядке, установленным Правилами.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корпорация: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обеспечивает своевременное внесение сведений и изменений базу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базы данных вкладчиков (получателей) по обязательным пенсионным взносам, обязательным профессиональным пенсионным взносам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обмена информацией между информационными системами центрального исполнительного органа и единого накопительного пенсионного фонда о движениях по индивидуальным пенсионным счетам, а также о получателях и размерах пенсионных выплат, утвержденными уполномоченным органом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125)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труда и социальной защиты населения Республики Казахстан, утвержденного постановлением Правительства Республики Казахстан от 18 февраля 2017 года № 81 "Некоторые вопросы Министерства труда и социальной защиты населения Республики Казахстан";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организовывает надежное хранение сведений, содержащихся в базе данных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персональных данных и их защите"; 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ежемесячно до 10 числа предоставляет в уполномоченный орган сведения о количестве вкладчиков обязательных пенсионных взносов, физических лиц, за которых перечислены обязательные профессиональные пенсионные взносы, а также о суммах перечисленных обязательных пенсионных взносов, обязательных профессиональных пенсионных взносов и количестве агентов.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корпорация ежедневно производит сверку реквизитов вкладчиков обязательных пенсионных взносов, обязательных профессиональных пенсионных взносов в базе данных со сведениями ГБД ФЛ.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При выявлении расхождений в реквизитах вкладчиков обязательных пенсионных взносов, обязательных профессиональных пенсионных взносов фамилии, имени, отчества (при его наличии), даты рождения, ИИН и пола Государственная корпорация приводит реквизиты вкладчика обязательных пенсионных взносов, обязательных профессиональных пенсионных взносов в соответствие с данными ГБД ФЛ в течении одного дня. </w:t>
      </w:r>
    </w:p>
    <w:bookmarkEnd w:id="37"/>
    <w:p>
      <w:pPr>
        <w:spacing w:after="0"/>
        <w:ind w:left="0"/>
        <w:jc w:val="both"/>
      </w:pPr>
      <w:bookmarkStart w:name="z44" w:id="38"/>
      <w:r>
        <w:rPr>
          <w:rFonts w:ascii="Times New Roman"/>
          <w:b w:val="false"/>
          <w:i w:val="false"/>
          <w:color w:val="000000"/>
          <w:sz w:val="28"/>
        </w:rPr>
        <w:t>
      7. Передача сведений об изменении реквизитов вкладчика (получателя) в ЕНПФ осуществляется электронным способом, определенным в соответствии с договором между Государственной корпорацией и ЕНПФ, не позднее одного рабочего дня, следующего за днем внесения изменений в базу данных.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