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03e35" w14:textId="9903e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цифрового развития, инноваций и аэрокосмической промышленности Республики Казахстан от 7 апреля 2023 года № 138/НҚ "Об утверждении Правил учета и ведения реестра аппаратно-программного комплекса для цифрового майнинга"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11 августа 2023 года № 331/НҚ. Зарегистрирован в Министерстве юстиции Республики Казахстан 17 августа 2023 года № 33287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цифрового развития, инноваций и аэрокосмической промышленности Республики Казахстан от 7 апреля 2023 года № 138/НҚ "Об утверждении Правил учета и ведения реестра аппаратно-программного комплекса для цифрового майнинга" (зарегистрирован в Реестре государственной регистрации нормативных правовых актов за № 32271)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и ведения реестра аппаратно-программного комплекса для цифрового майнинга,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развития электронной промышленности и индустрии цифровых активов Министерства цифрового развития, инноваций и аэрокосмической промышленности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2023 года № 331/НҚ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цифрового 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2023 года № 138/НҚ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учета и ведения реестра аппаратно-программного комплекса для цифрового майнинга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учета и ведения реестра аппаратно-программного комплекса для цифрового майнинга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4 Закона Республики Казахстан "О цифровых активах в Республике Казахстан" (далее – Закон) и определяют порядок учета и ведения реестра аппаратно-программного комплекса для цифрового майнинга и оказания государственной услуги "Включение (исключение) аппаратно-программного комплекса для цифрового майнинга в реестр (из реестра) аппаратно-программного комплекса для цифрового майнинга" (далее – государственная услуга).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понятия: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сфере цифровых активов (далее – услугодатель) – центральный исполнительный орган, осуществляющий руководство и межотраслевую координацию в сфере цифровых активов;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цифровой майнер – индивидуальный предприниматель или юридическое лицо Республики Казахстан, осуществляющие деятельность по цифровому майнингу;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аппаратно-программный комплекс для цифрового майнинга (далее АПК) – совокупность программного обеспечения и технических средств, совместно применяемых для решения задач определенного типа;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электронная 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Учет и ведение реестра аппаратно-программного комплекса для цифрового майнинга (далее – реестр) осуществляется услугодателем в целях контроля и выявления незаконно осуществляющих цифровыми майнерами деятельность по цифровому майнингу, а также обеспечения энергетической безопасности страны.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учета и ведения реестра аппаратно-программного комплекса для цифрового майнинга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 учетом и ведением реестра понимается: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сведений об АПК в реестр;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актуализация реестра при изменении (дополнении) сведений, представленных заявителями, а также при исключении АПК из реестра.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Ведение реестра осуществляется по форме, согласно приложению 1 к настоящим Правилам. 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Учет и ведение реестра осуществляется на основании поданных заявлений о включении (исключении) или внесения изменений (дополнений) в реестр.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получения государственной услуги услугополучатель направляет посредством объекта информатизации "Государственная база данных "Е-лицензирование" www.elicense.kz (далее – портал) или через канцелярию услугодателя документы по форме, согласно приложениям 2, 3 и 4 к настоящим Правилам с приложением документов и сведений, изложенных в Перечне основных требований к оказанию государственной услуги согласно приложению 5 к настоящим Правилам (далее – Перечень).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сдаче услугополучателем документов в "личном кабинете" отображается статус о принятии запроса на оказание государственной услуги, а также уведомление с указанием даты и времени получения результата оказания государственной услуги.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днем.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Канцелярия услугодателя в день поступления документов осуществляет их прием и регистрацию.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представлении услугополучателем неполного пакета документов и (или) документов с истекшим сроком действия, работник канцелярии отказывает в приеме заявлении. 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услугополучателем неполного пакета документов и (или) документов с истекшим сроком действия через портал, работник услугодателя в течении 2 (два) рабочих дней с момента регистрации документов направляет услугополучателю мотивированный отказ в дальнейшем рассмотрении заявления.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представлении услугополучателем полного пакета документов услугодатель рассматривает представленные документы в течение 5 (пять) рабочих дней с момента регистрации документов на соответствие требованиям настоящих Правил для включения в реестр.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выявлении оснований для отказа в оказании государственной услуги услугодатель уведомляет услугополучателя о предварительном решении об отказе, а также времени и месте (способе) проведения заслушивания для предоставления услугополучателю возможности выразить позицию по предварительному решению.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(два) рабочих дней со дня уведомления.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результатам заслушивания услугополучателя услугодатель направляет мотивированный отказ в оказании государственной услуги по форме, согласно приложению 6 к настоящим Правилам, либо уведомление о принятии решения о включении АПК в реестр по форме, согласно приложению 7 к настоящим Правилам, в "личный кабинет" услугополучателя в форме электронного документа подписанного ЭЦП уполномоченного лица услугодателя или через канцелярию услогодателя.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представления услугополучателем полного пакета документов для исключения АПК из реестра услугодатель рассматривает представленные документы в течение 2 (два) рабочих дней с момента регистрации документов на соответствие требованиям настоящих Правил.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проверки при отсутствии оснований для отказа услугодатель направляет услугополучателю уведомление об исключении из реестра по форме, согласно приложению 8 к настоящим Правилам, подписанным ЭЦП руководителя структурного подразделения либо лица его замещающего.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При актуализации сведений, содержащихся в реестре цифровой майнер в течении 10 (десяти) рабочих дней со дня изменения сведений уведомляет об этом уполномоченный орган в сфере цифрового активов по форме, согласно приложению 9 к настоящим Правилам, который вносит изменения в течении 3 (три) рабочих дней в реестр с момента регистрации документов.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внесении изменений и (или) дополнений в Правила услугодатель направляет оператору информационно-коммуникационной инфраструктуры "электронного правительства", в Единый контакт-центр информацию об изменениях и (или) дополнениях в течении (3) трех рабочих дней.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должностных лиц по вопросам оказания государственной услуги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Услугодатель, должностное лицо, чье решение,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услугодатель,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3 (три)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(пять) рабочих дней со дня ее регистрации.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(пятнадцать) рабочих дней со дня ее регистрации.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Если иное не предусмотрено законом, обращение в суд допускается после обжалования в досудебном порядке.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7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 аппаратно-программного комплекса для цифрового майнинга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>
        <w:trPr>
          <w:trHeight w:val="30" w:hRule="atLeast"/>
        </w:trPr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реестровой записи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формирования реестровой записи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лица/индивидуального предпринимателя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/ Индивидуальный идентификационный номер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регистрации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центра обработки данных для осуществления цифрового майнинга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(мобильные телефон, электронная почта)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аппаратно-программного комплекса, марка, модель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серийный номер аппаратно-программного комплекса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сведения об аппаратно-программном комплексе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таможенной декларации, количество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наличие аппаратно-программного комплекса в сфере цифрового майнинга на праве собственности или другом законном основании</w:t>
            </w:r>
          </w:p>
        </w:tc>
        <w:tc>
          <w:tcPr>
            <w:tcW w:w="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исключения из реестра аппаратно-программного комплекса для цифрового майнинга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Хэшрейт (TH/s)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(кВт)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включении в реестр аппаратно-программного комплекса для цифрового майнинга</w:t>
      </w:r>
    </w:p>
    <w:bookmarkEnd w:id="48"/>
    <w:p>
      <w:pPr>
        <w:spacing w:after="0"/>
        <w:ind w:left="0"/>
        <w:jc w:val="both"/>
      </w:pPr>
      <w:bookmarkStart w:name="z61" w:id="49"/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______________________________________________________________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(наименования юридического лица (индивидуального предпринимателя)</w:t>
      </w:r>
    </w:p>
    <w:p>
      <w:pPr>
        <w:spacing w:after="0"/>
        <w:ind w:left="0"/>
        <w:jc w:val="both"/>
      </w:pPr>
      <w:bookmarkStart w:name="z62" w:id="50"/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(бизнес-идентификационный номер/индивидуальный идентификационный номер)</w:t>
      </w:r>
    </w:p>
    <w:p>
      <w:pPr>
        <w:spacing w:after="0"/>
        <w:ind w:left="0"/>
        <w:jc w:val="both"/>
      </w:pPr>
      <w:bookmarkStart w:name="z63" w:id="51"/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______________________________________________________________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(юридический адрес регистрации)</w:t>
      </w:r>
    </w:p>
    <w:p>
      <w:pPr>
        <w:spacing w:after="0"/>
        <w:ind w:left="0"/>
        <w:jc w:val="both"/>
      </w:pPr>
      <w:bookmarkStart w:name="z64" w:id="52"/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______________________________________________________________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(месторасположение центра обработки данных для осуществления цифрового майнинга)</w:t>
      </w:r>
    </w:p>
    <w:p>
      <w:pPr>
        <w:spacing w:after="0"/>
        <w:ind w:left="0"/>
        <w:jc w:val="both"/>
      </w:pPr>
      <w:bookmarkStart w:name="z65" w:id="53"/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______________________________________________________________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(контактные данные: мобильный телефон, эл почта)</w:t>
      </w:r>
    </w:p>
    <w:p>
      <w:pPr>
        <w:spacing w:after="0"/>
        <w:ind w:left="0"/>
        <w:jc w:val="both"/>
      </w:pPr>
      <w:bookmarkStart w:name="z66" w:id="54"/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______________________________________________________________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аппаратно-программного комплекса марка, модель, количество)</w:t>
      </w:r>
    </w:p>
    <w:p>
      <w:pPr>
        <w:spacing w:after="0"/>
        <w:ind w:left="0"/>
        <w:jc w:val="both"/>
      </w:pPr>
      <w:bookmarkStart w:name="z67" w:id="55"/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______________________________________________________________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(код ТН ВЭД ЕАЭС)</w:t>
      </w:r>
    </w:p>
    <w:p>
      <w:pPr>
        <w:spacing w:after="0"/>
        <w:ind w:left="0"/>
        <w:jc w:val="both"/>
      </w:pPr>
      <w:bookmarkStart w:name="z68" w:id="56"/>
      <w:r>
        <w:rPr>
          <w:rFonts w:ascii="Times New Roman"/>
          <w:b w:val="false"/>
          <w:i w:val="false"/>
          <w:color w:val="000000"/>
          <w:sz w:val="28"/>
        </w:rPr>
        <w:t xml:space="preserve">
      8. Согласен на сбор и обработку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защите".</w:t>
      </w:r>
    </w:p>
    <w:p>
      <w:pPr>
        <w:spacing w:after="0"/>
        <w:ind w:left="0"/>
        <w:jc w:val="both"/>
      </w:pPr>
      <w:bookmarkStart w:name="z69" w:id="57"/>
      <w:r>
        <w:rPr>
          <w:rFonts w:ascii="Times New Roman"/>
          <w:b w:val="false"/>
          <w:i w:val="false"/>
          <w:color w:val="000000"/>
          <w:sz w:val="28"/>
        </w:rPr>
        <w:t>
      9. ______________________________________________________________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(копия документа, подтверждающего наличии аппаратно-программного комплекса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сфере цифрового майнинга на праве собственности или другом законном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 указанием наименование юридического лица (индивидуального предпринимателя),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контактных данных собственника)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аппаратно-программного комплекса для цифрового майнинга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Полное наименование аппаратно-программного комплекса марка, модель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серийный номер аппаратно-программного комплекса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сведения об аппаратно-программном комплексе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грузовой таможенной декларации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аппаратно-программного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Хэшрейт (TH/s)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(кВт)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исправное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об исключении аппаратно-программного комплекса для цифрового майнинга</w:t>
      </w:r>
      <w:r>
        <w:br/>
      </w:r>
      <w:r>
        <w:rPr>
          <w:rFonts w:ascii="Times New Roman"/>
          <w:b/>
          <w:i w:val="false"/>
          <w:color w:val="000000"/>
        </w:rPr>
        <w:t>из Реестра аппаратно-программного комплекса для цифрового майнинга</w:t>
      </w:r>
    </w:p>
    <w:bookmarkEnd w:id="59"/>
    <w:p>
      <w:pPr>
        <w:spacing w:after="0"/>
        <w:ind w:left="0"/>
        <w:jc w:val="both"/>
      </w:pPr>
      <w:bookmarkStart w:name="z76" w:id="6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(Наименования юридического лица (индивидуального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содержание реестровой записи, которое исключается из реестра)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электронная почта)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Согласен на сбор и обработку персональных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персональных данных и их защите".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услуги:</w:t>
      </w:r>
      <w:r>
        <w:br/>
      </w:r>
      <w:r>
        <w:rPr>
          <w:rFonts w:ascii="Times New Roman"/>
          <w:b/>
          <w:i w:val="false"/>
          <w:color w:val="000000"/>
        </w:rPr>
        <w:t>"Включение (исключение) аппаратно-программного комплекса для цифрового</w:t>
      </w:r>
      <w:r>
        <w:br/>
      </w:r>
      <w:r>
        <w:rPr>
          <w:rFonts w:ascii="Times New Roman"/>
          <w:b/>
          <w:i w:val="false"/>
          <w:color w:val="000000"/>
        </w:rPr>
        <w:t>майнинга в реестр (из реестра) аппаратно-программного комплекса для цифрового майнинга"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объекта информатизации "Государственная база данных "Е-лицензирование" www.elicense.kz или через канцелярию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уведомление о включении в реестр аппаратно-программного комплекса для цифрового майнинга – 5 (пять)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установлении факта неполноты представленных документов, услугодатель в течение 2 (два) рабочих дней дает мотивированный отказ в дальнейшем рассмотрении заявления;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выдаче уведомления об исключении из реестра аппаратно-программного комплекса для цифрового майнинга – 2 (два)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автоматизированная),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о включении в реестр аппаратно-программного комплекса для цифрового майнинга,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Уведомление об исключении из реестра аппаратно-программного комплекса для цифрового майнинга, либо мотивированный ответ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 и объектов информации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услугодатель – с понедельника по пятницу с 9.00 до 18.30 часов с перерывом на обед с 13.00 до 14.30 часов, кроме выходных и праздничных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Для включения в реестр аппаратно-программного комплекса для цифрового майнинга через канцелярию: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включении в реестр аппаратно-программного комплекса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аппаратно-программном комплексе для цифрового майнинга по форме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право собственности на аппаратно-программного комплекса в сфере цифрового майнинга на праве собственности или другом законном основании.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включения в реестр аппаратно-программного комплекса для цифрового майнинга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 включении в реестр аппаратно-программного комплекса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об аппаратно-программном комплексе для цифрового майнинга по форме согласно приложению 3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право собственности на аппаратно-программного комплекса в сфере цифрового майнинга на праве собственности или другом законном основании.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исключении из реестра аппаратно-программного комплекса для цифрового майнинга через канцелярию: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об исключении аппаратно-программного комплекса для цифрового майнинга из Реестра аппаратно-программного комплекса для цифрового майнинга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подтверждающая утилизацию/истечение сроков эксплуатации/ продажи или утраты аппаратно-программного комплекса для цифрового майнинга.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исключении из реестра аппаратно-программного комплекса для цифрового майнинга через портал: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об исключении аппаратно-программного комплекса для цифрового майнинга из Реестра аппаратно-программного комплекса для цифрового майнинга согласно приложению 4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подтверждающая утилизацию/истечение сроков эксплуатации/ продажи или утраты аппаратно-программного комплекса для цифрового майнинга.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получает государственную услугу в электронной форме через портал при условии наличия ЭЦП или через канцелярию услугодателя.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Контактные телефоны справочных служб по вопросам оказания государственной услуги указаны на интернет-ресурсе Министерства цифрового развития, инноваций и аэрокосмической промышленности Республики Казахстан moap@mdai.gov.kz.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Номера телефонов единого контакт-центра по вопросам оказания государственных услуг – 1414, 8-800-080-7777.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организации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drawing>
                            <wp:inline distT="0" distB="0" distL="0" distR="0">
                              <wp:extent cx="1689100" cy="1524000"/>
                              <wp:effectExtent l="0" t="0" r="0" b="0"/>
                              <wp:docPr id="0" name="" descr=""/>
                              <wp:cNvGraphicFramePr>
                                <a:graphicFrameLocks noChangeAspect="true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9100" cy="152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организации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Мотивированный отказ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Номер №: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Дата выдачи: Наименование заявителя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  <w:tblLayout w:type="fixed"/>
                  </w:tblPr>
                  <w:tblGrid>
                    <w:gridCol w:w="4100"/>
                    <w:gridCol w:w="4100"/>
                    <w:gridCol w:w="41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Наименование услугодателя, рассмотрев Ваше заявление от Дата заявки года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№ Номер входящего документа, сообщает следующее. 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Причина отказа</w:t>
                        </w: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0" w:type="auto"/>
                        <w:gridSpan w:val="3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</w:tr>
                  <w:tr>
                    <w:trPr>
                      <w:trHeight w:val="30" w:hRule="atLeast"/>
                    </w:trPr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Должность подписывающего</w:t>
                        </w: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</w:p>
                    </w:tc>
                    <w:tc>
                      <w:tcPr>
                        <w:tcW w:w="4100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 xml:space="preserve">
(фамилия, имя, отчество 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(при его наличии)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(подписывающего)</w:t>
                        </w:r>
                      </w:p>
                    </w:tc>
                  </w:tr>
                </w:tbl>
                <w:p/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7810500" cy="1968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организации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организации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уполномоченного органа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в реестр аппаратно-программного комплекса для цифрового майнинга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_______________ дата "___" ________20___года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выдано 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государственного органа, выдавшего уведомление)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(наименования юридического лица (индивидуального предпринимателя)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номер/индивидуальный идентификационный номер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включении в реестр аппаратно-программного комплекса (полное наименование аппаратно-программного комплекса для цифрового майнинга) с индивидуальными серийными номерами и техническими сведениями об аппаратно-программном комплексе согласно приложению 3 представленного заявления.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подписывающего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7810500" cy="1968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0" cy="196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4100"/>
              <w:gridCol w:w="4100"/>
              <w:gridCol w:w="4100"/>
            </w:tblGrid>
            <w:tr>
              <w:trPr>
                <w:trHeight w:val="30" w:hRule="atLeast"/>
              </w:trPr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организации</w:t>
                  </w: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1981200" cy="18542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81200" cy="185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 </w:t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  <w:tc>
                <w:tcPr>
                  <w:tcW w:w="41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Наименование организации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 уполномоченного органа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исключении из реестра аппаратно-программного комплекса для цифрового майнинга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_______________ дата "___" ________20___года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Настоящее уведомление выдано _______________________________________________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(наименования юридического лица (индивидуального предпринимателя) и (полное наименование аппаратно-программного комплекса для цифрового майнинга) 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[Должность подписывающего] 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его наличии) подписывающего</w:t>
            </w:r>
          </w:p>
          <w:p>
            <w:pPr>
              <w:spacing w:after="20"/>
              <w:ind w:left="20"/>
              <w:jc w:val="both"/>
            </w:pP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  <w:r>
                    <w:drawing>
                      <wp:inline distT="0" distB="0" distL="0" distR="0">
                        <wp:extent cx="7810500" cy="1968500"/>
                        <wp:effectExtent l="0" t="0" r="0" b="0"/>
                        <wp:docPr id="0" name="" descr=""/>
                        <wp:cNvGraphicFramePr>
                          <a:graphicFrameLocks noChangeAspect="true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0500" cy="1968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  <w:tr>
              <w:trPr>
                <w:trHeight w:val="30" w:hRule="atLeast"/>
              </w:trPr>
              <w:tc>
                <w:tcPr>
                  <w:tcW w:w="1230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</w:p>
                <w:p>
                  <w:pPr>
                    <w:spacing w:after="20"/>
                    <w:ind w:left="20"/>
                    <w:jc w:val="both"/>
                  </w:pP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учета и ведения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аппаратно-программного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цифрового майнинга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02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 об изменении сведений в реестр аппаратно-программного комплекса для цифрового майнинга</w:t>
      </w:r>
    </w:p>
    <w:bookmarkEnd w:id="62"/>
    <w:p>
      <w:pPr>
        <w:spacing w:after="0"/>
        <w:ind w:left="0"/>
        <w:jc w:val="both"/>
      </w:pPr>
      <w:bookmarkStart w:name="z103" w:id="63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цифрового майнера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 содержание реестровой записи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Причина заявляемых изменений и (или) дополнений)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(телефон, электронная почта)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цифровая подпись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