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1012" w14:textId="7531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чрезвычайным ситуациям Республики Казахстан от 30 мая 2014 года № 265 "Об утверждении Правил постановки на учет и снятия с учета защитных сооружений гражданской обороны"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16 августа 2023 года № 432. Зарегистрирован в Министерстве юстиции Республики Казахстан 17 августа 2023 года № 33300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30 мая 2014 года № 265 "Об утверждении Правил постановки на учет и снятия с учета защитных сооружений гражданской обороны" (зарегистрирован в Реестре нормативных правовых актов Республики Казахстан за № 9506)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постановки на учет и снятия с учета защитных сооружений гражданской обороны,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Постановку на учет защитных сооружений гражданской обороны ведут территориальные подразделения уполномоченного органа в сфере гражданской защиты, государственные органы, а также организации, имеющие на балансе защитные сооружения.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и организации, имеющие на балансе защитные сооружения гражданской обороны ежегодно до 1 декабря соответствующего года представляют в территориальные подразделения уполномоченного органа информацию о состоянии защитных сооружений.";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Перечень защитных сооружений гражданской обороны ведется территориальными подразделениями уполномоченного органа в сфере гражданской защиты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Перечня защитных сооружений гражданской обороны осуществляется ежегодно по состоянию на 1 января соответствующего года.";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Документальным основанием для ведения учета защитных сооружений гражданской обороны является паспорт убежища (противорадиационного укрытия) и кадастровый паспорт объекта недвижимости.";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Инвентаризация защитных сооружений гражданской обороны проводится территориальными подразделениями уполномоченного органа в сфере гражданской защиты совместно с местными исполнительными органами не реже одного раза в 3 (три) года.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инвентаризации осуществляется комплексное обследование защитных сооружений гражданской обороны.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защитных сооружений гражданской обороны не состоящих на учете территориальными подразделениями уполномоченного органа в сфере гражданской защиты осуществляется их постановка на учет.";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 случае отсутствия собственника или отказа собственника от права собственности на защитное сооружение гражданской обороны, данный объект принимается на учет как бесхозяйная недвижимая вещь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Инвентарные номера защитных сооружений гражданской обороны присваиваются территориальными подразделениями уполномоченного органа в сфере гражданской защиты согласно присвоенному порядковому номеру, устанавливаемому на территории соответствующей административно-территориальной единицы.";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целях подготовки документации для снятия с учета защитных сооружений гражданской обороны создается комиссия решением: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 органа – в отношении защитных сооружений гражданской обороны государственного органа;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организации – в отношении защитных сооружений гражданской обороны организации.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комиссии, создаваемой для снятия с учета защитных сооружений гражданской обороны (далее - комиссия), включаются по согласованию представители территориального подразделения уполномоченного органа в сфере гражданской защиты, ведущего учет фонда защитных сооружений гражданской обороны соответствующей административно-территориальной единицы, представители местного исполнительного органа по делам архитектуры, градостроительства, строительства и государственного архитектурно-строительного контроля, жилищно-коммунального хозяйства, а также представители неправительственных организаций.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Комиссия рассматривает документацию планируемых к снятию с учета защитных сооружений гражданской обороны, оценивает готовность защитных сооружений гражданской обороны к использованию по предназначению и по результатам работы составляет акт о снятии с учета защитного сооружения гражданской обороны по форме согласно приложению 1-1 к настоящим Правилам или принимает решение об отказе в снятии с учета защитного сооружения гражданской обороны.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акту о снятии с учета защитного сооружения гражданской обороны прилагаются: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паспорт защитного сооружения гражданской обороны;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зарегистрированных правах (обременениях) на недвижимое имущество и его технических характеристик;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кадастровый паспорт объекта недвижимости;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техническое заключение о состоянии защитного сооружения гражданской обороны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рекомендации по использованию полученного в результате снятия с учета защитного сооружения гражданской обороны помещения и земельного участка;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особое мнение отдельных членов комиссии (при наличии).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документов для снятия с учета защитных сооружений гражданской обороны, пришедших в негодность в результате чрезвычайных ситуаций, к актам прилагаются копии документов, подтверждающих факт чрезвычайных ситуаций.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снятии с учета защитного сооружения гражданской обороны с прилагаемыми к нему документами (далее - документация) составляются в четырех экземплярах.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 утверждения акты о снятии с учета защитных сооружений гражданской обороны с прилагаемой документацией территориальными подразделениями уполномоченного органа в сфере гражданской защиты направляются на согласование в уполномоченный орган в сфере гражданской защиты.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Согласованные акты о снятии с учета защитных сооружений гражданской обороны утверждаются: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государственного органа - в отношении защитных сооружений гражданской обороны государственного органа;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организации - в отношении защитных сооружений гражданской обороны организации.";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к указанным Правилам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гражданской обороне и воинским частям Министерства по чрезвычайным ситуациям Республики Казахстан в установленном законодательством порядке обеспечить: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Шарипханов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 № 432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 и снятия с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обороны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защитных сооружений гражданской обороны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защитного сооружения гражданской обороны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защитного сооружения гражданской обороны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 (государственная или частная)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защитного сооружения гражданской обороны, в том числе его координаты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защитного сооружений гражданской обороны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 защитного сооружений гражданской обороны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 защитного сооружения гражданской обороны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защитного сооружения гражданской обороны (убежище или противорадиационное укрытие)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защитного сооружения гражданской обороны (встроенная или отдельно стоящая)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готовности (заполняется карандашом)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 и снятия с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обороны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Экз. № 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"УТВЕРЖДАЮ"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снятии с учета защитного сооружения гражданской обороны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</w:t>
      </w:r>
    </w:p>
    <w:bookmarkEnd w:id="40"/>
    <w:p>
      <w:pPr>
        <w:spacing w:after="0"/>
        <w:ind w:left="0"/>
        <w:jc w:val="both"/>
      </w:pPr>
      <w:bookmarkStart w:name="z58" w:id="4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пользователя защитного сооружения гражданской обороны)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20__года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членов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назначенная приказом (распоряжением)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органа,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 20__года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провела осмотр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объекта, адрес месторасположения)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рассмотрела предоставленную техническую документацию: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Год ввода в эксплуатацию 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Первоначальная стоимость защитного сооружения гражданской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____ тенге (в ценах ______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Сумма начисленного износа по данным бухгалтерского учета - 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Количество проведенных капитальных ремонтов __ на сумму 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ценах ____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Балансовая стоимость защитного сооружения гражданской обороны на момент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снятия его с учета - ______ тенге (в ценах __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Физическое состояние конструкций защитного сооружения гражданской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причины снятия его с учета: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Заключение комиссии: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перечень документов, прилагаемых к акту о снятии с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