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bff7" w14:textId="86db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29 июня 2015 года № 15-08/590 "Об утверждении Правил по охране территории Республики Казахстан от карантинных объектов и чужеродных видов"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августа 2023 года № 309. Зарегистрирован в Министерстве юстиции Республики Казахстан 24 августа 2023 года № 33327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15-08/590 "Об утверждении Правил по охране территории Республики Казахстан от карантинных объектов и чужеродных видов" (зарегистрирован в Реестре государственной регистрации нормативных правовых актов № 12032)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территории Республики Казахстан от карантинных объектов и чужеродных видов,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Государственный инспектор по карантину растений разъясняет владельцам подкарантинной продукции законодательство Республики Казахстан в области карантина растений, проверяет соответствие ввозимой подкарантинной продукции Единым карантинным фитосанитарным требованиям, устанавливает наличие фитосанитарного сертификата на подкарантинную продукцию высокого фитосанитарного риска, проводит внешний осмотр транспорта, подкарантинной продукции в течение 8 (восьми) рабочих часов с момента уведомления о прибытии подкарантинной продукции.";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При обращении услугополучателя в канцелярию территориального подразделения (услугодателя), либо на портал: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территориального подразделения (услугодателя) в день поступления (при поступлении после 17.30 часов, заявление регистрируется на следующий рабочий день) регистрирует заявление на получение фитосанитарного сертификата на вывоз подкарантинной продукции за пределы Республики Казахстан и передает его на рассмотрение руководителю территориального подразделения (услугодателя), которым назначается ответственный государственный инспектор по карантину растений;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государственный инспектор по карантину растений в день регистрации заявления проверяет полноту представленных документов.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документов, и (или) представления документов с истекшим сроком действия, территориальное подразделение (услугодатель) отказывает в приеме заявления.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полного пакета документов, ответственный государственный инспектор по карантину растений в течение 1 (одного) рабочего дня с даты регистрации заявления выезжает на досмотр подкарантинной продукции для установления фитосанитарного состояния подкарантинной продукции.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досмотра подкарантинной продукции ответственный государственный инспектор по карантину растений оформляет акт карантинного фитосанитарного контроля и надзора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организмов, сходных по морфологическим признакам с карантинными объектами, чужеродными видами, симптомов болезней растений, признаков повреждения подкарантинной продукции карантинными объектами и чужеродными видами, ответственный государственный инспектор по карантину растений осуществляет отбор образцов подкарантинной продукции в присутствии услугополучателя, либо уполномоченного представителя услугополучателя, и направляет образцы на лабораторную экспертизу для установления видового состава вредителей, болезней растений и сорняков и принадлежности их к карантинным объектам и чужеродным видам.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для проведения карантинной фитосанитарной экспертизы с последующей выдачей заключения карантинной фитосанитарной экспертизы состояния подкарантинной продукции, до подачи заявления на получение фитосанитарного сертификата на вывоз подкарантинной продукции за пределы Республики Казахстан, осуществляется специалистами лаборатории в присутствии услугополучателя, либо уполномоченного представителя услугополучателя.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карантинного фитосанитарного контроля и надзора ответственный государственный инспектор по карантину растений в течение 1 (одного) рабочего дня: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фитосанитарный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мотивированный отказ в оказании государственной услуги по форме согласно приложению 8-1 к настоящим Правилам с использованием единой автоматизированной системы управления отраслями агропромышленного комплекса "e-Agriculture" (далее – ИС ЕАСУ);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подготовленный фитосанитарный сертификат или мотивированный отказ в оказании государственной услуги в канцелярию территориального подразделения (услугодателя);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территориального подразделения (услугодателя) регистрирует и выдает услугополучателю подготовленный фитосанитарный сертификат или мотивированный отказ в оказании государственной услуги.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портал, уведомление о готовности фитосанитарного сертификата с указанием даты, времени и места получения результата оказания государственной услуги, либо мотивированный отказ в оказании государственной услуги, направляется в "личный кабинет" услугополучателя в форме электронного документа, подписанного электронной цифровой подписью руководителя территориального подразделения (услугодателя).";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Ответственный государственный инспектор по карантину растений в день регистрации заявления проверяет полноту представленных документов.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согласно перечню, предусмотренному пунктом 8 Перечня № 2, и (или) документов с истекшим сроком действия, территориальное подразделение (услугодатель) отказывает в приеме заявления.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полного пакета документов, ответственный государственный инспектор по карантину растений в течение 2 (двух) рабочих дней с момента регистрации заявления выезжает на осуществление контроля лаборатории на соответствие перечню условий изоляции в лаборатории для карантинных объектов различного уровня биологической безопасности, изложенному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По итогам контроля лаборатории ответственный государственный инспектор по карантину растений подготавливает проект письма-согласования, либо проект мотивированного отказа в оказании государственной услуги по форме согласно приложению 8-1 к настоящим Правилам, и вносит результат оказания государственной услуги на рассмотрение руководству.";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При обращении услугополучателя на портал: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территориального подразделения (услугодателя) в день поступления (при поступлении после 17.30 часов, заявление регистрируется на следующий рабочий день) регистрирует заявление на получение карантинного сертификата на перемещение подкарантинной продукции на территории Республики Казахстан и передает его на рассмотрение руководителю территориального подразделения (услугодателя), которым назначается ответственный государственный инспектор по карантину растений;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государственный инспектор по карантину растений в течение 3 (трех) рабочих часов с момента регистрации заявления проверяет полноту представленных документов.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согласно перечню, предусмотренному пунктом 8 Перечня № 3, и (или) документов с истекшим сроком действия, территориальное подразделение (услугодатель) отказывает в приеме заявления.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полного пакета документов, ответственный государственный инспектор по карантину растений в течение 8 (восьми) рабочих часов с момента регистрации заявления: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выезжает на досмотр подкарантинной продукции для установления фитосанитарного состояния подкарантинной продукции, и при обнаружении организмов, сходных по морфологическим признакам с карантинными объектами, чужеродными видами, симптомов болезней растений, признаков повреждения подкарантинной продукции карантинными объектами и чужеродными видами, осуществляет отбор образцов подкарантинной продукции в присутствии услугополучателя, либо уполномоченного представителя услугополучателя, и направляет образцы на лабораторную экспертизу для установления видового состава вредителей, болезней растений и сорняков и принадлежности их к карантинным объектам и чужеродным видам.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подкарантинной продукции для проведения карантинной фитосанитарной экспертизы с последующей выдачей заключения карантинной фитосанитарной экспертизы состояния подкарантинной продукции, до подачи заявления на получение карантинного сертификата на перемещение подкарантинной продукции на территории Республики Казахстан, осуществляется специалистами лаборатории в присутствии услугополучателя либо уполномоченного представителя услугополучателя.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досмотра подкарантинной продукции оформляет акт карантинного фитосанитарного контроля и надзора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акта карантинного фитосанитарного контроля и надзора с момента регистрации заявления оформляет и направляет услугополучателю карантинный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мотивированный отказ в оказании государственной услуги по форме согласно приложению 8-1 к настоящим Правилам с использованием ИС ЕАСУ.";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При обращении услугополучателя в канцелярию территориального подразделения (услугодателя), либо на портал: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территориального подразделения (услугодателя) в день поступления регистрирует заявление на присвоение учетного номера объекту производства и передает его на рассмотрение руководителю территориального подразделения (услугодателя), которым назначается ответственный государственный инспектор по карантину растений;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государственный инспектор по карантину растений в течение 2 (двух) рабочих дней с даты подачи заявления проверяет полноту представленных документов.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согласно перечню, предусмотренному пунктом 8 Перечня № 4, и (или) документов с истекшим сроком действия, территориальное подразделение (услугодатель) отказывает в приеме заявления.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полного пакета документов, ответственный государственный инспектор по карантину растений: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8 (восьми) рабочих дней выезжает на осмотр подкарантинного объекта на соответствие требованиям разделов 9 и 10 Единых карантинных фитосанитарных требований;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отсутствии оснований для отказа в оказании государственной услуги, оформляет подтверждение о присвоении учетного номера объекту производства (далее – подтверждение)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услуги, ответственный государственный инспектор по карантину растений уведомляет услугополучателя о предварительном решении об отказе в присвоении учетного номера объекту производства,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территориальное подразделение (услугодатель) принимает решение о выдаче подтверждения, либо мотивированного отказа в оказании государственной услуги по форме согласно приложению 8-1 к настоящим Правилам.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или мотивированный отказ в оказании государственной услуги направляется в "личный кабинет" услугополучателя в форме электронного документа, либо распечатывается, подписывается руководителем территориального подразделения (услугодателя), заверяется печатью, и выдается нарочно через канцелярию территориального подразделения (услугодателя), а копия направляется в ведомство уполномоченного органа.";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7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8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9" w:id="4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0" w:id="5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 № 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карантинных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чужеродных видов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уполномоченного органа]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358900" cy="1219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9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уполномоченного органа]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 в оказании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[Дата выдачи] [Наименование услугополучателя]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 [Область]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Район: [Район]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Город\населенный пункт: [Город\населенный пункт]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номер/бизнес-идентификационный номер: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[индивидуальный идентификационный номер/ бизнес-идентификационный номер]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 регистрации: от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отказа: [Причина отказа]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[Должность подписывающего] [Фамилия, имя, отчество (при его наличии) подписывающего]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019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