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c77e" w14:textId="850c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23 августа 2023 года № 440. Зарегистрирован в Министерстве юстиции Республики Казахстан 25 августа 2023 года № 33336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 в Реестре государственной регистрации нормативных правовых актов под № 4991)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формы документов строгой отчетности, используемых организациями высшего и (или) послевузовского образования в образовательной деятельности";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