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6cee" w14:textId="6bd6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национальной экономики Республики Казахстан от 27 марта 2015 года № 255 "Об утверждении Правил предоставления прав на земельные участки под индивидуальное жилищное строительство"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августа 2023 года № 320. Зарегистрирован в Министерстве юстиции Республики Казахстан 31 августа 2023 года № 33344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255 "Об утверждении Правил предоставления прав на земельные участки под индивидуальное жилищное строительство" (зарегистрирован в Реестре государственной регистрации нормативных правовых актов № 10871)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прав на земельные участки под индивидуальное жилищное строительство,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года № 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255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прав на земельные участки под индивидуальное жилищное строительство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прав на земельные участки под индивидуальное жилищное строительство (далее – Правила) разработаны в соответствии с подпунктом 16-5)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(далее – Кодекс) и определяют порядок предоставления прав на земельные участки под индивидуальное жилищное строительство гражданам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предоставление земельных участков для индивидуального жилищного строительства в черте города республиканского значения, столицы, городов областного и районного значения без наличия проектов детальной планировки или генеральных планов населенных пунктов с расчетной численностью населения свыше двадцати тысяч человек и генеральных планов, совмещенных с проектом детальной планировки, с численностью населения до двадцати тысяч человек (или их заменяющей схемы развития и застройки населенных пунктов с численностью до пяти тысяч человек), а также при отсутствии инженерных сетей.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предоставление земельных участков для индивидуального жилищного строительства в черте поселка, села без наличия проектов детальной планировки или генеральных планов населенных пунктов с расчетной численностью населения свыше двадцати тысяч человек и генеральных планов, совмещенных с проектом детальной планировки, с численностью населения до двадцати тысяч человек (или их заменяющей схемы развития и застройки населенных пунктов с численностью до пяти тысяч человек).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Земельные участки, за исключением включенных в перечень земельных участков, предлагаемых для продажи на торгах (аукционах)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Кодекса, под индивидуальное жилищное строительство предоставляются гражданам Республики Казахстан бесплатно в частную собственность в размере 0,10 гектара.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 бесплатное предоставление земельных участков для указанной цели не допускается, за исключением случая,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Предоставление земельных участков бесплатно в частную собственность для индивидуального жилищного строительства производится после освоения земельных участков. Предоставление земельных участков для индивидуального жилищного строительства на период освоения производится на праве временного возмездного землепользования (аренды) с установлением условий и сроков освоения таких земельных участков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свободных земель на территории сельских населенных пунктов земельные участки для индивидуального жилищного строительства предоставляются единым массивом в пределах норм земельных участков, предусмотренных для индивидуального жилищного строительства.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прав на земельный участок для индивидуального жилищного строительства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земельного участка из земель поселка, села для индивидуального жилищного строительства граждане Республики Казахстан подают документы в соответствии с Правилами оказания государственных услуг "Предоставление земельного участка из земель поселка, села",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октября 2020 года № 301 "Об утверждении Правил по оказанию государственных услуг в сфере земельных отношений" (зарегистрирован в Реестре государственной регистрации нормативных правовых актов № 21366) (далее – приказ № 301).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земельного участка из земель в черте города республиканского значения, столицы, города областного и районного значения для индивидуального жилищного строительства граждане Республики Казахстан подают документы в соответствии с Правилами оказания государственных услуг "Приобретение прав на земельный участок в черте города республиканского значения, столицы, городов областного и районного 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 № 301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Предоставление земельных участков для индивидуального жилищного строительства допускается на площадках, обеспеченных сетями водо- и электроснабжения.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населенных пунктах, где отсутствует централизованное водоснабжение, предоставление таких земельных участков допускается только при наличии сетей электроснабжения.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испрашивании земельных участков для индивидуального жилищного строительства заявления (ходатайства) граждан берутся на специальный учет и удовлетворяются по мере подготовки площадок для отвода либо при наличии свободных территорий, используемых для индивидуального жилищного строительства.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Специальный учет осуществляется путем ведения местными исполнительными органами города республиканского значения, столицы, района, города областного значения, районного значения, акимами поселков, сел, сельских округов (далее – МИО) в электронном формате списка очередности на получение земельного участка для индивидуального жилищного строительства (далее – список очередников).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очередников формируется в автоматизированном рабочем месте МИО путем интеграции его данных в информационную систему единого государственного кадастра недвижимости (далее – ИС ЕГКН) по мере постановки заявлений (ходатайств) граждан на специальный учет.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МИО для определения очередников со статусами "Умерший", "Выехавший на постоянное место жительства" путем интеграционного взаимодействия направляет запрос в государственной базе данных "Физические лица" посредством шлюза "электронного правительства"/внешнего шлюза электронного правительства.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очередники со статусами "Умерший", "Выехавший на постоянное место жительства" автоматически исключаются из списка очередников. Порядковый номер данного очередника в ИС ЕГКН автоматически присваивается следующему за ним физическому лицу, также по аналогии меняется порядковый номер у следующих очередников.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Граждане, получившие земельные участки для индивидуального жилищного строительства, а также граждане, в письменной либо электронной форме отказавшиеся от предложенного земельного участка исключаются из списка очередников, а в ИС ЕГКН автоматически сменяется порядковый номер очередности.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Восстановление граждан в списке очередников производится МИО при наличии достаточных оснований и только при возможности документального подтверждения этого факта (уведомление о постановке на очередь на получение земельного участка, решение суда).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восстановлении гражданина в списке очередников на основании решения суда производится в ИС ЕГКН через знак (/С).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восстановлении гражданина в списке очередников на основании уведомления о постановке на очередь на получение земельного участка производится в ИС ЕГКН через знак (/А) в течение 10 (десяти) рабочих дней со дня обращения гражданина.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восстановления гражданина в списке очередников гражданин обращается в МИО с заявлением в произвольной форме с приложением подтверждающих документов (уведомление о постановке на очередь на получение земельного участка, решение суда).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МИО обеспечивает доступность информации о подготовке площадок для отвода и о списках очередности посредством их размещения на специальных информационных стендах и (или) путем опубликования в средствах массовой информации на казахском и русском языках не реже одного раза в квартал.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получения документов, подтверждающих право на земельный участок, заявитель подает заявление на государственную регистрацию прав на недвижимое имущество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4 мая 2020 года № 27 "Об утверждении Правил оказания государственной услуги "Государственная регистрация прав (обременений прав) на недвижимое имущество" (зарегистрирован в Реестре государственной регистрации нормативных правовых актов № 20610).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установления границ земельного участка на местности осуществляется изготовление и выдача идентификационного документа на земельный участок Государственной корпорацией "Правительство для граждан" на основании заявления в электронном формате в соответствии с Правилами оказания государственных услуг "Изготовление и выдача идентификационного документа на земельный участок",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 № 301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приобретения в частную собственность земельного участка, который ранее был предоставлен для индивидуального жилищного строительства на праве временного возмездного землепользования (аренды), граждане Республики Казахстан подают заявление по месту нахождения земельного участка в местный исполнительный орган.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местного исполнительного органа области, города республиканского значения, столицы, района, города областного значения, акима города районного значения, поселка, села, сельского округа о предоставлении права частной собственности на земельный участок для обслуживания жилого дома принимается на основании акта приемки в эксплуатацию построенного индивидуального жилого дома, который является основанием для изготовления и выдачи идентификационного документа.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