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82a7" w14:textId="dda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20 марта 2015 года № 244 "Об утверждении Правил ведения и предоставления информации и (или) сведений из государственного градостроительного кадастра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августа 2023 года № 598. Зарегистрирован в Министерстве юстиции Республики Казахстан 31 августа 2023 года № 33358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244 "Об утверждении Правил ведения и предоставления информации и (или) сведений из государственного градостроительного кадастра Республики Казахстан" (зарегистрирован в Реестре государственной регистрации нормативных правовых актов за № 11111)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предоставления информации и (или) сведений из государственного градостроительного кадастра Республики Казахстан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индустрии и инфраструктурного развития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244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 предоставления информации и (или) сведений из Государственного градостроительного кадастра Республики Казахстан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 предоставления информации и (или) сведений из Государственного градостроительного кадастра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определяют порядок ведения и представления информации и (или) сведений из Государственного градостроительного кадастра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исполнительная съемка –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кадастровый план территории – план отображающий в графическом и текстовом виде информацию о технических характеристиках (координаты, площади, границы, градостроительные регламенты) объекта архитектурной, градостроительной и строительной деятельности в пределах выбранной территорий;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географическая информационная система - информационная система, обеспечивающая сбор, обработку, анализ, моделирование, хранение, распространение и иное использование пространственной информации о Земле, об объектах земной поверхности, природных, техногенных и общественных процессах;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кадастровая справка – документ, содержащий запрашиваемые официальные сведения градостроительного кадастра и характеризующий действующие на определенной территории градостроительные регламенты, условия осуществления градостроительной деятельности, требования и ограничения по использованию земельных участков и расположенных на них объектов недвижимости, справочные сведения;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дежурный топографический план – это цифровая картографическая основа, являющаяся составной частью государственного градостроительного кадастра и содержащая сведения о зданиях и сооружениях, инженерной инфраструктуре, планируемых объектах строительства, благоустройства, улично-дорожного движения, транспортной сети и предназначенный для ведения мониторинга реализации архитектурной, градостроительной и строительной деятельности;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автоматизированная информационная система Государственного градостроительного кадастра – специализированная информационная система государственного градостроительного кадастра, обеспечивающая сбор, хранение, обработку, доступ, отображение и распространение картографических и атрибутивных пространственно-координированных данных (геопространственных данных);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учетные единицы Государственного градостроительного кадастра – элементы организованной и используемой территории Республики Казахстан в целом, областей, районов, населенных пунктов, объектов недвижимости, включая все виды объемных, плоскостных и линейных сооружений;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информационные ресурсы системы государственного градостроительного кадастра – это предпроектная, проектная и градостроительная документация, информационные слои тематических баз, топографическая и исполнительная съемки;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топографический план - картографическое отображение на плоскости в ортогональной проекции в определенном масштабе ограниченного участка местности, в пределах которого кривизна уровненной поверхности не учитывается;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топографическая карта – подробное картографическое изображение местности в определенном масштабе с применением классификаторов и условных знаков, позволяющее определять как плановое, так и высотное положение точек земной поверхности.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градостроительный кадастр предназначен для обеспечения государственных органов, органов местного самоуправления, физических и юридических лиц необходимой информацией в архитектурной, градостроительной и строительной сфере деятельности.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(далее – Предприятие), созданным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736 "О создании Республиканского государственного предприятия на праве хозяйственного ведения "Республиканский центр государственного градостроительного планирования и кадастра" Министерства регионального развития Республики Казахстан" и внесении дополнений в некоторые решения Правительства Республики Казахстан".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Геоинформационная база данных Государственного градостроительного кадастра включает пространственную информацию о существующих, планируемых и проектируемых объектах строительства (реконструкции), создается в цифровой форме согласно единой системы классификации и кодирования учетных единиц градостроительного кадастра республиканского, областного, районного, базового уровней в трехмерной системе координат, принимающиеся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геодезии, картографии и пространственных данных".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градостроительный кадастр содержит сведения о предыдущем и современном состоянии территорий, зданий и сооружений, малых архитектурных форм и элементов благоустройства, а также градостроительном планировании развития и застройки территорий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инженерно-геологической, гидрогеологической, геотехнической и сейсмической ситуациях, инженерной обеспеченности.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градостроительного кадастра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Государственного градостроительного кадастра на всей территории Республики Казахстан осуществляется посредством автоматизированной информационной системы Государственного градостроительного кадастра.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создании Государственного градостроительного кадастра определяются базовые субъекты, предоставляющие в машиночитаемом виде информационные ресурсы для автоматизированной информационной системы Государственного градостроительного кадастра посредством интеграционного взаимодействия информационных систем или доступными средствами и методами информационно-коммуникационных технологий в структированном виде,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– информацию о чрезвычайных ситуациях природного и техногенного характера, повлекших изменения объектов местности;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– информацию об объектах образования (фактические и проектируемые);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науки и высшего образования – информацию об объектах науки и высшего образования (фактические и проектируемые);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– информацию об объектах здравоохранения;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местные исполнительные органы областей (городов республиканского значения, столицы, городов областного значения, районов) (далее – МИО) – сведения в области строительства, земельных отношений, жилищно-коммунального хозяйства, образования, здравоохранения, историко-культурного наследия, благоустройства территории;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структурные подразделения МИО в сфере архитектуры и градостроительства – исходные материалы при разработке градостроительных проектов, проектов строительства: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архитектурно-планировочное задание (далее – АПЗ);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(далее – ТУ);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выкопировку из проекта детальной планировки;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трасс наружных инженерных сетей;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для реконструкции: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(при подаче заявителем опросного листа для технических условий на подключение к источникам инженерного и коммунального обеспечения;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трасс наружных инженерных сетей (при подаче заявителем опросного листа);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эскизный проект, топографическая съемка, акт приемки в эксплуатацию объектов с приложением исполнительной съемки, градостроительные проекты, а также сведения в области архитектуры, градостроительства и строительства;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экспертные организации, осуществляющие комплексную градостроительную экспертизу градостроительных проектов всех уровней и вневедомственную экспертизу проекта строительства - градостроительные проекты, проектную документацию (без сметной части) и прошедшие комплексную градостроительную и вневедомственную экспертизу, положительные заключения экспертизы градостроительных проектов и проектов строительства;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по изучению и использованию недр – данные из единого кадастра государственного фонда недр (месторождений и проявлений полезных ископаемых Республики Казахстан, электронные варианты паспортов, справочная информация);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субъекты естественных монополий, оказывающие регулируемые услуги: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(об) резерве; установленной мощности и (или) емкости; наличии свободных и доступных мощностей и (или) емкостей; пропускных способностей сетей; месте нахождения (с указанием наименования улиц населенного пункта); протяженности; количестве забронированных мощностей и (или) емкостей и их сроках бронирования; количестве занятых мощностей и (или) емкостей, используемых в технологическом процессе для предоставления услуг конечным потребителям;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размещения сетей или иного имущества, используемого при предоставлении регулируемых услуг, за исключением сведений, относящихся к государственным секретам и иной охраняемой законом тайне в соответствии с законами Республики Казахстан, с техническими характеристиками согласно Приложению к настоящим Правилам.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транспорта – информацию о деятельности в области строительства и эксплуатации транспортной инфраструктуры (фактической и проектной);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использования и охраны водного фонда, охраны окружающей среды, лесного фонда – информацию об экологическом состоянии, водного и лесного фонда, особо охраняемых природных территориях;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культуры и спорта – информацию по объектам культуры, спорта и историко-культурного наследия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отраслевые кадастровые и инфраструктурные службы – данные отраслевых кадастров, регистров, банков данных;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вопросам электроэнергетики – информацию об объектах электроэнергетики.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Структурным подразделением МИО в сфере архитектуры и градостроительства ведется дежурный топографический план в информационной системе государственного градостроительного кадастра, обновление и изменение которого осуществляется на постоянной основе.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Дежурной топографической план ведҰтся в объектном виде с документами полного жизненного цикла объекта.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Государственного градостроительного кадастра осуществляется путем формирования и актуализации, систематизации, обобщения и регистрации сведений и документов, поступивших от уполномоченных органов и базовых субъектов Государственного градостроительного кадастра, в том числе посредством интеграционного взаймодействия информационных систем с помощью каналов связи шлюза электронного правительства и витрины интеграционных сервисов Smart Bridge и путем построения двусторонних защищенных каналов связи.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градостроительный кадастр подразделяется по уровням на: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областной;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районный области;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базовый (населенные пункты, включая города республиканского значения и столицу).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Республиканский уровень системы государственного градостроительного кадастра содержит информацию и (или) сведения о: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отраслевых ресурсов, кадастров и информационных систем по вопросам использования территорий согласно тематическим базам данных государственного градостроительного кадастра (Агропроизводство, Промышленность, Водные ресурсы, Индустриально-инвестиционные проекты, Минерально-сырьевые ресурсы, Транспортная инфраструктура, Экологическая обстановка, Энергоснабжение, Градостроительные проекты);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градостроительных проектах общегосударственного значения;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границе и границах административно-территориальных единиц на основании данных государственного земельного кадастра;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базе данных нижестоящих территориальных уровней государственного градостроительного кадастра.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областном уровне в систему государственного градостроительного кадастра вводятся сведения о: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градостроительных проектах планирования регионального значения;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границах административно-территориальных единиц на основании данных государственного земельного кадастра.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районном уровне в систему Государственного градостроительного кадастра вводятся сведения о: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генеральных планах городов районного значения, поселков городского типа и сельских населенных пунктов;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информационных ресурсов отраслевых кадастров и информационных систем по вопросам использования территорий, их кадастрового, экологического, инженерно-геологического сейсмического, гидрогеологического и другого районирования территории района;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схемах планирования территории района и отдельных частей территорий с объектами районного значения за пределами населенных пунктов;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границах административно-территориальных единиц района на основании данных государственного земельного кадастра.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Базовый уровень Государственного градостроительного кадастра содержит информацию и (или) сведения: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пространственные и атрибутивные данные по структуре базового уровня: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населенного пункта и его административно-территориальных единиц;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их назначение и техническое состояние, архитектурная и историко-культурная ценность;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инфраструктуры (энергоснабжение, газоснабжение, теплоснабжение, водоснабжение, водоотведение, телекоммуникация);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инфраструктура;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и гидротехнические сооружения;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растительные объекты и грунты;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инфраструктура;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объекты особо охраняемых природных территорий;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дорожного движения;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благоустройства населенных пунктов;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исходные материалы по градостроительных проектам и проектам строительства: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выкопировку из проекта детальной планировки;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трасс наружных инженерных сетей;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для реконструкции: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трасс наружных инженерных сетей (при подаче заявителем опросного листа);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согласованный эскизный проект;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градостроительные проекты развития и застройки населенных пунктов;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положительные заключения комплексной градостроительной экспертизы проектов и вневедомственной экспертизы проектов строительства;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инженерно-геодезических изысканий (топографическая и исполнительная съемка);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приемки в эксплуатацию объектов с приложением исполнительной съемки, градостроительные проекты, а также сведения в области архитектуры, градостроительства и строительства;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выбора земельных участков;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населенные пункты, подверженные воздействиям природного, техногенного, антропогенного характера, результаты мониторинга происходивших опасных (вредных) явлений и процессов;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инженерно-транспортная инфраструктура на основании топографических карт и планов, данных эксплуатационных служб в сфере инженерно-транспортной инфраструктуры, результатов инженерно-геодезических исполнительных съемок завершенных строительством объектов инфраструктуры;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дежурные топографические планы и топографические карты.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Предприятие в рамках ведения и сопровождения информационной системы государственного градостроительного кадастра обеспечивает: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работ по обмену информацией и обмен информации с отраслевыми кадастрами, реестрами и информационными системами;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системы хранения и архивирования информации;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санкционированного доступа к кадастровой системе;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совершенствование средств ведения государственного градостроительного кадастра;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адаптацию и дополнение типовых методических и нормативных документов ведения государственного градостроительного кадастра;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обслуживание программных и технических средств государственного градостроительного кадастра;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кадастровых справок на запросы пользователей в пределах санкционированного доступа к информационным ресурсам государственного градостроительного кадастра и их предоставление;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базовыми субъектами государственного градостроительного кадастра и постоянное получение от них информации для наполнения в государственном градостроительном кадастре;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кадастровых дел и хранение;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работ по защите информации от несанкционированного доступа в соответствии с государственными нормативами;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Государственного градостроительного кадастра, дежурных планов и топографических карт;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организацию работ по предоставлению доступа к автоматизированной информационной системе государственного градостроительного кадастра (далее – АИС ГГК) базовым субъектам государственного градостроительного кадастра, в том числе для ведения дежурного топографического плана;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непрерывную актуализацию данных государственного градостроительного кадастра путем наполнения данных и инвентаризации инженерных инфраструктур;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проектно-изыскательские работы (инженерно-геодезические изыскания, создание цифровой плановой основы) в рамках формирования государственного градостроительного кадастра (для собственных нужд).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Пользователями кадастровой информации являются центральные государственные органы, МИО, физические и юридические лица Республики Казахстан.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Данные государственного градостроительного кадастра подлежат использованию при: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и реализации градостроительной и архитектурно-строительной документации;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развитии и изменении объектов недвижимости;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осуществлении сделок с недвижимостью, ее регистрации;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оценке инвестиционной деятельности;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выдаче градостроительных и архитектурно-планировочных заданий;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осуществлении архитектурно-строительного контроля и надзора, охране окружающей среды.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оказании обязательных услуг физическим и юридическим лицам субъектами естественных монополий и квазигосударственного сектора в соответствии с Предпринимательским кодексом Республики Казахстан;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градостроительном планировании как инструменте мониторинга и учета размещения объектов на территории региона.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информации и (или) сведений для внесения в Государственный градостроительный кадастр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Способы предоставления информации и (или) сведений для информационной системы государственного градостроительного кадастра от базовых субъектов предусмотрены в нормативном документе по ведению государственного градостроительного кадастра Республики Казахстан, утвержденном приказом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 ноября 2022 года № 201-НҚ "Нормативный документ по ведению государственного градостроительного кадастра Республики Казахстан" (СН РК 9.01-01-2022).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Предоставление информации и (или) сведений осуществляется базовыми субъектами государственного градостроительного кадастра определенными в: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подпунктах 6), 7) и 9) пункта 8 настоящих Правил – ежедневно посредством доступа к АИС ГГК и/или интеграции;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 – ежеквартально не позднее 15 числа второго месяца, следующего за отчетным кварталом, за исключением уполномоченного органа по земельным отношениям. Данные по предоставленным земельным участкам передаются на постоянной основе посредством интеграции с информационной системой единого государственного кадастра недвижимости;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подпунктах 1), 2), 3) ,4), 8), 10), 11), 12) и 14) пункта 8 настоящих Правил передаются на постоянной основе посредством интеграционного взаимодействия информационных систем или доступными средствами и методами информационно-коммуникационных технологий, при отсутствии информационной системы путем направления письменного запроса Предприятием.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Исходные материалы градостроительных проектов, в том числе генеральных планов, проектов детальной планировки вносятся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706 "Об утверждении Правил проведения комплексной градостроительной экспертизы градостроительных проектов всех уровней" (зарегистрирован в Реестре государственной регистрации нормативных правовых актов за № 12414).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Предоставление заказчиками в цифровом формате DWF, DXF, TXF/SXF, TAB, MIF, MID и DAT топографических съемок объектов строительства и инженерных сетей до проведения строительных работ и исполнительных геодезических съемок фактического положения инженерных сетей и/или зданий (сооружений) по окончанию строительства объекта.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Регистрация информации и (или) сведений, внесенных в государственный градостроительный кадастр заказчиками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16 июня 2014 года № 172/ОД "Об утверждении правил регистрации в базе данных государственного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деятельности" (зарегистрирован в Реестре государственной регистрации нормативных правовых актов № 9603) производится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февраля 2016 года № 114 "Об установлении цен на товары (работы, услуги), производимые и (или) реализуемые субъектом государственной монополии в сфере государственного градостроительного кадастра" (зарегистрирован в Реестре государственной регистрации нормативных правовых актов № 13550).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представления сведений из Государственного градостроительного кадастра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Информация и (или) сведения, внесенные в государственный градостроительный кадастр, представляются посредством АИС ГГК, в виде: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кадастрового плана территории;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кадастровой справки об учетных единицах Государственного градостроительного кадастра;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доступа к информационным ресурсам через АИС ГГК.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 государственного градостроительного кадастра, не содержащие государственных секретов и иную охраняемую законом тайну, предоставляются заинтересованным физическим и юридическим лицам на платной основе. Представление сведений государственного градостроительного кадастра государственным органам, организациям, предоставляющим государственные услуги, а также субъектам естественных монополий и квазигосударственного сектора, предоставляющим обязательные услуги физическим и юридическим лицам, осуществляется на бесплатной основе за счет предусмотренных на эти цели бюджетных средств.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предоставлений сведений со дня получения Предприятием запроса составляет не более 3 (трех) рабочих дней.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Внесенные в Государственный градостроительный кадастр данные представляются Предприятием по запросам физических и юридических лиц (собственники, заказчики, застройщики объектов и инженерных сетей), кроме данных, представляющих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предоставлений сведений со дня получения Предприятием запроса и оплаты составляет 5 (пять) рабочих дней.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наполнения базы данных и сопоставления материалов инженерно-геодезических изысканий Предприятием осуществляются проектно-изыскательные работы (для собственных нужд)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октября 2019 года № 776 "Об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кадастра" (зарегистрирован в Реестре государственной регистрации нормативных правовых актов № 19498).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случаях, когда представление запрашиваемых сведений не допускается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или в Государственном градостроительном кадастре отсутствуют запрашиваемые сведения, Предприятие в течение 3 (трех) рабочих дней со дня получения запроса, направляет обоснованное решение об отказе в представлении запрашиваемых сведений либо уведомление об отсутствии запрашиваемых сведений.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схем размещения сетей или иного имущества, используемого при предоставлении регулируемых услуг</w:t>
      </w:r>
    </w:p>
    <w:bookmarkEnd w:id="166"/>
    <w:bookmarkStart w:name="z17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Энергоснабжение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– Энергоснабжение. Фермы электрические сложной конструкции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опоры,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– Энергоснабжение. Кабельные линии энергоснабжения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кабеля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кабеля,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источника подстанции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питаемые сооружению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– Энергоснабжение. Колодцы сетей электроснабжения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 кабеля,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 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– Энергоснабжение. Воздушные линии энергоснабжения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линии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провода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отметка, 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Питающая подстанция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 – Энергоснабжение. Опоры линий электроснабжения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опор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земли,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опоры,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 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 – Энергоснабжение. Понизительные и распределительные подстанции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кВА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полная трансформаторная мощность, кВА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6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физ.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Газоснабжение</w:t>
      </w:r>
    </w:p>
    <w:bookmarkEnd w:id="175"/>
    <w:bookmarkStart w:name="z18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 – Газоснабжение. Газорегуляторные пункты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МПа - входное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давление, МПа - выходное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Головного газорегуляторного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регулятора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газораспределительной станции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линий редуцирования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м3/ч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7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емкости, 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Химзащита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редукционных головок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Снабжаемые дома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подземных трубопроводов, 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7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фасадных трубопроводов,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капитального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 –Павильон сетей газоснабжения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 –Емкости (газгольдер, резервуар)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емкости,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 – Трубопроводы газоснабжения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трубопровода,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трубопровода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Система водоотведения</w:t>
      </w:r>
    </w:p>
    <w:bookmarkEnd w:id="182"/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 –Колодцы системы водоотведения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 –Камеры сетей канализации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 –. Септики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люка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14 – Насосные станции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насосов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14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рабочего насоса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резервного насоса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физ.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15 – Трубопровод сетей канализации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16 –Люк канализационной камеры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люка, м (Отметка дна)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Уличное освещение</w:t>
      </w:r>
    </w:p>
    <w:bookmarkEnd w:id="190"/>
    <w:bookmarkStart w:name="z20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17 –Фонари наружного освещения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подключения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кабеля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17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опор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рожков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освещения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18 – Питающие кабеля уличного освещения (подземный)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линии, Вт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ввода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кабеля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19 – Питающие линии уличного освещения (воздушный)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опор,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ввода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20 – Опоры питающих линий наружного освещения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опор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реконструкции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провода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Водоотведение</w:t>
      </w:r>
    </w:p>
    <w:bookmarkEnd w:id="196"/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21 –Колодцы и решетки сетей ливневой канализации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кольцо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перекрытия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диаметра днища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люка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люка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21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мм,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лотка, м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трубы,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22 –Лотки ливневой канализации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объекта,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23 –Отстойники ливневой канализации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сброса трубы,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сброса лотка,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приема,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верха, 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откосов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24 –Насосные станции ливневой канализации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25 –Трубопровод ливневой канализации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реконструкции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на участке, 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патрубков гильзы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соединения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диаметра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узла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– Таблица 25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диаметр,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26 –Колодцы дренажной канализации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Объекты связи и телекоммуникаций</w:t>
      </w:r>
    </w:p>
    <w:bookmarkEnd w:id="205"/>
    <w:bookmarkStart w:name="z21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27 – Телефонный колодец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верха трубы,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здания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28 –Телефонная канализация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Теплоснабжение.</w:t>
      </w:r>
    </w:p>
    <w:bookmarkEnd w:id="208"/>
    <w:bookmarkStart w:name="z2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29 –Источник теплоснабжения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источника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установленная,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располагаемая,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теплофикационных отборов,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пиковых котлов установленная, Гкал/час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пиковых котлов располагаемая, Гкал/час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29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сетевых подогревателей 1, Гкал/час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сетевых подогревателей 2, Гкал/час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водонагревательных котлов 1, Гкал/час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водонагревательных котлов 2, Гкал/час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физ.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юр.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30 –Камеры отпуска и подъема сетей теплоснабжения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перекрытия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31 –Каналы сетей теплоснабжения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Дренажные линии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32 –Колодцы сетей теплоснабжения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33 –Люк павильона сетей теплоснабжения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34 –Насосные станции сетей теплоснабжения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мощности,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производительность, т/ч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двигателя, КВт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насосов на подаче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насосов на обработке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насоса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от трансформаторной подстанции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35 –Тепловые камеры, павильоны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задвижки,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от верха люка до низа,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люков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люков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дренажных колодцев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35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замера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точек замера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 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36 –Трубопроводы теплоснабжения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теплоснабжения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трассы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подающей трубы, 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изоляции подающей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верхнего слоя изоляции подающей трубы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36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монтажа изоляции подающей трубы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подающей трубы, 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подающей трубы, Мпа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обратной трубы, 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изоляции обратной трубы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верхнего слоя изоляции обратной трубы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36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монтажа изоляции обратной трубы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обратной трубы, 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обратной трубы, Мпа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трубопровода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тепло-магистрали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Геометрическая длина,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Высотная отметка 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Водоснабжение</w:t>
      </w:r>
    </w:p>
    <w:bookmarkEnd w:id="221"/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37 –Футляр сети водоснабжения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38 –Очистные сооружения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39 –Колодцы водоснабжения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дна колодца,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гидранта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40 –Колонки водораспределительные (количество колонок)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41–Камеры водоснабжения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колодца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верха плиты перекрытия,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гидранта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установки задвижки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задвижек, 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Затопляемость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42 –Резервуары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резервуаров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43 – Насосные станции водоснабжения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подводящих трубопроводов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отводящих трубопроводов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трубопровод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Отводящий трубопровод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подъема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производительность, м3/ч, м3/сут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насосов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43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насоса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рабочего насоса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резервного насоса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лица, кол-во номеров тел.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лица, кол-во номеров тел.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44 –Трубопроводы водоснабжения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прокладки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трубопровода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объекта,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капитального ремонта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45 –Водонапорные башни (количество водонапорных башен)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принятия на баланс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46 –Люк сетей водоснабжения (резервуаров и павильонов)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резервуаров и павильонов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Собственник, балансодержатель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Х,У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4" w:id="23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 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Гкал/час – Гига калория в час (в час 109 калорий);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 –кило Вольт (103 Вольт);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 –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– метр кубический в час (103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/сут- метр кубический в сутки (103 метр в сутки);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-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МПа - Мега Паскаль (106 Паскаль);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–миллиметр (10-3 метр);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Цельсий;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т/ч- тонна в час.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