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8211" w14:textId="9828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финансов Республики Казахстан от 4 декабря 2014 года № 540 "Об утверждении Правил исполнения бюджета и его кассового обслуживания"</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4 сентября 2023 года № 925. Зарегистрирован в Министерстве юстиции Республики Казахстан 5 сентября 2023 года № 33382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под № 9934)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исполнения бюджета и его кассового обслуживания,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"70. Контрольные счета наличности (далее – КСН) предназначены для учета операций, связанных с зачислением:</w:t>
      </w:r>
    </w:p>
    <w:bookmarkEnd w:id="3"/>
    <w:bookmarkStart w:name="z9" w:id="4"/>
    <w:p>
      <w:pPr>
        <w:spacing w:after="0"/>
        <w:ind w:left="0"/>
        <w:jc w:val="both"/>
      </w:pPr>
      <w:r>
        <w:rPr>
          <w:rFonts w:ascii="Times New Roman"/>
          <w:b w:val="false"/>
          <w:i w:val="false"/>
          <w:color w:val="000000"/>
          <w:sz w:val="28"/>
        </w:rPr>
        <w:t>
      1) поступлений в республиканский и местные бюджеты и проведением расходов из республиканского и местных бюджетов;</w:t>
      </w:r>
    </w:p>
    <w:bookmarkEnd w:id="4"/>
    <w:bookmarkStart w:name="z10" w:id="5"/>
    <w:p>
      <w:pPr>
        <w:spacing w:after="0"/>
        <w:ind w:left="0"/>
        <w:jc w:val="both"/>
      </w:pPr>
      <w:r>
        <w:rPr>
          <w:rFonts w:ascii="Times New Roman"/>
          <w:b w:val="false"/>
          <w:i w:val="false"/>
          <w:color w:val="000000"/>
          <w:sz w:val="28"/>
        </w:rPr>
        <w:t>
      2) денег от реализации государственными учреждениями товаров (работ, услуг) и проведением за счет них расходов;</w:t>
      </w:r>
    </w:p>
    <w:bookmarkEnd w:id="5"/>
    <w:bookmarkStart w:name="z11" w:id="6"/>
    <w:p>
      <w:pPr>
        <w:spacing w:after="0"/>
        <w:ind w:left="0"/>
        <w:jc w:val="both"/>
      </w:pPr>
      <w:r>
        <w:rPr>
          <w:rFonts w:ascii="Times New Roman"/>
          <w:b w:val="false"/>
          <w:i w:val="false"/>
          <w:color w:val="000000"/>
          <w:sz w:val="28"/>
        </w:rPr>
        <w:t>
      3)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 (далее – НБ РК);</w:t>
      </w:r>
    </w:p>
    <w:bookmarkEnd w:id="6"/>
    <w:bookmarkStart w:name="z12" w:id="7"/>
    <w:p>
      <w:pPr>
        <w:spacing w:after="0"/>
        <w:ind w:left="0"/>
        <w:jc w:val="both"/>
      </w:pPr>
      <w:r>
        <w:rPr>
          <w:rFonts w:ascii="Times New Roman"/>
          <w:b w:val="false"/>
          <w:i w:val="false"/>
          <w:color w:val="000000"/>
          <w:sz w:val="28"/>
        </w:rPr>
        <w:t>
      4) поступлений, распределенных по установленным нормативам между бюджетами государств-членов Евразийского экономического союза, и переводом их на счета, открытые в НБ РК для государств-членов Евразийского экономического союза;</w:t>
      </w:r>
    </w:p>
    <w:bookmarkEnd w:id="7"/>
    <w:bookmarkStart w:name="z13" w:id="8"/>
    <w:p>
      <w:pPr>
        <w:spacing w:after="0"/>
        <w:ind w:left="0"/>
        <w:jc w:val="both"/>
      </w:pPr>
      <w:r>
        <w:rPr>
          <w:rFonts w:ascii="Times New Roman"/>
          <w:b w:val="false"/>
          <w:i w:val="false"/>
          <w:color w:val="000000"/>
          <w:sz w:val="28"/>
        </w:rPr>
        <w:t>
      5) и расходованием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Республики Казахстан;</w:t>
      </w:r>
    </w:p>
    <w:bookmarkEnd w:id="8"/>
    <w:bookmarkStart w:name="z14" w:id="9"/>
    <w:p>
      <w:pPr>
        <w:spacing w:after="0"/>
        <w:ind w:left="0"/>
        <w:jc w:val="both"/>
      </w:pPr>
      <w:r>
        <w:rPr>
          <w:rFonts w:ascii="Times New Roman"/>
          <w:b w:val="false"/>
          <w:i w:val="false"/>
          <w:color w:val="000000"/>
          <w:sz w:val="28"/>
        </w:rPr>
        <w:t>
      6)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9"/>
    <w:bookmarkStart w:name="z15" w:id="10"/>
    <w:p>
      <w:pPr>
        <w:spacing w:after="0"/>
        <w:ind w:left="0"/>
        <w:jc w:val="both"/>
      </w:pPr>
      <w:r>
        <w:rPr>
          <w:rFonts w:ascii="Times New Roman"/>
          <w:b w:val="false"/>
          <w:i w:val="false"/>
          <w:color w:val="000000"/>
          <w:sz w:val="28"/>
        </w:rPr>
        <w:t>
      7) бюджетных денег и их использованием на проведение особых расходов;</w:t>
      </w:r>
    </w:p>
    <w:bookmarkEnd w:id="10"/>
    <w:bookmarkStart w:name="z16" w:id="11"/>
    <w:p>
      <w:pPr>
        <w:spacing w:after="0"/>
        <w:ind w:left="0"/>
        <w:jc w:val="both"/>
      </w:pPr>
      <w:r>
        <w:rPr>
          <w:rFonts w:ascii="Times New Roman"/>
          <w:b w:val="false"/>
          <w:i w:val="false"/>
          <w:color w:val="000000"/>
          <w:sz w:val="28"/>
        </w:rPr>
        <w:t>
      8) денег, предусмотренных на соответствующий финансовый год в законе о республиканском бюджете либо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(далее – счет субъектов квазигосударственного сектора),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p>
    <w:bookmarkEnd w:id="11"/>
    <w:bookmarkStart w:name="z17" w:id="12"/>
    <w:p>
      <w:pPr>
        <w:spacing w:after="0"/>
        <w:ind w:left="0"/>
        <w:jc w:val="both"/>
      </w:pPr>
      <w:r>
        <w:rPr>
          <w:rFonts w:ascii="Times New Roman"/>
          <w:b w:val="false"/>
          <w:i w:val="false"/>
          <w:color w:val="000000"/>
          <w:sz w:val="28"/>
        </w:rPr>
        <w:t>
      9) и расходованием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открытого в центральном уполномоченном органе по исполнению бюджета, в соответствии с международными договорами о государственных займах, ратифицированными Республикой Казахстан, или договорами о связанных грантах (далее – счет реконвертации внешнего займа или связанного гранта);</w:t>
      </w:r>
    </w:p>
    <w:bookmarkEnd w:id="12"/>
    <w:bookmarkStart w:name="z18" w:id="13"/>
    <w:p>
      <w:pPr>
        <w:spacing w:after="0"/>
        <w:ind w:left="0"/>
        <w:jc w:val="both"/>
      </w:pPr>
      <w:r>
        <w:rPr>
          <w:rFonts w:ascii="Times New Roman"/>
          <w:b w:val="false"/>
          <w:i w:val="false"/>
          <w:color w:val="000000"/>
          <w:sz w:val="28"/>
        </w:rPr>
        <w:t>
      10) и использованием денег, перечисляемых генеральным подрядчикам и субподрядчикам, в рамках казначейского сопровождения (далее – счета государственных закупок);</w:t>
      </w:r>
    </w:p>
    <w:bookmarkEnd w:id="13"/>
    <w:bookmarkStart w:name="z19" w:id="14"/>
    <w:p>
      <w:pPr>
        <w:spacing w:after="0"/>
        <w:ind w:left="0"/>
        <w:jc w:val="both"/>
      </w:pPr>
      <w:r>
        <w:rPr>
          <w:rFonts w:ascii="Times New Roman"/>
          <w:b w:val="false"/>
          <w:i w:val="false"/>
          <w:color w:val="000000"/>
          <w:sz w:val="28"/>
        </w:rPr>
        <w:t>
      11) поступлений денег, направляемых в Фонд компенсации потерпевшим (счет Фонда), и проведением выплаты компенсации, предусмотренной законодательством Республики Казахстан о Фонде компенсации потерпевшим;</w:t>
      </w:r>
    </w:p>
    <w:bookmarkEnd w:id="14"/>
    <w:bookmarkStart w:name="z20" w:id="15"/>
    <w:p>
      <w:pPr>
        <w:spacing w:after="0"/>
        <w:ind w:left="0"/>
        <w:jc w:val="both"/>
      </w:pPr>
      <w:r>
        <w:rPr>
          <w:rFonts w:ascii="Times New Roman"/>
          <w:b w:val="false"/>
          <w:i w:val="false"/>
          <w:color w:val="000000"/>
          <w:sz w:val="28"/>
        </w:rPr>
        <w:t>
      12) бюджетных денег и их использованием на осуществление финансовой и (или) нефинансовой поддержки государственных программ (далее – счет операторов финансовой и (или) нефинансовой поддержки);</w:t>
      </w:r>
    </w:p>
    <w:bookmarkEnd w:id="15"/>
    <w:bookmarkStart w:name="z21" w:id="16"/>
    <w:p>
      <w:pPr>
        <w:spacing w:after="0"/>
        <w:ind w:left="0"/>
        <w:jc w:val="both"/>
      </w:pPr>
      <w:r>
        <w:rPr>
          <w:rFonts w:ascii="Times New Roman"/>
          <w:b w:val="false"/>
          <w:i w:val="false"/>
          <w:color w:val="000000"/>
          <w:sz w:val="28"/>
        </w:rPr>
        <w:t>
      13) и расходованием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 (далее – счет гарантированного государством займа в национальной валюте);</w:t>
      </w:r>
    </w:p>
    <w:bookmarkEnd w:id="16"/>
    <w:bookmarkStart w:name="z22" w:id="17"/>
    <w:p>
      <w:pPr>
        <w:spacing w:after="0"/>
        <w:ind w:left="0"/>
        <w:jc w:val="both"/>
      </w:pPr>
      <w:r>
        <w:rPr>
          <w:rFonts w:ascii="Times New Roman"/>
          <w:b w:val="false"/>
          <w:i w:val="false"/>
          <w:color w:val="000000"/>
          <w:sz w:val="28"/>
        </w:rPr>
        <w:t>
      14) и расходованием заемщиками денег, предназначенных для обслуживания и погашения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 (далее – счет обслуживания в национальной валюте);</w:t>
      </w:r>
    </w:p>
    <w:bookmarkEnd w:id="17"/>
    <w:bookmarkStart w:name="z23" w:id="18"/>
    <w:p>
      <w:pPr>
        <w:spacing w:after="0"/>
        <w:ind w:left="0"/>
        <w:jc w:val="both"/>
      </w:pPr>
      <w:r>
        <w:rPr>
          <w:rFonts w:ascii="Times New Roman"/>
          <w:b w:val="false"/>
          <w:i w:val="false"/>
          <w:color w:val="000000"/>
          <w:sz w:val="28"/>
        </w:rPr>
        <w:t xml:space="preserve">
      15) поступлений денег, направляемых в Фонд поддержки инфраструктуры образования (далее – счет Фонда поддержки инфраструктуры образования), и расходованием их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w:t>
      </w:r>
    </w:p>
    <w:bookmarkEnd w:id="18"/>
    <w:bookmarkStart w:name="z24" w:id="19"/>
    <w:p>
      <w:pPr>
        <w:spacing w:after="0"/>
        <w:ind w:left="0"/>
        <w:jc w:val="both"/>
      </w:pPr>
      <w:r>
        <w:rPr>
          <w:rFonts w:ascii="Times New Roman"/>
          <w:b w:val="false"/>
          <w:i w:val="false"/>
          <w:color w:val="000000"/>
          <w:sz w:val="28"/>
        </w:rPr>
        <w:t xml:space="preserve">
      16) поступлений денег Фонда поддержки инфраструктуры образования (далее – счет местного исполнительного органа по поддержке инфраструктуры образования) и расходованием их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19"/>
    <w:bookmarkStart w:name="z25" w:id="20"/>
    <w:p>
      <w:pPr>
        <w:spacing w:after="0"/>
        <w:ind w:left="0"/>
        <w:jc w:val="both"/>
      </w:pPr>
      <w:r>
        <w:rPr>
          <w:rFonts w:ascii="Times New Roman"/>
          <w:b w:val="false"/>
          <w:i w:val="false"/>
          <w:color w:val="000000"/>
          <w:sz w:val="28"/>
        </w:rPr>
        <w:t xml:space="preserve">
      17) поступлений денег, направляемых в Специальный государственный фонд (далее – счет Специального государственного фонда) и расходованием их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(далее – Закон о возврате активов);</w:t>
      </w:r>
    </w:p>
    <w:bookmarkEnd w:id="20"/>
    <w:bookmarkStart w:name="z26" w:id="21"/>
    <w:p>
      <w:pPr>
        <w:spacing w:after="0"/>
        <w:ind w:left="0"/>
        <w:jc w:val="both"/>
      </w:pPr>
      <w:r>
        <w:rPr>
          <w:rFonts w:ascii="Times New Roman"/>
          <w:b w:val="false"/>
          <w:i w:val="false"/>
          <w:color w:val="000000"/>
          <w:sz w:val="28"/>
        </w:rPr>
        <w:t xml:space="preserve">
      18) поступлений денег Специального государственного фонда (далее – специальный счет центрального и (или) местного уполномоченных органов соответствующей сферы) и расходованием их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возврате активов.";</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140</w:t>
      </w:r>
      <w:r>
        <w:rPr>
          <w:rFonts w:ascii="Times New Roman"/>
          <w:b w:val="false"/>
          <w:i w:val="false"/>
          <w:color w:val="000000"/>
          <w:sz w:val="28"/>
        </w:rPr>
        <w:t xml:space="preserve"> изложить в следующей редакции:</w:t>
      </w:r>
    </w:p>
    <w:bookmarkStart w:name="z28" w:id="22"/>
    <w:p>
      <w:pPr>
        <w:spacing w:after="0"/>
        <w:ind w:left="0"/>
        <w:jc w:val="both"/>
      </w:pPr>
      <w:r>
        <w:rPr>
          <w:rFonts w:ascii="Times New Roman"/>
          <w:b w:val="false"/>
          <w:i w:val="false"/>
          <w:color w:val="000000"/>
          <w:sz w:val="28"/>
        </w:rPr>
        <w:t>
      "140. Сборным счетом поступлений является внутрибанковский транзитный счет, открываемый в центральном уполномоченном органе по исполнению бюджета для аккумулирования поступлений и дальнейшего их распределения на КСН соответствующих бюджетов. Со Сборного счета поступлений ежедневно осуществляется полное распределение зачисленных сумм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Специальным государственным фондом и бюджетами государств-членов Евразийского экономического союза, возврат излишне (ошибочно) уплаченных сумм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141 изложить в следующей редакции:</w:t>
      </w:r>
    </w:p>
    <w:bookmarkStart w:name="z30" w:id="23"/>
    <w:p>
      <w:pPr>
        <w:spacing w:after="0"/>
        <w:ind w:left="0"/>
        <w:jc w:val="both"/>
      </w:pPr>
      <w:r>
        <w:rPr>
          <w:rFonts w:ascii="Times New Roman"/>
          <w:b w:val="false"/>
          <w:i w:val="false"/>
          <w:color w:val="000000"/>
          <w:sz w:val="28"/>
        </w:rPr>
        <w:t>
      "4) осуществляет распределение сумм поступлений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Специальным государственным фондом и бюджетами государств-членов Евразийского экономического союза с последующим зачислением на соответствующие КСН;";</w:t>
      </w:r>
    </w:p>
    <w:bookmarkEnd w:id="23"/>
    <w:bookmarkStart w:name="z31" w:id="2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143</w:t>
      </w:r>
      <w:r>
        <w:rPr>
          <w:rFonts w:ascii="Times New Roman"/>
          <w:b w:val="false"/>
          <w:i w:val="false"/>
          <w:color w:val="000000"/>
          <w:sz w:val="28"/>
        </w:rPr>
        <w:t xml:space="preserve"> изложить в следующей редакции:</w:t>
      </w:r>
    </w:p>
    <w:bookmarkEnd w:id="24"/>
    <w:bookmarkStart w:name="z32" w:id="25"/>
    <w:p>
      <w:pPr>
        <w:spacing w:after="0"/>
        <w:ind w:left="0"/>
        <w:jc w:val="both"/>
      </w:pPr>
      <w:r>
        <w:rPr>
          <w:rFonts w:ascii="Times New Roman"/>
          <w:b w:val="false"/>
          <w:i w:val="false"/>
          <w:color w:val="000000"/>
          <w:sz w:val="28"/>
        </w:rPr>
        <w:t xml:space="preserve">
      "143. Распределение поступлений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Специальным государственным фондом и бюджетами государств-членов Евразийского экономического союза и связанные с ним процедуры осуществляется центральным уполномоченным органом по исполнению бюджета по нормативам распределения на основании Таблицы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Фондом поддержки инфраструктуры образования, Специальным государственным фондом и бюджетами государств-членов Евразийского экономического союза,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18 сентября 2014 года № 404, зарегистрированным в Реестре государственной регистрации нормативных правовых актов под № 9760, и перечня организаций нефтяного сектора, ежегодно утверждаемого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Бюджетного кодекса Республики Казахстан совместным приказом центрального уполномоченного органа по исполнению бюджета и государственным органом, осуществляющим государственное регулирование в области проведения нефтяных операций, заключения и исполнения контрактов (I этап распределения).";</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5</w:t>
      </w:r>
      <w:r>
        <w:rPr>
          <w:rFonts w:ascii="Times New Roman"/>
          <w:b w:val="false"/>
          <w:i w:val="false"/>
          <w:color w:val="000000"/>
          <w:sz w:val="28"/>
        </w:rPr>
        <w:t xml:space="preserve"> дополнить параграфом 1-3 следующего содержания:</w:t>
      </w:r>
    </w:p>
    <w:bookmarkStart w:name="z34" w:id="26"/>
    <w:p>
      <w:pPr>
        <w:spacing w:after="0"/>
        <w:ind w:left="0"/>
        <w:jc w:val="both"/>
      </w:pPr>
      <w:r>
        <w:rPr>
          <w:rFonts w:ascii="Times New Roman"/>
          <w:b w:val="false"/>
          <w:i w:val="false"/>
          <w:color w:val="000000"/>
          <w:sz w:val="28"/>
        </w:rPr>
        <w:t>
      "Параграф 1-3. Поступление и расходование денег, поступивших на счет Специального государственного фонда, специальный счет центрального и (или) местного уполномоченных органов соответствующей сферы</w:t>
      </w:r>
    </w:p>
    <w:bookmarkEnd w:id="26"/>
    <w:bookmarkStart w:name="z35" w:id="27"/>
    <w:p>
      <w:pPr>
        <w:spacing w:after="0"/>
        <w:ind w:left="0"/>
        <w:jc w:val="both"/>
      </w:pPr>
      <w:r>
        <w:rPr>
          <w:rFonts w:ascii="Times New Roman"/>
          <w:b w:val="false"/>
          <w:i w:val="false"/>
          <w:color w:val="000000"/>
          <w:sz w:val="28"/>
        </w:rPr>
        <w:t xml:space="preserve">
      144-11. Специальный государственный фонд формируется за счет поступлений, установленных </w:t>
      </w:r>
      <w:r>
        <w:rPr>
          <w:rFonts w:ascii="Times New Roman"/>
          <w:b w:val="false"/>
          <w:i w:val="false"/>
          <w:color w:val="000000"/>
          <w:sz w:val="28"/>
        </w:rPr>
        <w:t>статьей 52-4</w:t>
      </w:r>
      <w:r>
        <w:rPr>
          <w:rFonts w:ascii="Times New Roman"/>
          <w:b w:val="false"/>
          <w:i w:val="false"/>
          <w:color w:val="000000"/>
          <w:sz w:val="28"/>
        </w:rPr>
        <w:t xml:space="preserve"> Бюджетного кодекса.</w:t>
      </w:r>
    </w:p>
    <w:bookmarkEnd w:id="27"/>
    <w:bookmarkStart w:name="z36" w:id="28"/>
    <w:p>
      <w:pPr>
        <w:spacing w:after="0"/>
        <w:ind w:left="0"/>
        <w:jc w:val="both"/>
      </w:pPr>
      <w:r>
        <w:rPr>
          <w:rFonts w:ascii="Times New Roman"/>
          <w:b w:val="false"/>
          <w:i w:val="false"/>
          <w:color w:val="000000"/>
          <w:sz w:val="28"/>
        </w:rPr>
        <w:t xml:space="preserve">
      Поступления в Специальный государственный фонд зачисляются на контрольный счет наличности, открытый в центральном уполномоченном органе по исполнению бюджета. </w:t>
      </w:r>
    </w:p>
    <w:bookmarkEnd w:id="28"/>
    <w:bookmarkStart w:name="z37" w:id="29"/>
    <w:p>
      <w:pPr>
        <w:spacing w:after="0"/>
        <w:ind w:left="0"/>
        <w:jc w:val="both"/>
      </w:pPr>
      <w:r>
        <w:rPr>
          <w:rFonts w:ascii="Times New Roman"/>
          <w:b w:val="false"/>
          <w:i w:val="false"/>
          <w:color w:val="000000"/>
          <w:sz w:val="28"/>
        </w:rPr>
        <w:t xml:space="preserve">
      Средства Специального государственного фонда перечисляются на специальный счет центрального государственного органа с целью финансирования социальных, экономических проектов Республики Казахстан, а также расходов уполномоченного органа по возврату активов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32 Закона о возврате активов, на основании счета к оплате с приложением решения республиканской бюджетной комиссии и утвержденного Перечня социальных, экономических проектов.</w:t>
      </w:r>
    </w:p>
    <w:bookmarkEnd w:id="29"/>
    <w:bookmarkStart w:name="z38" w:id="30"/>
    <w:p>
      <w:pPr>
        <w:spacing w:after="0"/>
        <w:ind w:left="0"/>
        <w:jc w:val="both"/>
      </w:pPr>
      <w:r>
        <w:rPr>
          <w:rFonts w:ascii="Times New Roman"/>
          <w:b w:val="false"/>
          <w:i w:val="false"/>
          <w:color w:val="000000"/>
          <w:sz w:val="28"/>
        </w:rPr>
        <w:t>
      Средства со специального счета центрального государственного органа перечисляются на специальный счет местного уполномоченного органа соответствующей сферы на основании счета к оплате с приложением решения республиканской бюджетной комиссии и утвержденного Перечня социальных и экономических проектов.</w:t>
      </w:r>
    </w:p>
    <w:bookmarkEnd w:id="30"/>
    <w:bookmarkStart w:name="z39" w:id="31"/>
    <w:p>
      <w:pPr>
        <w:spacing w:after="0"/>
        <w:ind w:left="0"/>
        <w:jc w:val="both"/>
      </w:pPr>
      <w:r>
        <w:rPr>
          <w:rFonts w:ascii="Times New Roman"/>
          <w:b w:val="false"/>
          <w:i w:val="false"/>
          <w:color w:val="000000"/>
          <w:sz w:val="28"/>
        </w:rPr>
        <w:t>
      144-12. Операции по поступлениям на счет Специального государственного фонда учитываются в соответствии с ЕБК РК.</w:t>
      </w:r>
    </w:p>
    <w:bookmarkEnd w:id="31"/>
    <w:bookmarkStart w:name="z40" w:id="32"/>
    <w:p>
      <w:pPr>
        <w:spacing w:after="0"/>
        <w:ind w:left="0"/>
        <w:jc w:val="both"/>
      </w:pPr>
      <w:r>
        <w:rPr>
          <w:rFonts w:ascii="Times New Roman"/>
          <w:b w:val="false"/>
          <w:i w:val="false"/>
          <w:color w:val="000000"/>
          <w:sz w:val="28"/>
        </w:rPr>
        <w:t xml:space="preserve">
      144-13. Использование средств специального счета центрального и (или) местного уполномоченных органов соответствующей сферы осуществляется только на цели,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32 Закона о возврате активов.</w:t>
      </w:r>
    </w:p>
    <w:bookmarkEnd w:id="32"/>
    <w:bookmarkStart w:name="z41" w:id="33"/>
    <w:p>
      <w:pPr>
        <w:spacing w:after="0"/>
        <w:ind w:left="0"/>
        <w:jc w:val="both"/>
      </w:pPr>
      <w:r>
        <w:rPr>
          <w:rFonts w:ascii="Times New Roman"/>
          <w:b w:val="false"/>
          <w:i w:val="false"/>
          <w:color w:val="000000"/>
          <w:sz w:val="28"/>
        </w:rPr>
        <w:t>
      Проведение платежей, связанных с использованием средств специального счета центрального и (или) местного уполномоченных органов соответствующей сферы, осуществляется в соответствии с параграфом 7 главы 6 настоящих Правил.</w:t>
      </w:r>
    </w:p>
    <w:bookmarkEnd w:id="33"/>
    <w:bookmarkStart w:name="z42" w:id="34"/>
    <w:p>
      <w:pPr>
        <w:spacing w:after="0"/>
        <w:ind w:left="0"/>
        <w:jc w:val="both"/>
      </w:pPr>
      <w:r>
        <w:rPr>
          <w:rFonts w:ascii="Times New Roman"/>
          <w:b w:val="false"/>
          <w:i w:val="false"/>
          <w:color w:val="000000"/>
          <w:sz w:val="28"/>
        </w:rPr>
        <w:t>
      144-14.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счета местного уполномоченного органа соответствующей сферы, который заключается в проверке счетов к оплате на:</w:t>
      </w:r>
    </w:p>
    <w:bookmarkEnd w:id="34"/>
    <w:bookmarkStart w:name="z43" w:id="35"/>
    <w:p>
      <w:pPr>
        <w:spacing w:after="0"/>
        <w:ind w:left="0"/>
        <w:jc w:val="both"/>
      </w:pPr>
      <w:r>
        <w:rPr>
          <w:rFonts w:ascii="Times New Roman"/>
          <w:b w:val="false"/>
          <w:i w:val="false"/>
          <w:color w:val="000000"/>
          <w:sz w:val="28"/>
        </w:rPr>
        <w:t>
      1)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35"/>
    <w:bookmarkStart w:name="z44" w:id="36"/>
    <w:p>
      <w:pPr>
        <w:spacing w:after="0"/>
        <w:ind w:left="0"/>
        <w:jc w:val="both"/>
      </w:pPr>
      <w:r>
        <w:rPr>
          <w:rFonts w:ascii="Times New Roman"/>
          <w:b w:val="false"/>
          <w:i w:val="false"/>
          <w:color w:val="000000"/>
          <w:sz w:val="28"/>
        </w:rPr>
        <w:t xml:space="preserve">
      2)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платежах и платежных системах" по полноте и правильности заполнения формы.</w:t>
      </w:r>
    </w:p>
    <w:bookmarkEnd w:id="36"/>
    <w:bookmarkStart w:name="z45" w:id="37"/>
    <w:p>
      <w:pPr>
        <w:spacing w:after="0"/>
        <w:ind w:left="0"/>
        <w:jc w:val="both"/>
      </w:pPr>
      <w:r>
        <w:rPr>
          <w:rFonts w:ascii="Times New Roman"/>
          <w:b w:val="false"/>
          <w:i w:val="false"/>
          <w:color w:val="000000"/>
          <w:sz w:val="28"/>
        </w:rPr>
        <w:t>
      144-15. Порядок открытия и закрытия счета Специального государственного фонда, счетов центрального и (или) местного уполномоченных органов соответствующей сферы осуществляется в соответствии с требованиями параграфов 3 и 5 главы 4 настоящих Правил.</w:t>
      </w:r>
    </w:p>
    <w:bookmarkEnd w:id="37"/>
    <w:bookmarkStart w:name="z46" w:id="38"/>
    <w:p>
      <w:pPr>
        <w:spacing w:after="0"/>
        <w:ind w:left="0"/>
        <w:jc w:val="both"/>
      </w:pPr>
      <w:r>
        <w:rPr>
          <w:rFonts w:ascii="Times New Roman"/>
          <w:b w:val="false"/>
          <w:i w:val="false"/>
          <w:color w:val="000000"/>
          <w:sz w:val="28"/>
        </w:rPr>
        <w:t xml:space="preserve">
      144-16. Остатки средств счета Специального государственного фонда не подлежат изъятию (перечислению) в государственный бюджет согласно </w:t>
      </w:r>
      <w:r>
        <w:rPr>
          <w:rFonts w:ascii="Times New Roman"/>
          <w:b w:val="false"/>
          <w:i w:val="false"/>
          <w:color w:val="000000"/>
          <w:sz w:val="28"/>
        </w:rPr>
        <w:t>пункту 3-1</w:t>
      </w:r>
      <w:r>
        <w:rPr>
          <w:rFonts w:ascii="Times New Roman"/>
          <w:b w:val="false"/>
          <w:i w:val="false"/>
          <w:color w:val="000000"/>
          <w:sz w:val="28"/>
        </w:rPr>
        <w:t xml:space="preserve"> статьи 104 Бюджетного кодекса.";</w:t>
      </w:r>
    </w:p>
    <w:bookmarkEnd w:id="38"/>
    <w:bookmarkStart w:name="z47" w:id="39"/>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148</w:t>
      </w:r>
      <w:r>
        <w:rPr>
          <w:rFonts w:ascii="Times New Roman"/>
          <w:b w:val="false"/>
          <w:i w:val="false"/>
          <w:color w:val="000000"/>
          <w:sz w:val="28"/>
        </w:rPr>
        <w:t xml:space="preserve"> изложить в следующей редакции:</w:t>
      </w:r>
    </w:p>
    <w:bookmarkEnd w:id="39"/>
    <w:bookmarkStart w:name="z48" w:id="40"/>
    <w:p>
      <w:pPr>
        <w:spacing w:after="0"/>
        <w:ind w:left="0"/>
        <w:jc w:val="both"/>
      </w:pPr>
      <w:r>
        <w:rPr>
          <w:rFonts w:ascii="Times New Roman"/>
          <w:b w:val="false"/>
          <w:i w:val="false"/>
          <w:color w:val="000000"/>
          <w:sz w:val="28"/>
        </w:rPr>
        <w:t>
      "148. Для возврата и (или) зачета сумм неналоговых поступлений, за исключением администрируемых органами государственных доходов, поступлений от продажи основного капитала, поступлений трансфертов, погашения бюджетных кредитов, поступлений от продажи финансовых активов государства, поступлений займов заключение составляется уполномоченным органом, ответственным за взиманием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w:t>
      </w:r>
    </w:p>
    <w:bookmarkEnd w:id="40"/>
    <w:bookmarkStart w:name="z49" w:id="41"/>
    <w:p>
      <w:pPr>
        <w:spacing w:after="0"/>
        <w:ind w:left="0"/>
        <w:jc w:val="both"/>
      </w:pPr>
      <w:r>
        <w:rPr>
          <w:rFonts w:ascii="Times New Roman"/>
          <w:b w:val="false"/>
          <w:i w:val="false"/>
          <w:color w:val="000000"/>
          <w:sz w:val="28"/>
        </w:rPr>
        <w:t>
      В уполномоченный орган, ответственный за взимание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по месту уплаты от плательщиков предоставляется письменное заявление с приложением копии платежного документа об уплате.";</w:t>
      </w:r>
    </w:p>
    <w:bookmarkEnd w:id="41"/>
    <w:bookmarkStart w:name="z50"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149</w:t>
      </w:r>
      <w:r>
        <w:rPr>
          <w:rFonts w:ascii="Times New Roman"/>
          <w:b w:val="false"/>
          <w:i w:val="false"/>
          <w:color w:val="000000"/>
          <w:sz w:val="28"/>
        </w:rPr>
        <w:t>:</w:t>
      </w:r>
    </w:p>
    <w:bookmarkEnd w:id="42"/>
    <w:bookmarkStart w:name="z51" w:id="43"/>
    <w:p>
      <w:pPr>
        <w:spacing w:after="0"/>
        <w:ind w:left="0"/>
        <w:jc w:val="both"/>
      </w:pPr>
      <w:r>
        <w:rPr>
          <w:rFonts w:ascii="Times New Roman"/>
          <w:b w:val="false"/>
          <w:i w:val="false"/>
          <w:color w:val="000000"/>
          <w:sz w:val="28"/>
        </w:rPr>
        <w:t>
      часть первую изложить в следующей редакции:</w:t>
      </w:r>
    </w:p>
    <w:bookmarkEnd w:id="43"/>
    <w:bookmarkStart w:name="z52" w:id="44"/>
    <w:p>
      <w:pPr>
        <w:spacing w:after="0"/>
        <w:ind w:left="0"/>
        <w:jc w:val="both"/>
      </w:pPr>
      <w:r>
        <w:rPr>
          <w:rFonts w:ascii="Times New Roman"/>
          <w:b w:val="false"/>
          <w:i w:val="false"/>
          <w:color w:val="000000"/>
          <w:sz w:val="28"/>
        </w:rPr>
        <w:t xml:space="preserve">
      "149. Уполномоченный орган, ответственный за взимание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составляет заключение по форме согласно </w:t>
      </w:r>
      <w:r>
        <w:rPr>
          <w:rFonts w:ascii="Times New Roman"/>
          <w:b w:val="false"/>
          <w:i w:val="false"/>
          <w:color w:val="000000"/>
          <w:sz w:val="28"/>
        </w:rPr>
        <w:t>приложению 66</w:t>
      </w:r>
      <w:r>
        <w:rPr>
          <w:rFonts w:ascii="Times New Roman"/>
          <w:b w:val="false"/>
          <w:i w:val="false"/>
          <w:color w:val="000000"/>
          <w:sz w:val="28"/>
        </w:rPr>
        <w:t xml:space="preserve"> к настоящим Правилам в 3-х экземплярах.";</w:t>
      </w:r>
    </w:p>
    <w:bookmarkEnd w:id="44"/>
    <w:bookmarkStart w:name="z53" w:id="45"/>
    <w:p>
      <w:pPr>
        <w:spacing w:after="0"/>
        <w:ind w:left="0"/>
        <w:jc w:val="both"/>
      </w:pPr>
      <w:r>
        <w:rPr>
          <w:rFonts w:ascii="Times New Roman"/>
          <w:b w:val="false"/>
          <w:i w:val="false"/>
          <w:color w:val="000000"/>
          <w:sz w:val="28"/>
        </w:rPr>
        <w:t>
      часть четвертую изложить в следующей редакции:</w:t>
      </w:r>
    </w:p>
    <w:bookmarkEnd w:id="45"/>
    <w:bookmarkStart w:name="z54" w:id="46"/>
    <w:p>
      <w:pPr>
        <w:spacing w:after="0"/>
        <w:ind w:left="0"/>
        <w:jc w:val="both"/>
      </w:pPr>
      <w:r>
        <w:rPr>
          <w:rFonts w:ascii="Times New Roman"/>
          <w:b w:val="false"/>
          <w:i w:val="false"/>
          <w:color w:val="000000"/>
          <w:sz w:val="28"/>
        </w:rPr>
        <w:t>
      "Уполномоченный орган, ответственный за взимание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при составлении заключения на возврат и/или зачет обеспечивает соблюдение требований законодательства Республики Казахстан, также достоверность данных, содержащихся в заключении, и несет ответственность за их несоблюдение/несоответствие.";</w:t>
      </w:r>
    </w:p>
    <w:bookmarkEnd w:id="46"/>
    <w:bookmarkStart w:name="z55"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150</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 первую</w:t>
      </w:r>
      <w:r>
        <w:rPr>
          <w:rFonts w:ascii="Times New Roman"/>
          <w:b w:val="false"/>
          <w:i w:val="false"/>
          <w:color w:val="000000"/>
          <w:sz w:val="28"/>
        </w:rPr>
        <w:t xml:space="preserve"> изложить в следующей редакции:</w:t>
      </w:r>
    </w:p>
    <w:bookmarkStart w:name="z57" w:id="48"/>
    <w:p>
      <w:pPr>
        <w:spacing w:after="0"/>
        <w:ind w:left="0"/>
        <w:jc w:val="both"/>
      </w:pPr>
      <w:r>
        <w:rPr>
          <w:rFonts w:ascii="Times New Roman"/>
          <w:b w:val="false"/>
          <w:i w:val="false"/>
          <w:color w:val="000000"/>
          <w:sz w:val="28"/>
        </w:rPr>
        <w:t>
      "150. Орган государственных доходов при получении от уполномоченного органа, ответственного за взимание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заключения на возврат и (или) зачет сумм поступлений, администрируемых им, в течение 5-и рабочих дней составляет и предоставляет по ИС "Казначейство-клиент" платежное поручение в территориальные подразделения казначейства.";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 третью</w:t>
      </w:r>
      <w:r>
        <w:rPr>
          <w:rFonts w:ascii="Times New Roman"/>
          <w:b w:val="false"/>
          <w:i w:val="false"/>
          <w:color w:val="000000"/>
          <w:sz w:val="28"/>
        </w:rPr>
        <w:t xml:space="preserve"> изложить в следующей редакции:</w:t>
      </w:r>
    </w:p>
    <w:bookmarkStart w:name="z59" w:id="49"/>
    <w:p>
      <w:pPr>
        <w:spacing w:after="0"/>
        <w:ind w:left="0"/>
        <w:jc w:val="both"/>
      </w:pPr>
      <w:r>
        <w:rPr>
          <w:rFonts w:ascii="Times New Roman"/>
          <w:b w:val="false"/>
          <w:i w:val="false"/>
          <w:color w:val="000000"/>
          <w:sz w:val="28"/>
        </w:rPr>
        <w:t xml:space="preserve">
      "Заключения на возврат и (или) зачет излишне (ошибочно) уплаченных сумм поступлений уполномоченного органа, ответственного за взимание поступлений в бюджет, Национальный фонд Республики Казахстан, Фонд компенсации потерпевшим, Фонд поддержки инфраструктуры образования, Специальный государственный фонд регистрируются органом государственных доходов в Журнале регистрации заключений на возврат и/или зачет излишне (ошибочно) уплаченных сумм поступлений, не администрируемых органами государственных доходов по форме, согласно </w:t>
      </w:r>
      <w:r>
        <w:rPr>
          <w:rFonts w:ascii="Times New Roman"/>
          <w:b w:val="false"/>
          <w:i w:val="false"/>
          <w:color w:val="000000"/>
          <w:sz w:val="28"/>
        </w:rPr>
        <w:t>приложению 69</w:t>
      </w:r>
      <w:r>
        <w:rPr>
          <w:rFonts w:ascii="Times New Roman"/>
          <w:b w:val="false"/>
          <w:i w:val="false"/>
          <w:color w:val="000000"/>
          <w:sz w:val="28"/>
        </w:rPr>
        <w:t xml:space="preserve"> к настоящим Правилам.".</w:t>
      </w:r>
    </w:p>
    <w:bookmarkEnd w:id="49"/>
    <w:bookmarkStart w:name="z60" w:id="50"/>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50"/>
    <w:bookmarkStart w:name="z61" w:id="5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1"/>
    <w:bookmarkStart w:name="z62" w:id="52"/>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52"/>
    <w:bookmarkStart w:name="z63" w:id="5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3"/>
    <w:bookmarkStart w:name="z64" w:id="54"/>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 Министр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bookmarkStart w:name="z66" w:id="55"/>
      <w:r>
        <w:rPr>
          <w:rFonts w:ascii="Times New Roman"/>
          <w:b w:val="false"/>
          <w:i w:val="false"/>
          <w:color w:val="000000"/>
          <w:sz w:val="28"/>
        </w:rPr>
        <w:t>
      "СОГЛАСОВАН"</w:t>
      </w:r>
    </w:p>
    <w:bookmarkEnd w:id="55"/>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