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5037" w14:textId="a925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 исламскими финансовыми организациями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21 августа 2023 года № 63. Зарегистрировано в Министерстве юстиции Республики Казахстан 5 сентября 2023 года № 33384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01.12.2023</w:t>
      </w:r>
    </w:p>
    <w:bookmarkStart w:name="z5" w:id="0"/>
    <w:p>
      <w:pPr>
        <w:spacing w:after="0"/>
        <w:ind w:left="0"/>
        <w:jc w:val="both"/>
      </w:pPr>
      <w:r>
        <w:rPr>
          <w:rFonts w:ascii="Times New Roman"/>
          <w:b w:val="false"/>
          <w:i w:val="false"/>
          <w:color w:val="000000"/>
          <w:sz w:val="28"/>
        </w:rPr>
        <w:t>
      Правление Национального Банка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 исламскими финансовыми организациями (далее – Перечень), согласно приложению к настоящему постановлению.</w:t>
      </w:r>
    </w:p>
    <w:bookmarkEnd w:id="1"/>
    <w:bookmarkStart w:name="z7" w:id="2"/>
    <w:p>
      <w:pPr>
        <w:spacing w:after="0"/>
        <w:ind w:left="0"/>
        <w:jc w:val="both"/>
      </w:pPr>
      <w:r>
        <w:rPr>
          <w:rFonts w:ascii="Times New Roman"/>
          <w:b w:val="false"/>
          <w:i w:val="false"/>
          <w:color w:val="000000"/>
          <w:sz w:val="28"/>
        </w:rPr>
        <w:t>
      2. Департаменту бухгалтерского учета (Тайшибаева Д.А.)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совместно с Юридическим департаментом (Косбаев Н.К.) государственную регистрацию настоящего постановления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Шолпанкулова Б.Ш.</w:t>
      </w:r>
    </w:p>
    <w:bookmarkEnd w:id="6"/>
    <w:bookmarkStart w:name="z12" w:id="7"/>
    <w:p>
      <w:pPr>
        <w:spacing w:after="0"/>
        <w:ind w:left="0"/>
        <w:jc w:val="both"/>
      </w:pPr>
      <w:r>
        <w:rPr>
          <w:rFonts w:ascii="Times New Roman"/>
          <w:b w:val="false"/>
          <w:i w:val="false"/>
          <w:color w:val="000000"/>
          <w:sz w:val="28"/>
        </w:rPr>
        <w:t>
      4. Настоящее постановление подлежит официальному опубликованию и вводится в действие с 1 декабря 2023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Национального Банка Казахстана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21 августа 2023 года № 63</w:t>
            </w:r>
          </w:p>
        </w:tc>
      </w:tr>
    </w:tbl>
    <w:bookmarkStart w:name="z15" w:id="8"/>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 исламскими финансовыми организациями</w:t>
      </w:r>
    </w:p>
    <w:bookmarkEnd w:id="8"/>
    <w:bookmarkStart w:name="z16"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(зарегистрировано в Реестре государственной регистрации нормативных правовых актов под № 6793) следующие дополнения:</w:t>
      </w:r>
    </w:p>
    <w:bookmarkEnd w:id="9"/>
    <w:bookmarkStart w:name="z17"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утвержденном указанным постановлением:</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2</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после счета 2728 дополнить счетом 2729 следующего содержания: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выплате части дохода по инвестиционным депозитам";</w:t>
            </w:r>
          </w:p>
        </w:tc>
      </w:tr>
    </w:tbl>
    <w:bookmarkStart w:name="z21"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после счета 5237 дополнить счетом 5238 следующего содержания: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части дохода по инвестиционному депозиту";</w:t>
            </w:r>
          </w:p>
        </w:tc>
      </w:tr>
    </w:tbl>
    <w:bookmarkStart w:name="z23"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3</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после счета 2728 дополнить счетом 2729 следующего содержания:</w:t>
      </w:r>
    </w:p>
    <w:bookmarkEnd w:id="18"/>
    <w:bookmarkStart w:name="z26" w:id="19"/>
    <w:p>
      <w:pPr>
        <w:spacing w:after="0"/>
        <w:ind w:left="0"/>
        <w:jc w:val="both"/>
      </w:pPr>
      <w:r>
        <w:rPr>
          <w:rFonts w:ascii="Times New Roman"/>
          <w:b w:val="false"/>
          <w:i w:val="false"/>
          <w:color w:val="000000"/>
          <w:sz w:val="28"/>
        </w:rPr>
        <w:t>
      "2729. Обязательства по выплате части дохода по инвестиционным депозитам (пассивный).</w:t>
      </w:r>
    </w:p>
    <w:bookmarkEnd w:id="19"/>
    <w:bookmarkStart w:name="z27" w:id="20"/>
    <w:p>
      <w:pPr>
        <w:spacing w:after="0"/>
        <w:ind w:left="0"/>
        <w:jc w:val="both"/>
      </w:pPr>
      <w:r>
        <w:rPr>
          <w:rFonts w:ascii="Times New Roman"/>
          <w:b w:val="false"/>
          <w:i w:val="false"/>
          <w:color w:val="000000"/>
          <w:sz w:val="28"/>
        </w:rPr>
        <w:t>
      Назначение счета: Учет сумм обязательств по выплате части дохода по инвестиционным депозитам согласно договору об инвестиционном депозите.</w:t>
      </w:r>
    </w:p>
    <w:bookmarkEnd w:id="20"/>
    <w:bookmarkStart w:name="z28" w:id="21"/>
    <w:p>
      <w:pPr>
        <w:spacing w:after="0"/>
        <w:ind w:left="0"/>
        <w:jc w:val="both"/>
      </w:pPr>
      <w:r>
        <w:rPr>
          <w:rFonts w:ascii="Times New Roman"/>
          <w:b w:val="false"/>
          <w:i w:val="false"/>
          <w:color w:val="000000"/>
          <w:sz w:val="28"/>
        </w:rPr>
        <w:t>
      По кредиту счета проводятся суммы обязательств по выплате части дохода по инвестиционным депозитам.</w:t>
      </w:r>
    </w:p>
    <w:bookmarkEnd w:id="21"/>
    <w:bookmarkStart w:name="z29" w:id="22"/>
    <w:p>
      <w:pPr>
        <w:spacing w:after="0"/>
        <w:ind w:left="0"/>
        <w:jc w:val="both"/>
      </w:pPr>
      <w:r>
        <w:rPr>
          <w:rFonts w:ascii="Times New Roman"/>
          <w:b w:val="false"/>
          <w:i w:val="false"/>
          <w:color w:val="000000"/>
          <w:sz w:val="28"/>
        </w:rPr>
        <w:t>
      По дебету счета проводится списание сумм обязательств по выплате части дохода по инвестиционным депозитам.";</w:t>
      </w:r>
    </w:p>
    <w:bookmarkEnd w:id="22"/>
    <w:bookmarkStart w:name="z30" w:id="23"/>
    <w:p>
      <w:pPr>
        <w:spacing w:after="0"/>
        <w:ind w:left="0"/>
        <w:jc w:val="both"/>
      </w:pPr>
      <w:r>
        <w:rPr>
          <w:rFonts w:ascii="Times New Roman"/>
          <w:b w:val="false"/>
          <w:i w:val="false"/>
          <w:color w:val="000000"/>
          <w:sz w:val="28"/>
        </w:rPr>
        <w:t>
      после счета 5237 дополнить счетом 5238 следующего содержания:</w:t>
      </w:r>
    </w:p>
    <w:bookmarkEnd w:id="23"/>
    <w:bookmarkStart w:name="z31" w:id="24"/>
    <w:p>
      <w:pPr>
        <w:spacing w:after="0"/>
        <w:ind w:left="0"/>
        <w:jc w:val="both"/>
      </w:pPr>
      <w:r>
        <w:rPr>
          <w:rFonts w:ascii="Times New Roman"/>
          <w:b w:val="false"/>
          <w:i w:val="false"/>
          <w:color w:val="000000"/>
          <w:sz w:val="28"/>
        </w:rPr>
        <w:t>
      "5238. Расходы по выплате части дохода по инвестиционному депозиту (активный).</w:t>
      </w:r>
    </w:p>
    <w:bookmarkEnd w:id="24"/>
    <w:bookmarkStart w:name="z32" w:id="25"/>
    <w:p>
      <w:pPr>
        <w:spacing w:after="0"/>
        <w:ind w:left="0"/>
        <w:jc w:val="both"/>
      </w:pPr>
      <w:r>
        <w:rPr>
          <w:rFonts w:ascii="Times New Roman"/>
          <w:b w:val="false"/>
          <w:i w:val="false"/>
          <w:color w:val="000000"/>
          <w:sz w:val="28"/>
        </w:rPr>
        <w:t>
      Назначение счета: Учет сумм расходов по выплате части дохода по инвестиционному депозиту согласно договору об инвестиционном депозите.</w:t>
      </w:r>
    </w:p>
    <w:bookmarkEnd w:id="25"/>
    <w:bookmarkStart w:name="z33" w:id="26"/>
    <w:p>
      <w:pPr>
        <w:spacing w:after="0"/>
        <w:ind w:left="0"/>
        <w:jc w:val="both"/>
      </w:pPr>
      <w:r>
        <w:rPr>
          <w:rFonts w:ascii="Times New Roman"/>
          <w:b w:val="false"/>
          <w:i w:val="false"/>
          <w:color w:val="000000"/>
          <w:sz w:val="28"/>
        </w:rPr>
        <w:t>
      По дебету счета проводятся суммы расходов, связанных с выплатой части дохода по инвестиционному депозиту.</w:t>
      </w:r>
    </w:p>
    <w:bookmarkEnd w:id="26"/>
    <w:bookmarkStart w:name="z34" w:id="27"/>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27"/>
    <w:bookmarkStart w:name="z35" w:id="2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мая 2015 года № 83 "О внесении изменения в постановление Правления Национального Банка Республики Казахстан от 1 июля 2011 года № 68 "Об утверждении Инструкции по ведению бухгалтерского учета отдельными субъектами финансового рынка" и утверждении Инструкции по ведению бухгалтерского учета операций по страхованию и перестрахованию исламскими страховыми (перестраховочными) организациями и филиалами исламских страховых (перестраховочных) организаций-нерезидентов Республики Казахстан (зарегистрировано в Реестре государственной регистрации нормативных правовых актов под № 11653) следующее изменение: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Инструкцию</w:t>
      </w:r>
      <w:r>
        <w:rPr>
          <w:rFonts w:ascii="Times New Roman"/>
          <w:b w:val="false"/>
          <w:i w:val="false"/>
          <w:color w:val="000000"/>
          <w:sz w:val="28"/>
        </w:rPr>
        <w:t xml:space="preserve"> по ведению бухгалтерского учета операций по страхованию и перестрахованию исламскими страховыми (перестраховочными) организациями и филиалами исламских страховых (перестраховочных) организаций-нерезидентов Республики Казахстан, утвержденной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Перечню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 исламскими финансовыми организациями.</w:t>
      </w:r>
    </w:p>
    <w:bookmarkStart w:name="z37" w:id="2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2017 года № 46 "О внесении изменений и дополнений в постановление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и утверждении Инструкции по ведению бухгалтерского учета исламскими банками" (зарегистрировано в Реестре государственной регистрации нормативных правовых актов под № 15117) следующее дополнение:</w:t>
      </w:r>
    </w:p>
    <w:bookmarkEnd w:id="29"/>
    <w:bookmarkStart w:name="z38"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исламскими банками, утвержденной указанным постановлением:</w:t>
      </w:r>
    </w:p>
    <w:bookmarkEnd w:id="30"/>
    <w:bookmarkStart w:name="z39" w:id="31"/>
    <w:p>
      <w:pPr>
        <w:spacing w:after="0"/>
        <w:ind w:left="0"/>
        <w:jc w:val="both"/>
      </w:pPr>
      <w:r>
        <w:rPr>
          <w:rFonts w:ascii="Times New Roman"/>
          <w:b w:val="false"/>
          <w:i w:val="false"/>
          <w:color w:val="000000"/>
          <w:sz w:val="28"/>
        </w:rPr>
        <w:t>
      дополнить главой 2-1 следующего содержания:</w:t>
      </w:r>
    </w:p>
    <w:bookmarkEnd w:id="31"/>
    <w:bookmarkStart w:name="z40" w:id="32"/>
    <w:p>
      <w:pPr>
        <w:spacing w:after="0"/>
        <w:ind w:left="0"/>
        <w:jc w:val="both"/>
      </w:pPr>
      <w:r>
        <w:rPr>
          <w:rFonts w:ascii="Times New Roman"/>
          <w:b w:val="false"/>
          <w:i w:val="false"/>
          <w:color w:val="000000"/>
          <w:sz w:val="28"/>
        </w:rPr>
        <w:t>
      "Глава 2-1. Бухгалтерский учет операций инвестиционных депозитов соответствующих критериям признания обязательств в соответствии с Международными стандартами финансовой отчетности</w:t>
      </w:r>
    </w:p>
    <w:bookmarkEnd w:id="32"/>
    <w:bookmarkStart w:name="z41" w:id="33"/>
    <w:p>
      <w:pPr>
        <w:spacing w:after="0"/>
        <w:ind w:left="0"/>
        <w:jc w:val="both"/>
      </w:pPr>
      <w:r>
        <w:rPr>
          <w:rFonts w:ascii="Times New Roman"/>
          <w:b w:val="false"/>
          <w:i w:val="false"/>
          <w:color w:val="000000"/>
          <w:sz w:val="28"/>
        </w:rPr>
        <w:t>
      45-1. При приеме банком инвестиционного депозита от физического или юридического лица по договору об инвестиционном депозите на сумму денег, принятых по договору инвестиционного депозита, осуществляются следующие бухгалтерские записи: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r>
    </w:tbl>
    <w:bookmarkStart w:name="z42" w:id="34"/>
    <w:p>
      <w:pPr>
        <w:spacing w:after="0"/>
        <w:ind w:left="0"/>
        <w:jc w:val="both"/>
      </w:pPr>
      <w:r>
        <w:rPr>
          <w:rFonts w:ascii="Times New Roman"/>
          <w:b w:val="false"/>
          <w:i w:val="false"/>
          <w:color w:val="000000"/>
          <w:sz w:val="28"/>
        </w:rPr>
        <w:t>
      45-2. При начислении с периодичностью, установленной учетной политикой банка, дохода, причитающегося клиенту, по инвестиционному депозиту в соответствии с условиями договора об инвестиционном депозите осуществляются следующие бухгалтерские записи: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части дохода по инвестиционному депозиту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выплате части дохода по инвестиционным депозитам</w:t>
            </w:r>
          </w:p>
        </w:tc>
      </w:tr>
    </w:tbl>
    <w:bookmarkStart w:name="z43" w:id="35"/>
    <w:p>
      <w:pPr>
        <w:spacing w:after="0"/>
        <w:ind w:left="0"/>
        <w:jc w:val="both"/>
      </w:pPr>
      <w:r>
        <w:rPr>
          <w:rFonts w:ascii="Times New Roman"/>
          <w:b w:val="false"/>
          <w:i w:val="false"/>
          <w:color w:val="000000"/>
          <w:sz w:val="28"/>
        </w:rPr>
        <w:t>
      при выплате клиенту доходов по инвестиционному депозиту: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выплате части дохода по инвестиционным депозитам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bl>
    <w:bookmarkStart w:name="z44" w:id="36"/>
    <w:p>
      <w:pPr>
        <w:spacing w:after="0"/>
        <w:ind w:left="0"/>
        <w:jc w:val="both"/>
      </w:pPr>
      <w:r>
        <w:rPr>
          <w:rFonts w:ascii="Times New Roman"/>
          <w:b w:val="false"/>
          <w:i w:val="false"/>
          <w:color w:val="000000"/>
          <w:sz w:val="28"/>
        </w:rPr>
        <w:t>
      45-3. При начислении с периодичностью, установленной учетной политикой банка, части дохода, причитающегося банку за управление деньгами клиента в соответствии с условиями договора, осуществляются следующие бухгалтерские записи: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инвестиционными депозитами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за услуги по операциям с инвестиционными депозитами</w:t>
            </w:r>
          </w:p>
        </w:tc>
      </w:tr>
    </w:tbl>
    <w:bookmarkStart w:name="z45" w:id="37"/>
    <w:p>
      <w:pPr>
        <w:spacing w:after="0"/>
        <w:ind w:left="0"/>
        <w:jc w:val="both"/>
      </w:pPr>
      <w:r>
        <w:rPr>
          <w:rFonts w:ascii="Times New Roman"/>
          <w:b w:val="false"/>
          <w:i w:val="false"/>
          <w:color w:val="000000"/>
          <w:sz w:val="28"/>
        </w:rPr>
        <w:t>
      и одновременно:</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инвестиционными депозитами.</w:t>
            </w:r>
          </w:p>
        </w:tc>
      </w:tr>
    </w:tbl>
    <w:bookmarkStart w:name="z46" w:id="38"/>
    <w:p>
      <w:pPr>
        <w:spacing w:after="0"/>
        <w:ind w:left="0"/>
        <w:jc w:val="both"/>
      </w:pPr>
      <w:r>
        <w:rPr>
          <w:rFonts w:ascii="Times New Roman"/>
          <w:b w:val="false"/>
          <w:i w:val="false"/>
          <w:color w:val="000000"/>
          <w:sz w:val="28"/>
        </w:rPr>
        <w:t>
      45-4. В случае возврата инвестиционного депозита клиенту осуществляются следующие бухгалтерские записи: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bl>
    <w:bookmarkStart w:name="z47" w:id="39"/>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декабря 2017 года № 251 "Об утверждении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Инструкции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 и внесении изменений и дополнений в некоторые нормативные правовые акты Республики Казахстан по вопросам ведения бухгалтерского учета" (зарегистрировано в Реестре государственной регистрации нормативных правовых актов под № 16390) следующие дополнения:</w:t>
      </w:r>
    </w:p>
    <w:bookmarkEnd w:id="39"/>
    <w:bookmarkStart w:name="z48"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40"/>
    <w:p>
      <w:pPr>
        <w:spacing w:after="0"/>
        <w:ind w:left="0"/>
        <w:jc w:val="both"/>
      </w:pPr>
      <w:bookmarkStart w:name="z49" w:id="41"/>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w:t>
      </w:r>
    </w:p>
    <w:bookmarkEnd w:id="41"/>
    <w:p>
      <w:pPr>
        <w:spacing w:after="0"/>
        <w:ind w:left="0"/>
        <w:jc w:val="both"/>
      </w:pPr>
      <w:r>
        <w:rPr>
          <w:rFonts w:ascii="Times New Roman"/>
          <w:b w:val="false"/>
          <w:i w:val="false"/>
          <w:color w:val="000000"/>
          <w:sz w:val="28"/>
        </w:rPr>
        <w:t>после счета 1280 54 дополнить счетами 1280 55, 1280 56 и 1280 57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по принятым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исламской страховой организации к исламскому страховому фонду за управление фондом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исламской страховой организации в связи с недостаточностью средств исламского страхового фонда для исполнения обязательств по договорам исламского страхования";</w:t>
            </w:r>
          </w:p>
        </w:tc>
      </w:tr>
    </w:tbl>
    <w:bookmarkStart w:name="z50" w:id="42"/>
    <w:p>
      <w:pPr>
        <w:spacing w:after="0"/>
        <w:ind w:left="0"/>
        <w:jc w:val="both"/>
      </w:pPr>
      <w:r>
        <w:rPr>
          <w:rFonts w:ascii="Times New Roman"/>
          <w:b w:val="false"/>
          <w:i w:val="false"/>
          <w:color w:val="000000"/>
          <w:sz w:val="28"/>
        </w:rPr>
        <w:t>
      после счета 1290 25 дополнить счетом 1290 26 следующего содержания:</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(провизия) на обесценение займов, выданных исламскими страховыми организациями";</w:t>
            </w:r>
          </w:p>
        </w:tc>
      </w:tr>
    </w:tbl>
    <w:p>
      <w:pPr>
        <w:spacing w:after="0"/>
        <w:ind w:left="0"/>
        <w:jc w:val="both"/>
      </w:pPr>
      <w:bookmarkStart w:name="z51" w:id="43"/>
      <w:r>
        <w:rPr>
          <w:rFonts w:ascii="Times New Roman"/>
          <w:b w:val="false"/>
          <w:i w:val="false"/>
          <w:color w:val="000000"/>
          <w:sz w:val="28"/>
        </w:rPr>
        <w:t xml:space="preserve">
      в </w:t>
      </w:r>
      <w:r>
        <w:rPr>
          <w:rFonts w:ascii="Times New Roman"/>
          <w:b w:val="false"/>
          <w:i w:val="false"/>
          <w:color w:val="000000"/>
          <w:sz w:val="28"/>
        </w:rPr>
        <w:t>параграфе 3</w:t>
      </w:r>
      <w:r>
        <w:rPr>
          <w:rFonts w:ascii="Times New Roman"/>
          <w:b w:val="false"/>
          <w:i w:val="false"/>
          <w:color w:val="000000"/>
          <w:sz w:val="28"/>
        </w:rPr>
        <w:t>:</w:t>
      </w:r>
    </w:p>
    <w:bookmarkEnd w:id="43"/>
    <w:p>
      <w:pPr>
        <w:spacing w:after="0"/>
        <w:ind w:left="0"/>
        <w:jc w:val="both"/>
      </w:pPr>
      <w:r>
        <w:rPr>
          <w:rFonts w:ascii="Times New Roman"/>
          <w:b w:val="false"/>
          <w:i w:val="false"/>
          <w:color w:val="000000"/>
          <w:sz w:val="28"/>
        </w:rPr>
        <w:t>после счета 3390 19 дополнить счетом 3390 20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исламским договорам страхования";</w:t>
            </w:r>
          </w:p>
        </w:tc>
      </w:tr>
    </w:tbl>
    <w:p>
      <w:pPr>
        <w:spacing w:after="0"/>
        <w:ind w:left="0"/>
        <w:jc w:val="both"/>
      </w:pPr>
      <w:bookmarkStart w:name="z52" w:id="44"/>
      <w:r>
        <w:rPr>
          <w:rFonts w:ascii="Times New Roman"/>
          <w:b w:val="false"/>
          <w:i w:val="false"/>
          <w:color w:val="000000"/>
          <w:sz w:val="28"/>
        </w:rPr>
        <w:t xml:space="preserve">
      в </w:t>
      </w:r>
      <w:r>
        <w:rPr>
          <w:rFonts w:ascii="Times New Roman"/>
          <w:b w:val="false"/>
          <w:i w:val="false"/>
          <w:color w:val="000000"/>
          <w:sz w:val="28"/>
        </w:rPr>
        <w:t>параграфе 4</w:t>
      </w:r>
      <w:r>
        <w:rPr>
          <w:rFonts w:ascii="Times New Roman"/>
          <w:b w:val="false"/>
          <w:i w:val="false"/>
          <w:color w:val="000000"/>
          <w:sz w:val="28"/>
        </w:rPr>
        <w:t>:</w:t>
      </w:r>
    </w:p>
    <w:bookmarkEnd w:id="44"/>
    <w:p>
      <w:pPr>
        <w:spacing w:after="0"/>
        <w:ind w:left="0"/>
        <w:jc w:val="both"/>
      </w:pPr>
      <w:r>
        <w:rPr>
          <w:rFonts w:ascii="Times New Roman"/>
          <w:b w:val="false"/>
          <w:i w:val="false"/>
          <w:color w:val="000000"/>
          <w:sz w:val="28"/>
        </w:rPr>
        <w:t>после счета 4040 18 дополнить счетом 4040 19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исламским договорам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3" w:id="45"/>
      <w:r>
        <w:rPr>
          <w:rFonts w:ascii="Times New Roman"/>
          <w:b w:val="false"/>
          <w:i w:val="false"/>
          <w:color w:val="000000"/>
          <w:sz w:val="28"/>
        </w:rPr>
        <w:t xml:space="preserve">
      в </w:t>
      </w:r>
      <w:r>
        <w:rPr>
          <w:rFonts w:ascii="Times New Roman"/>
          <w:b w:val="false"/>
          <w:i w:val="false"/>
          <w:color w:val="000000"/>
          <w:sz w:val="28"/>
        </w:rPr>
        <w:t>параграфе 6</w:t>
      </w:r>
      <w:r>
        <w:rPr>
          <w:rFonts w:ascii="Times New Roman"/>
          <w:b w:val="false"/>
          <w:i w:val="false"/>
          <w:color w:val="000000"/>
          <w:sz w:val="28"/>
        </w:rPr>
        <w:t>:</w:t>
      </w:r>
    </w:p>
    <w:bookmarkEnd w:id="45"/>
    <w:p>
      <w:pPr>
        <w:spacing w:after="0"/>
        <w:ind w:left="0"/>
        <w:jc w:val="both"/>
      </w:pPr>
      <w:r>
        <w:rPr>
          <w:rFonts w:ascii="Times New Roman"/>
          <w:b w:val="false"/>
          <w:i w:val="false"/>
          <w:color w:val="000000"/>
          <w:sz w:val="28"/>
        </w:rPr>
        <w:t>после счета 6280 44 дополнить счетом 6280 45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исламской страховой организации от управления исламским страховым фондом";</w:t>
            </w:r>
          </w:p>
        </w:tc>
      </w:tr>
    </w:tbl>
    <w:p>
      <w:pPr>
        <w:spacing w:after="0"/>
        <w:ind w:left="0"/>
        <w:jc w:val="both"/>
      </w:pPr>
      <w:bookmarkStart w:name="z54" w:id="46"/>
      <w:r>
        <w:rPr>
          <w:rFonts w:ascii="Times New Roman"/>
          <w:b w:val="false"/>
          <w:i w:val="false"/>
          <w:color w:val="000000"/>
          <w:sz w:val="28"/>
        </w:rPr>
        <w:t xml:space="preserve">
      в </w:t>
      </w:r>
      <w:r>
        <w:rPr>
          <w:rFonts w:ascii="Times New Roman"/>
          <w:b w:val="false"/>
          <w:i w:val="false"/>
          <w:color w:val="000000"/>
          <w:sz w:val="28"/>
        </w:rPr>
        <w:t>параграфе 9</w:t>
      </w:r>
      <w:r>
        <w:rPr>
          <w:rFonts w:ascii="Times New Roman"/>
          <w:b w:val="false"/>
          <w:i w:val="false"/>
          <w:color w:val="000000"/>
          <w:sz w:val="28"/>
        </w:rPr>
        <w:t>:</w:t>
      </w:r>
    </w:p>
    <w:bookmarkEnd w:id="46"/>
    <w:p>
      <w:pPr>
        <w:spacing w:after="0"/>
        <w:ind w:left="0"/>
        <w:jc w:val="both"/>
      </w:pPr>
      <w:r>
        <w:rPr>
          <w:rFonts w:ascii="Times New Roman"/>
          <w:b w:val="false"/>
          <w:i w:val="false"/>
          <w:color w:val="000000"/>
          <w:sz w:val="28"/>
        </w:rPr>
        <w:t>после счета 8760 дополнить счетами 8770 01, 8780 01, 8780 02, 8780 03, 8780 04, 8780 05, 8780 06, 8780 07 и 8790 04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8780 01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компонента убытка обязательств по денежным потокам по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компонента убытка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рисковой поправки на нефинансовый риск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Аквизиционные расходы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деятельностью по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по выплате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расходы по исламскому страхованию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8790 04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за управления исламским страховым фондом";</w:t>
            </w:r>
          </w:p>
        </w:tc>
      </w:tr>
    </w:tbl>
    <w:bookmarkStart w:name="z55" w:id="47"/>
    <w:p>
      <w:pPr>
        <w:spacing w:after="0"/>
        <w:ind w:left="0"/>
        <w:jc w:val="both"/>
      </w:pPr>
      <w:r>
        <w:rPr>
          <w:rFonts w:ascii="Times New Roman"/>
          <w:b w:val="false"/>
          <w:i w:val="false"/>
          <w:color w:val="000000"/>
          <w:sz w:val="28"/>
        </w:rPr>
        <w:t>
      после счета 8830 дополнить счетами 8840 01, 8840 02, 8840 03, 8840 04, 8840 05, 8840 06, 8840 07, 8840 08, 8850 01, 8850 02, 8850 03, 8850 04, 8850 05, 8850 06, 8860 01, 8860 02, 8860 03, 8870 01, 8870 02, 8870 03, 8870 04 и 8870 05 следующего содержания: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денежным потокам по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обязательствам по денежным потокам по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аквизиционным денежным потокам, относящимся к группе договоров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прочим денежным потокам, относящимся к группе договоров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возникшим убыткам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8840 08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8850 06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8860 01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займов, учитываемых по справедливой стоимости через прочий совокупный доход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8860 02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резервы (провизии) под ожидаемые и имеющиеся кредитные убытки по ценным бумагам, учитываемым по справедливой стоимости через прочий совокупный доход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8860 03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резервы (провизии) под ожидаемые и имеющиеся кредитные убытки по займам, учитываемым по справедливой стоимости через прочий совокупный доход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(аннулирования) резервов (провизий) по обесценению аквизиционных денежных потоков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расходов по компоненту убытка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уменьшения рисковой поправки на нефинансовый риск для исламских страховых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амортизации маржи по договорам исламского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8870 05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выручка (доход от исламского страхования)";</w:t>
            </w:r>
          </w:p>
        </w:tc>
      </w:tr>
    </w:tbl>
    <w:bookmarkStart w:name="z56"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3</w:t>
      </w:r>
      <w:r>
        <w:rPr>
          <w:rFonts w:ascii="Times New Roman"/>
          <w:b w:val="false"/>
          <w:i w:val="false"/>
          <w:color w:val="000000"/>
          <w:sz w:val="28"/>
        </w:rPr>
        <w:t>:</w:t>
      </w:r>
    </w:p>
    <w:bookmarkEnd w:id="48"/>
    <w:bookmarkStart w:name="z57"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w:t>
      </w:r>
    </w:p>
    <w:bookmarkEnd w:id="49"/>
    <w:bookmarkStart w:name="z58" w:id="50"/>
    <w:p>
      <w:pPr>
        <w:spacing w:after="0"/>
        <w:ind w:left="0"/>
        <w:jc w:val="both"/>
      </w:pPr>
      <w:r>
        <w:rPr>
          <w:rFonts w:ascii="Times New Roman"/>
          <w:b w:val="false"/>
          <w:i w:val="false"/>
          <w:color w:val="000000"/>
          <w:sz w:val="28"/>
        </w:rPr>
        <w:t>
      после описания счета 1280 54 дополнить номерами, названиями и описаниями счетов 1280 55, 1280 56 и 1280 57 следующего содержания:</w:t>
      </w:r>
    </w:p>
    <w:bookmarkEnd w:id="50"/>
    <w:bookmarkStart w:name="z59" w:id="51"/>
    <w:p>
      <w:pPr>
        <w:spacing w:after="0"/>
        <w:ind w:left="0"/>
        <w:jc w:val="both"/>
      </w:pPr>
      <w:r>
        <w:rPr>
          <w:rFonts w:ascii="Times New Roman"/>
          <w:b w:val="false"/>
          <w:i w:val="false"/>
          <w:color w:val="000000"/>
          <w:sz w:val="28"/>
        </w:rPr>
        <w:t>
      "1280 55 "Страховые премии к получению по принятым договорам исламского страхования"</w:t>
      </w:r>
    </w:p>
    <w:bookmarkEnd w:id="51"/>
    <w:bookmarkStart w:name="z60" w:id="52"/>
    <w:p>
      <w:pPr>
        <w:spacing w:after="0"/>
        <w:ind w:left="0"/>
        <w:jc w:val="both"/>
      </w:pPr>
      <w:r>
        <w:rPr>
          <w:rFonts w:ascii="Times New Roman"/>
          <w:b w:val="false"/>
          <w:i w:val="false"/>
          <w:color w:val="000000"/>
          <w:sz w:val="28"/>
        </w:rPr>
        <w:t>
      Назначение: учет сумм страховых премий, подлежащих к получению по принятым договорам исламского страхования.</w:t>
      </w:r>
    </w:p>
    <w:bookmarkEnd w:id="52"/>
    <w:bookmarkStart w:name="z61" w:id="53"/>
    <w:p>
      <w:pPr>
        <w:spacing w:after="0"/>
        <w:ind w:left="0"/>
        <w:jc w:val="both"/>
      </w:pPr>
      <w:r>
        <w:rPr>
          <w:rFonts w:ascii="Times New Roman"/>
          <w:b w:val="false"/>
          <w:i w:val="false"/>
          <w:color w:val="000000"/>
          <w:sz w:val="28"/>
        </w:rPr>
        <w:t>
      По дебету счета проводится сумма страховых премий, подлежащих к получению по принятым договорам исламского страхования.</w:t>
      </w:r>
    </w:p>
    <w:bookmarkEnd w:id="53"/>
    <w:bookmarkStart w:name="z62" w:id="54"/>
    <w:p>
      <w:pPr>
        <w:spacing w:after="0"/>
        <w:ind w:left="0"/>
        <w:jc w:val="both"/>
      </w:pPr>
      <w:r>
        <w:rPr>
          <w:rFonts w:ascii="Times New Roman"/>
          <w:b w:val="false"/>
          <w:i w:val="false"/>
          <w:color w:val="000000"/>
          <w:sz w:val="28"/>
        </w:rPr>
        <w:t>
      По кредиту счета проводится списание сумм страховых премий при их оплате или просрочке оплаты страхователем.</w:t>
      </w:r>
    </w:p>
    <w:bookmarkEnd w:id="54"/>
    <w:bookmarkStart w:name="z63" w:id="55"/>
    <w:p>
      <w:pPr>
        <w:spacing w:after="0"/>
        <w:ind w:left="0"/>
        <w:jc w:val="both"/>
      </w:pPr>
      <w:r>
        <w:rPr>
          <w:rFonts w:ascii="Times New Roman"/>
          <w:b w:val="false"/>
          <w:i w:val="false"/>
          <w:color w:val="000000"/>
          <w:sz w:val="28"/>
        </w:rPr>
        <w:t>
      1280 56 "Требование исламской страховой организации к исламскому страховому фонду за управление фондом"</w:t>
      </w:r>
    </w:p>
    <w:bookmarkEnd w:id="55"/>
    <w:bookmarkStart w:name="z64" w:id="56"/>
    <w:p>
      <w:pPr>
        <w:spacing w:after="0"/>
        <w:ind w:left="0"/>
        <w:jc w:val="both"/>
      </w:pPr>
      <w:r>
        <w:rPr>
          <w:rFonts w:ascii="Times New Roman"/>
          <w:b w:val="false"/>
          <w:i w:val="false"/>
          <w:color w:val="000000"/>
          <w:sz w:val="28"/>
        </w:rPr>
        <w:t>
      Назначение: учет дебиторской задолженности организации за управление фондом, возникшим по группам договоров исламского страхования.</w:t>
      </w:r>
    </w:p>
    <w:bookmarkEnd w:id="56"/>
    <w:bookmarkStart w:name="z65" w:id="57"/>
    <w:p>
      <w:pPr>
        <w:spacing w:after="0"/>
        <w:ind w:left="0"/>
        <w:jc w:val="both"/>
      </w:pPr>
      <w:r>
        <w:rPr>
          <w:rFonts w:ascii="Times New Roman"/>
          <w:b w:val="false"/>
          <w:i w:val="false"/>
          <w:color w:val="000000"/>
          <w:sz w:val="28"/>
        </w:rPr>
        <w:t>
      По дебету счета отражается дебиторская задолженность организации за управление фондом, возникшим по группам договоров исламского страхования.</w:t>
      </w:r>
    </w:p>
    <w:bookmarkEnd w:id="57"/>
    <w:bookmarkStart w:name="z66" w:id="58"/>
    <w:p>
      <w:pPr>
        <w:spacing w:after="0"/>
        <w:ind w:left="0"/>
        <w:jc w:val="both"/>
      </w:pPr>
      <w:r>
        <w:rPr>
          <w:rFonts w:ascii="Times New Roman"/>
          <w:b w:val="false"/>
          <w:i w:val="false"/>
          <w:color w:val="000000"/>
          <w:sz w:val="28"/>
        </w:rPr>
        <w:t>
      По кредиту счета отражается списание дебиторской задолженности за управление фондом при ее погашении или списании с баланса организации.</w:t>
      </w:r>
    </w:p>
    <w:bookmarkEnd w:id="58"/>
    <w:bookmarkStart w:name="z67" w:id="59"/>
    <w:p>
      <w:pPr>
        <w:spacing w:after="0"/>
        <w:ind w:left="0"/>
        <w:jc w:val="both"/>
      </w:pPr>
      <w:r>
        <w:rPr>
          <w:rFonts w:ascii="Times New Roman"/>
          <w:b w:val="false"/>
          <w:i w:val="false"/>
          <w:color w:val="000000"/>
          <w:sz w:val="28"/>
        </w:rPr>
        <w:t>
      1280 57 "Требование к исламской страховой организации в связи с недостаточностью средств исламского страхового фонда для исполнения обязательств по договорам исламского страхования"</w:t>
      </w:r>
    </w:p>
    <w:bookmarkEnd w:id="59"/>
    <w:bookmarkStart w:name="z68" w:id="60"/>
    <w:p>
      <w:pPr>
        <w:spacing w:after="0"/>
        <w:ind w:left="0"/>
        <w:jc w:val="both"/>
      </w:pPr>
      <w:r>
        <w:rPr>
          <w:rFonts w:ascii="Times New Roman"/>
          <w:b w:val="false"/>
          <w:i w:val="false"/>
          <w:color w:val="000000"/>
          <w:sz w:val="28"/>
        </w:rPr>
        <w:t>
      Назначение: учет сумм требований, подлежащих к получению исламским страховым фондом от исламской страховой организации для исполнения обязательств по договорам</w:t>
      </w:r>
    </w:p>
    <w:bookmarkEnd w:id="60"/>
    <w:bookmarkStart w:name="z69" w:id="61"/>
    <w:p>
      <w:pPr>
        <w:spacing w:after="0"/>
        <w:ind w:left="0"/>
        <w:jc w:val="both"/>
      </w:pPr>
      <w:r>
        <w:rPr>
          <w:rFonts w:ascii="Times New Roman"/>
          <w:b w:val="false"/>
          <w:i w:val="false"/>
          <w:color w:val="000000"/>
          <w:sz w:val="28"/>
        </w:rPr>
        <w:t>
      По дебету счета проводится сумма требований, подлежащих к получению исламским страховым фондом от исламской страховой организации для исполнения обязательств по договорам.</w:t>
      </w:r>
    </w:p>
    <w:bookmarkEnd w:id="61"/>
    <w:bookmarkStart w:name="z70" w:id="62"/>
    <w:p>
      <w:pPr>
        <w:spacing w:after="0"/>
        <w:ind w:left="0"/>
        <w:jc w:val="both"/>
      </w:pPr>
      <w:r>
        <w:rPr>
          <w:rFonts w:ascii="Times New Roman"/>
          <w:b w:val="false"/>
          <w:i w:val="false"/>
          <w:color w:val="000000"/>
          <w:sz w:val="28"/>
        </w:rPr>
        <w:t>
      По кредиту счета проводится списание сумм требований при их оплате или просрочке оплаты страховой организацией.";</w:t>
      </w:r>
    </w:p>
    <w:bookmarkEnd w:id="62"/>
    <w:bookmarkStart w:name="z71" w:id="63"/>
    <w:p>
      <w:pPr>
        <w:spacing w:after="0"/>
        <w:ind w:left="0"/>
        <w:jc w:val="both"/>
      </w:pPr>
      <w:r>
        <w:rPr>
          <w:rFonts w:ascii="Times New Roman"/>
          <w:b w:val="false"/>
          <w:i w:val="false"/>
          <w:color w:val="000000"/>
          <w:sz w:val="28"/>
        </w:rPr>
        <w:t>
      после описания счета 1290 25 дополнить номером, названием и описанием счета 1290 26 следующего содержания:</w:t>
      </w:r>
    </w:p>
    <w:bookmarkEnd w:id="63"/>
    <w:bookmarkStart w:name="z72" w:id="64"/>
    <w:p>
      <w:pPr>
        <w:spacing w:after="0"/>
        <w:ind w:left="0"/>
        <w:jc w:val="both"/>
      </w:pPr>
      <w:r>
        <w:rPr>
          <w:rFonts w:ascii="Times New Roman"/>
          <w:b w:val="false"/>
          <w:i w:val="false"/>
          <w:color w:val="000000"/>
          <w:sz w:val="28"/>
        </w:rPr>
        <w:t>
      "1290 26 "Резерв (провизия) на обесценение займов, выданных исламскими страховыми организациями"</w:t>
      </w:r>
    </w:p>
    <w:bookmarkEnd w:id="64"/>
    <w:bookmarkStart w:name="z73" w:id="65"/>
    <w:p>
      <w:pPr>
        <w:spacing w:after="0"/>
        <w:ind w:left="0"/>
        <w:jc w:val="both"/>
      </w:pPr>
      <w:r>
        <w:rPr>
          <w:rFonts w:ascii="Times New Roman"/>
          <w:b w:val="false"/>
          <w:i w:val="false"/>
          <w:color w:val="000000"/>
          <w:sz w:val="28"/>
        </w:rPr>
        <w:t>
      Назначение: учет сумм резервов (провизий) на обесценение займов, выданных исламскими страховыми организациями.</w:t>
      </w:r>
    </w:p>
    <w:bookmarkEnd w:id="65"/>
    <w:bookmarkStart w:name="z74" w:id="66"/>
    <w:p>
      <w:pPr>
        <w:spacing w:after="0"/>
        <w:ind w:left="0"/>
        <w:jc w:val="both"/>
      </w:pPr>
      <w:r>
        <w:rPr>
          <w:rFonts w:ascii="Times New Roman"/>
          <w:b w:val="false"/>
          <w:i w:val="false"/>
          <w:color w:val="000000"/>
          <w:sz w:val="28"/>
        </w:rPr>
        <w:t>
      По кредиту счета проводится сумма оценочных) резервов (провизий) на обесценение займов, выданных исламскими страховыми организациями.</w:t>
      </w:r>
    </w:p>
    <w:bookmarkEnd w:id="66"/>
    <w:bookmarkStart w:name="z75" w:id="67"/>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w:t>
      </w:r>
    </w:p>
    <w:bookmarkEnd w:id="67"/>
    <w:bookmarkStart w:name="z76" w:id="68"/>
    <w:p>
      <w:pPr>
        <w:spacing w:after="0"/>
        <w:ind w:left="0"/>
        <w:jc w:val="both"/>
      </w:pPr>
      <w:r>
        <w:rPr>
          <w:rFonts w:ascii="Times New Roman"/>
          <w:b w:val="false"/>
          <w:i w:val="false"/>
          <w:color w:val="000000"/>
          <w:sz w:val="28"/>
        </w:rPr>
        <w:t>
      после описания счета 3390 19 дополнить номером, названием и описанием счета 3390 20 следующего содержания:</w:t>
      </w:r>
    </w:p>
    <w:bookmarkEnd w:id="68"/>
    <w:bookmarkStart w:name="z77" w:id="69"/>
    <w:p>
      <w:pPr>
        <w:spacing w:after="0"/>
        <w:ind w:left="0"/>
        <w:jc w:val="both"/>
      </w:pPr>
      <w:r>
        <w:rPr>
          <w:rFonts w:ascii="Times New Roman"/>
          <w:b w:val="false"/>
          <w:i w:val="false"/>
          <w:color w:val="000000"/>
          <w:sz w:val="28"/>
        </w:rPr>
        <w:t>
      "3390 20 "Обязательства по исламским договорам страхования"</w:t>
      </w:r>
    </w:p>
    <w:bookmarkEnd w:id="69"/>
    <w:bookmarkStart w:name="z78" w:id="70"/>
    <w:p>
      <w:pPr>
        <w:spacing w:after="0"/>
        <w:ind w:left="0"/>
        <w:jc w:val="both"/>
      </w:pPr>
      <w:r>
        <w:rPr>
          <w:rFonts w:ascii="Times New Roman"/>
          <w:b w:val="false"/>
          <w:i w:val="false"/>
          <w:color w:val="000000"/>
          <w:sz w:val="28"/>
        </w:rPr>
        <w:t>
      Назначение: учет обязательств по денежным потокам по группам договоров исламского страхования, оцениваемых на основании подхода распределения премий.</w:t>
      </w:r>
    </w:p>
    <w:bookmarkEnd w:id="70"/>
    <w:bookmarkStart w:name="z79" w:id="71"/>
    <w:p>
      <w:pPr>
        <w:spacing w:after="0"/>
        <w:ind w:left="0"/>
        <w:jc w:val="both"/>
      </w:pPr>
      <w:r>
        <w:rPr>
          <w:rFonts w:ascii="Times New Roman"/>
          <w:b w:val="false"/>
          <w:i w:val="false"/>
          <w:color w:val="000000"/>
          <w:sz w:val="28"/>
        </w:rPr>
        <w:t>
      По кредиту счета отражаются обязательства по денежным потокам по договорам исламского страхования.</w:t>
      </w:r>
    </w:p>
    <w:bookmarkEnd w:id="71"/>
    <w:bookmarkStart w:name="z80" w:id="72"/>
    <w:p>
      <w:pPr>
        <w:spacing w:after="0"/>
        <w:ind w:left="0"/>
        <w:jc w:val="both"/>
      </w:pPr>
      <w:r>
        <w:rPr>
          <w:rFonts w:ascii="Times New Roman"/>
          <w:b w:val="false"/>
          <w:i w:val="false"/>
          <w:color w:val="000000"/>
          <w:sz w:val="28"/>
        </w:rPr>
        <w:t>
      По дебету счета отражается списание/уменьшение обязательств по денежным потокам по договорам исламского страхования.";</w:t>
      </w:r>
    </w:p>
    <w:bookmarkEnd w:id="72"/>
    <w:bookmarkStart w:name="z81" w:id="73"/>
    <w:p>
      <w:pPr>
        <w:spacing w:after="0"/>
        <w:ind w:left="0"/>
        <w:jc w:val="both"/>
      </w:pPr>
      <w:r>
        <w:rPr>
          <w:rFonts w:ascii="Times New Roman"/>
          <w:b w:val="false"/>
          <w:i w:val="false"/>
          <w:color w:val="000000"/>
          <w:sz w:val="28"/>
        </w:rPr>
        <w:t>
      после описания счета 4040 18 дополнить номером, названием и описанием счета 4040 19 следующего содержания:</w:t>
      </w:r>
    </w:p>
    <w:bookmarkEnd w:id="73"/>
    <w:bookmarkStart w:name="z82" w:id="74"/>
    <w:p>
      <w:pPr>
        <w:spacing w:after="0"/>
        <w:ind w:left="0"/>
        <w:jc w:val="both"/>
      </w:pPr>
      <w:r>
        <w:rPr>
          <w:rFonts w:ascii="Times New Roman"/>
          <w:b w:val="false"/>
          <w:i w:val="false"/>
          <w:color w:val="000000"/>
          <w:sz w:val="28"/>
        </w:rPr>
        <w:t>
      "4040 19 "Обязательства по исламским договорам страхования"</w:t>
      </w:r>
    </w:p>
    <w:bookmarkEnd w:id="74"/>
    <w:bookmarkStart w:name="z83" w:id="75"/>
    <w:p>
      <w:pPr>
        <w:spacing w:after="0"/>
        <w:ind w:left="0"/>
        <w:jc w:val="both"/>
      </w:pPr>
      <w:r>
        <w:rPr>
          <w:rFonts w:ascii="Times New Roman"/>
          <w:b w:val="false"/>
          <w:i w:val="false"/>
          <w:color w:val="000000"/>
          <w:sz w:val="28"/>
        </w:rPr>
        <w:t>
      Назначение: учет обязательств по денежным потокам по группам договоров исламского страхования, оцениваемых на основании общей модели оценки.</w:t>
      </w:r>
    </w:p>
    <w:bookmarkEnd w:id="75"/>
    <w:bookmarkStart w:name="z84" w:id="76"/>
    <w:p>
      <w:pPr>
        <w:spacing w:after="0"/>
        <w:ind w:left="0"/>
        <w:jc w:val="both"/>
      </w:pPr>
      <w:r>
        <w:rPr>
          <w:rFonts w:ascii="Times New Roman"/>
          <w:b w:val="false"/>
          <w:i w:val="false"/>
          <w:color w:val="000000"/>
          <w:sz w:val="28"/>
        </w:rPr>
        <w:t>
      По кредиту счета отражаются обязательства по денежным потокам по договорам исламского страхования.</w:t>
      </w:r>
    </w:p>
    <w:bookmarkEnd w:id="76"/>
    <w:bookmarkStart w:name="z85" w:id="77"/>
    <w:p>
      <w:pPr>
        <w:spacing w:after="0"/>
        <w:ind w:left="0"/>
        <w:jc w:val="both"/>
      </w:pPr>
      <w:r>
        <w:rPr>
          <w:rFonts w:ascii="Times New Roman"/>
          <w:b w:val="false"/>
          <w:i w:val="false"/>
          <w:color w:val="000000"/>
          <w:sz w:val="28"/>
        </w:rPr>
        <w:t>
      По дебету счета отражается списание/уменьшение обязательств по денежным потокам по договорам исламского страхования.";</w:t>
      </w:r>
    </w:p>
    <w:bookmarkEnd w:id="77"/>
    <w:bookmarkStart w:name="z86" w:id="78"/>
    <w:p>
      <w:pPr>
        <w:spacing w:after="0"/>
        <w:ind w:left="0"/>
        <w:jc w:val="both"/>
      </w:pPr>
      <w:r>
        <w:rPr>
          <w:rFonts w:ascii="Times New Roman"/>
          <w:b w:val="false"/>
          <w:i w:val="false"/>
          <w:color w:val="000000"/>
          <w:sz w:val="28"/>
        </w:rPr>
        <w:t>
      после описания счета 6280 44 дополнить номером, названием и описанием счета 6280 45 следующего содержания:</w:t>
      </w:r>
    </w:p>
    <w:bookmarkEnd w:id="78"/>
    <w:bookmarkStart w:name="z87" w:id="79"/>
    <w:p>
      <w:pPr>
        <w:spacing w:after="0"/>
        <w:ind w:left="0"/>
        <w:jc w:val="both"/>
      </w:pPr>
      <w:r>
        <w:rPr>
          <w:rFonts w:ascii="Times New Roman"/>
          <w:b w:val="false"/>
          <w:i w:val="false"/>
          <w:color w:val="000000"/>
          <w:sz w:val="28"/>
        </w:rPr>
        <w:t>
      6280 45 "Комиссионные доходы исламской страховой организации от управления исламским страховым фондом"</w:t>
      </w:r>
    </w:p>
    <w:bookmarkEnd w:id="79"/>
    <w:bookmarkStart w:name="z88" w:id="80"/>
    <w:p>
      <w:pPr>
        <w:spacing w:after="0"/>
        <w:ind w:left="0"/>
        <w:jc w:val="both"/>
      </w:pPr>
      <w:r>
        <w:rPr>
          <w:rFonts w:ascii="Times New Roman"/>
          <w:b w:val="false"/>
          <w:i w:val="false"/>
          <w:color w:val="000000"/>
          <w:sz w:val="28"/>
        </w:rPr>
        <w:t>
      Назначение: учет комиссионных доходов исламской страховой организации от управления исламским страховым фондом</w:t>
      </w:r>
    </w:p>
    <w:bookmarkEnd w:id="80"/>
    <w:bookmarkStart w:name="z89" w:id="81"/>
    <w:p>
      <w:pPr>
        <w:spacing w:after="0"/>
        <w:ind w:left="0"/>
        <w:jc w:val="both"/>
      </w:pPr>
      <w:r>
        <w:rPr>
          <w:rFonts w:ascii="Times New Roman"/>
          <w:b w:val="false"/>
          <w:i w:val="false"/>
          <w:color w:val="000000"/>
          <w:sz w:val="28"/>
        </w:rPr>
        <w:t>
      По кредиту счета проводится сумма комиссионных доходов исламской страховой организации от управления исламским страховым фондом.</w:t>
      </w:r>
    </w:p>
    <w:bookmarkEnd w:id="81"/>
    <w:bookmarkStart w:name="z90" w:id="82"/>
    <w:p>
      <w:pPr>
        <w:spacing w:after="0"/>
        <w:ind w:left="0"/>
        <w:jc w:val="both"/>
      </w:pPr>
      <w:r>
        <w:rPr>
          <w:rFonts w:ascii="Times New Roman"/>
          <w:b w:val="false"/>
          <w:i w:val="false"/>
          <w:color w:val="000000"/>
          <w:sz w:val="28"/>
        </w:rPr>
        <w:t>
      По дебету счета проводится списание сумм прочих доходов на балансовый счет № 5610.";</w:t>
      </w:r>
    </w:p>
    <w:bookmarkEnd w:id="82"/>
    <w:bookmarkStart w:name="z91" w:id="83"/>
    <w:p>
      <w:pPr>
        <w:spacing w:after="0"/>
        <w:ind w:left="0"/>
        <w:jc w:val="both"/>
      </w:pPr>
      <w:r>
        <w:rPr>
          <w:rFonts w:ascii="Times New Roman"/>
          <w:b w:val="false"/>
          <w:i w:val="false"/>
          <w:color w:val="000000"/>
          <w:sz w:val="28"/>
        </w:rPr>
        <w:t>
      в параграфе 3:</w:t>
      </w:r>
    </w:p>
    <w:bookmarkEnd w:id="83"/>
    <w:bookmarkStart w:name="z92" w:id="84"/>
    <w:p>
      <w:pPr>
        <w:spacing w:after="0"/>
        <w:ind w:left="0"/>
        <w:jc w:val="both"/>
      </w:pPr>
      <w:r>
        <w:rPr>
          <w:rFonts w:ascii="Times New Roman"/>
          <w:b w:val="false"/>
          <w:i w:val="false"/>
          <w:color w:val="000000"/>
          <w:sz w:val="28"/>
        </w:rPr>
        <w:t>
      после описания счета 8760 дополнить номерами, названиями и описаниями счетов 8770 01, 8780 01, 8780 02, 8780 03, 8780 04, 8780 05, 8780 06, 8780 07 и 8790 04 следующего содержания:</w:t>
      </w:r>
    </w:p>
    <w:bookmarkEnd w:id="84"/>
    <w:bookmarkStart w:name="z93" w:id="85"/>
    <w:p>
      <w:pPr>
        <w:spacing w:after="0"/>
        <w:ind w:left="0"/>
        <w:jc w:val="both"/>
      </w:pPr>
      <w:r>
        <w:rPr>
          <w:rFonts w:ascii="Times New Roman"/>
          <w:b w:val="false"/>
          <w:i w:val="false"/>
          <w:color w:val="000000"/>
          <w:sz w:val="28"/>
        </w:rPr>
        <w:t>
      "8770 01 "Счет учета денежных средств клиентов по договорам исламского страхования"</w:t>
      </w:r>
    </w:p>
    <w:bookmarkEnd w:id="85"/>
    <w:bookmarkStart w:name="z94" w:id="86"/>
    <w:p>
      <w:pPr>
        <w:spacing w:after="0"/>
        <w:ind w:left="0"/>
        <w:jc w:val="both"/>
      </w:pPr>
      <w:r>
        <w:rPr>
          <w:rFonts w:ascii="Times New Roman"/>
          <w:b w:val="false"/>
          <w:i w:val="false"/>
          <w:color w:val="000000"/>
          <w:sz w:val="28"/>
        </w:rPr>
        <w:t>
      Назначение: учет сумм денежных средств клиентов по договорам исламского страхования.</w:t>
      </w:r>
    </w:p>
    <w:bookmarkEnd w:id="86"/>
    <w:bookmarkStart w:name="z95" w:id="87"/>
    <w:p>
      <w:pPr>
        <w:spacing w:after="0"/>
        <w:ind w:left="0"/>
        <w:jc w:val="both"/>
      </w:pPr>
      <w:r>
        <w:rPr>
          <w:rFonts w:ascii="Times New Roman"/>
          <w:b w:val="false"/>
          <w:i w:val="false"/>
          <w:color w:val="000000"/>
          <w:sz w:val="28"/>
        </w:rPr>
        <w:t>
      По дебету счета проводится сумма денежных средств клиентов по договорам исламского страхования.</w:t>
      </w:r>
    </w:p>
    <w:bookmarkEnd w:id="87"/>
    <w:bookmarkStart w:name="z96" w:id="88"/>
    <w:p>
      <w:pPr>
        <w:spacing w:after="0"/>
        <w:ind w:left="0"/>
        <w:jc w:val="both"/>
      </w:pPr>
      <w:r>
        <w:rPr>
          <w:rFonts w:ascii="Times New Roman"/>
          <w:b w:val="false"/>
          <w:i w:val="false"/>
          <w:color w:val="000000"/>
          <w:sz w:val="28"/>
        </w:rPr>
        <w:t>
      По кредиту счета проводится списание сумм денежных средств клиентов по договорам исламского страхования при их использовании по назначению.</w:t>
      </w:r>
    </w:p>
    <w:bookmarkEnd w:id="88"/>
    <w:bookmarkStart w:name="z97" w:id="89"/>
    <w:p>
      <w:pPr>
        <w:spacing w:after="0"/>
        <w:ind w:left="0"/>
        <w:jc w:val="both"/>
      </w:pPr>
      <w:r>
        <w:rPr>
          <w:rFonts w:ascii="Times New Roman"/>
          <w:b w:val="false"/>
          <w:i w:val="false"/>
          <w:color w:val="000000"/>
          <w:sz w:val="28"/>
        </w:rPr>
        <w:t>
      8780 01 "Расходы в виде компонента убытка обязательств по денежным потокам по договорам исламского страхования"</w:t>
      </w:r>
    </w:p>
    <w:bookmarkEnd w:id="89"/>
    <w:bookmarkStart w:name="z98" w:id="90"/>
    <w:p>
      <w:pPr>
        <w:spacing w:after="0"/>
        <w:ind w:left="0"/>
        <w:jc w:val="both"/>
      </w:pPr>
      <w:r>
        <w:rPr>
          <w:rFonts w:ascii="Times New Roman"/>
          <w:b w:val="false"/>
          <w:i w:val="false"/>
          <w:color w:val="000000"/>
          <w:sz w:val="28"/>
        </w:rPr>
        <w:t>
      Назначение: учет расходов по формированию компоненту убытка обязательств по денежным потокам по договорам исламского страхования.</w:t>
      </w:r>
    </w:p>
    <w:bookmarkEnd w:id="90"/>
    <w:bookmarkStart w:name="z99" w:id="91"/>
    <w:p>
      <w:pPr>
        <w:spacing w:after="0"/>
        <w:ind w:left="0"/>
        <w:jc w:val="both"/>
      </w:pPr>
      <w:r>
        <w:rPr>
          <w:rFonts w:ascii="Times New Roman"/>
          <w:b w:val="false"/>
          <w:i w:val="false"/>
          <w:color w:val="000000"/>
          <w:sz w:val="28"/>
        </w:rPr>
        <w:t>
      По дебету счета отражаются расходы по компоненту убытка по денежным потокам по договорам исламского страхования.</w:t>
      </w:r>
    </w:p>
    <w:bookmarkEnd w:id="91"/>
    <w:bookmarkStart w:name="z100" w:id="92"/>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92"/>
    <w:bookmarkStart w:name="z101" w:id="93"/>
    <w:p>
      <w:pPr>
        <w:spacing w:after="0"/>
        <w:ind w:left="0"/>
        <w:jc w:val="both"/>
      </w:pPr>
      <w:r>
        <w:rPr>
          <w:rFonts w:ascii="Times New Roman"/>
          <w:b w:val="false"/>
          <w:i w:val="false"/>
          <w:color w:val="000000"/>
          <w:sz w:val="28"/>
        </w:rPr>
        <w:t>
      8780 02 "Страховые расходы в виде компонента убытка для исламских страховых организаций"</w:t>
      </w:r>
    </w:p>
    <w:bookmarkEnd w:id="93"/>
    <w:bookmarkStart w:name="z102" w:id="94"/>
    <w:p>
      <w:pPr>
        <w:spacing w:after="0"/>
        <w:ind w:left="0"/>
        <w:jc w:val="both"/>
      </w:pPr>
      <w:r>
        <w:rPr>
          <w:rFonts w:ascii="Times New Roman"/>
          <w:b w:val="false"/>
          <w:i w:val="false"/>
          <w:color w:val="000000"/>
          <w:sz w:val="28"/>
        </w:rPr>
        <w:t>
      Назначение: учет расходов по компоненту убытка для исламских страховых организаций.</w:t>
      </w:r>
    </w:p>
    <w:bookmarkEnd w:id="94"/>
    <w:bookmarkStart w:name="z103" w:id="95"/>
    <w:p>
      <w:pPr>
        <w:spacing w:after="0"/>
        <w:ind w:left="0"/>
        <w:jc w:val="both"/>
      </w:pPr>
      <w:r>
        <w:rPr>
          <w:rFonts w:ascii="Times New Roman"/>
          <w:b w:val="false"/>
          <w:i w:val="false"/>
          <w:color w:val="000000"/>
          <w:sz w:val="28"/>
        </w:rPr>
        <w:t>
      По дебету счета отражаются расходы по компоненту убытка для исламских страховых организаций.</w:t>
      </w:r>
    </w:p>
    <w:bookmarkEnd w:id="95"/>
    <w:bookmarkStart w:name="z104" w:id="96"/>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96"/>
    <w:bookmarkStart w:name="z105" w:id="97"/>
    <w:p>
      <w:pPr>
        <w:spacing w:after="0"/>
        <w:ind w:left="0"/>
        <w:jc w:val="both"/>
      </w:pPr>
      <w:r>
        <w:rPr>
          <w:rFonts w:ascii="Times New Roman"/>
          <w:b w:val="false"/>
          <w:i w:val="false"/>
          <w:color w:val="000000"/>
          <w:sz w:val="28"/>
        </w:rPr>
        <w:t>
      8780 03 "Страховые расходы в виде рисковой поправки на нефинансовый риск для исламских страховых организаций"</w:t>
      </w:r>
    </w:p>
    <w:bookmarkEnd w:id="97"/>
    <w:bookmarkStart w:name="z106" w:id="98"/>
    <w:p>
      <w:pPr>
        <w:spacing w:after="0"/>
        <w:ind w:left="0"/>
        <w:jc w:val="both"/>
      </w:pPr>
      <w:r>
        <w:rPr>
          <w:rFonts w:ascii="Times New Roman"/>
          <w:b w:val="false"/>
          <w:i w:val="false"/>
          <w:color w:val="000000"/>
          <w:sz w:val="28"/>
        </w:rPr>
        <w:t>
      Назначение: учет расходов по формированию рисковой поправки на нефинансовый риск при использовании подхода распределения премий.</w:t>
      </w:r>
    </w:p>
    <w:bookmarkEnd w:id="98"/>
    <w:bookmarkStart w:name="z107" w:id="99"/>
    <w:p>
      <w:pPr>
        <w:spacing w:after="0"/>
        <w:ind w:left="0"/>
        <w:jc w:val="both"/>
      </w:pPr>
      <w:r>
        <w:rPr>
          <w:rFonts w:ascii="Times New Roman"/>
          <w:b w:val="false"/>
          <w:i w:val="false"/>
          <w:color w:val="000000"/>
          <w:sz w:val="28"/>
        </w:rPr>
        <w:t>
      По дебету счета отражаются расходы по формированию рисковой поправки на нефинансовый риск при использовании подхода распределения премий.</w:t>
      </w:r>
    </w:p>
    <w:bookmarkEnd w:id="99"/>
    <w:bookmarkStart w:name="z108" w:id="100"/>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00"/>
    <w:bookmarkStart w:name="z109" w:id="101"/>
    <w:p>
      <w:pPr>
        <w:spacing w:after="0"/>
        <w:ind w:left="0"/>
        <w:jc w:val="both"/>
      </w:pPr>
      <w:r>
        <w:rPr>
          <w:rFonts w:ascii="Times New Roman"/>
          <w:b w:val="false"/>
          <w:i w:val="false"/>
          <w:color w:val="000000"/>
          <w:sz w:val="28"/>
        </w:rPr>
        <w:t>
      8780 04 "Аквизиционные расходы для исламских страховых организаций"</w:t>
      </w:r>
    </w:p>
    <w:bookmarkEnd w:id="101"/>
    <w:bookmarkStart w:name="z110" w:id="102"/>
    <w:p>
      <w:pPr>
        <w:spacing w:after="0"/>
        <w:ind w:left="0"/>
        <w:jc w:val="both"/>
      </w:pPr>
      <w:r>
        <w:rPr>
          <w:rFonts w:ascii="Times New Roman"/>
          <w:b w:val="false"/>
          <w:i w:val="false"/>
          <w:color w:val="000000"/>
          <w:sz w:val="28"/>
        </w:rPr>
        <w:t>
      Назначение: учет аквизиционных расходов исламских страховых организаций.</w:t>
      </w:r>
    </w:p>
    <w:bookmarkEnd w:id="102"/>
    <w:bookmarkStart w:name="z111" w:id="103"/>
    <w:p>
      <w:pPr>
        <w:spacing w:after="0"/>
        <w:ind w:left="0"/>
        <w:jc w:val="both"/>
      </w:pPr>
      <w:r>
        <w:rPr>
          <w:rFonts w:ascii="Times New Roman"/>
          <w:b w:val="false"/>
          <w:i w:val="false"/>
          <w:color w:val="000000"/>
          <w:sz w:val="28"/>
        </w:rPr>
        <w:t>
      По дебету счета отражаются аквизиционные расходы исламских страховых организаций.</w:t>
      </w:r>
    </w:p>
    <w:bookmarkEnd w:id="103"/>
    <w:bookmarkStart w:name="z112" w:id="104"/>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04"/>
    <w:bookmarkStart w:name="z113" w:id="105"/>
    <w:p>
      <w:pPr>
        <w:spacing w:after="0"/>
        <w:ind w:left="0"/>
        <w:jc w:val="both"/>
      </w:pPr>
      <w:r>
        <w:rPr>
          <w:rFonts w:ascii="Times New Roman"/>
          <w:b w:val="false"/>
          <w:i w:val="false"/>
          <w:color w:val="000000"/>
          <w:sz w:val="28"/>
        </w:rPr>
        <w:t>
      8780 05 "Расходы, связанные со страховой деятельностью по договорам исламского страхования"</w:t>
      </w:r>
    </w:p>
    <w:bookmarkEnd w:id="105"/>
    <w:bookmarkStart w:name="z114" w:id="106"/>
    <w:p>
      <w:pPr>
        <w:spacing w:after="0"/>
        <w:ind w:left="0"/>
        <w:jc w:val="both"/>
      </w:pPr>
      <w:r>
        <w:rPr>
          <w:rFonts w:ascii="Times New Roman"/>
          <w:b w:val="false"/>
          <w:i w:val="false"/>
          <w:color w:val="000000"/>
          <w:sz w:val="28"/>
        </w:rPr>
        <w:t>
      Назначение: учет сумм расходов, связанных со страховой деятельностью по договорам исламского страхования.</w:t>
      </w:r>
    </w:p>
    <w:bookmarkEnd w:id="106"/>
    <w:bookmarkStart w:name="z115" w:id="107"/>
    <w:p>
      <w:pPr>
        <w:spacing w:after="0"/>
        <w:ind w:left="0"/>
        <w:jc w:val="both"/>
      </w:pPr>
      <w:r>
        <w:rPr>
          <w:rFonts w:ascii="Times New Roman"/>
          <w:b w:val="false"/>
          <w:i w:val="false"/>
          <w:color w:val="000000"/>
          <w:sz w:val="28"/>
        </w:rPr>
        <w:t>
      По дебету счета проводится сумма расходов, связанных со страховой деятельностью по договорам исламского страхования.</w:t>
      </w:r>
    </w:p>
    <w:bookmarkEnd w:id="107"/>
    <w:bookmarkStart w:name="z116" w:id="108"/>
    <w:p>
      <w:pPr>
        <w:spacing w:after="0"/>
        <w:ind w:left="0"/>
        <w:jc w:val="both"/>
      </w:pPr>
      <w:r>
        <w:rPr>
          <w:rFonts w:ascii="Times New Roman"/>
          <w:b w:val="false"/>
          <w:i w:val="false"/>
          <w:color w:val="000000"/>
          <w:sz w:val="28"/>
        </w:rPr>
        <w:t>
      По кредиту счета проводится списание сумм понесенных расходов, связанных со страховой деятельностью по договорам исламского страхования, на балансовый счет № 5610.</w:t>
      </w:r>
    </w:p>
    <w:bookmarkEnd w:id="108"/>
    <w:bookmarkStart w:name="z117" w:id="109"/>
    <w:p>
      <w:pPr>
        <w:spacing w:after="0"/>
        <w:ind w:left="0"/>
        <w:jc w:val="both"/>
      </w:pPr>
      <w:r>
        <w:rPr>
          <w:rFonts w:ascii="Times New Roman"/>
          <w:b w:val="false"/>
          <w:i w:val="false"/>
          <w:color w:val="000000"/>
          <w:sz w:val="28"/>
        </w:rPr>
        <w:t>
      8780 06 "Страховые расходы по выплате"</w:t>
      </w:r>
    </w:p>
    <w:bookmarkEnd w:id="109"/>
    <w:bookmarkStart w:name="z118" w:id="110"/>
    <w:p>
      <w:pPr>
        <w:spacing w:after="0"/>
        <w:ind w:left="0"/>
        <w:jc w:val="both"/>
      </w:pPr>
      <w:r>
        <w:rPr>
          <w:rFonts w:ascii="Times New Roman"/>
          <w:b w:val="false"/>
          <w:i w:val="false"/>
          <w:color w:val="000000"/>
          <w:sz w:val="28"/>
        </w:rPr>
        <w:t>
      Назначение: учет расходов в виде страховых выплат при наступлении страхового случая по группам договоров исламского страхования.</w:t>
      </w:r>
    </w:p>
    <w:bookmarkEnd w:id="110"/>
    <w:bookmarkStart w:name="z119" w:id="111"/>
    <w:p>
      <w:pPr>
        <w:spacing w:after="0"/>
        <w:ind w:left="0"/>
        <w:jc w:val="both"/>
      </w:pPr>
      <w:r>
        <w:rPr>
          <w:rFonts w:ascii="Times New Roman"/>
          <w:b w:val="false"/>
          <w:i w:val="false"/>
          <w:color w:val="000000"/>
          <w:sz w:val="28"/>
        </w:rPr>
        <w:t>
      По дебету счета отражаются расходы в виде страховых выплат при наступлении страхового случая по группам договоров исламского страхования.</w:t>
      </w:r>
    </w:p>
    <w:bookmarkEnd w:id="111"/>
    <w:bookmarkStart w:name="z120" w:id="112"/>
    <w:p>
      <w:pPr>
        <w:spacing w:after="0"/>
        <w:ind w:left="0"/>
        <w:jc w:val="both"/>
      </w:pPr>
      <w:r>
        <w:rPr>
          <w:rFonts w:ascii="Times New Roman"/>
          <w:b w:val="false"/>
          <w:i w:val="false"/>
          <w:color w:val="000000"/>
          <w:sz w:val="28"/>
        </w:rPr>
        <w:t>
      По кредиту счета отражается списание понесенных расходов на балансовый счет № 5610.</w:t>
      </w:r>
    </w:p>
    <w:bookmarkEnd w:id="112"/>
    <w:bookmarkStart w:name="z121" w:id="113"/>
    <w:p>
      <w:pPr>
        <w:spacing w:after="0"/>
        <w:ind w:left="0"/>
        <w:jc w:val="both"/>
      </w:pPr>
      <w:r>
        <w:rPr>
          <w:rFonts w:ascii="Times New Roman"/>
          <w:b w:val="false"/>
          <w:i w:val="false"/>
          <w:color w:val="000000"/>
          <w:sz w:val="28"/>
        </w:rPr>
        <w:t>
      8780 07 "Финансовые расходы по исламскому страхованию"</w:t>
      </w:r>
    </w:p>
    <w:bookmarkEnd w:id="113"/>
    <w:bookmarkStart w:name="z122" w:id="114"/>
    <w:p>
      <w:pPr>
        <w:spacing w:after="0"/>
        <w:ind w:left="0"/>
        <w:jc w:val="both"/>
      </w:pPr>
      <w:r>
        <w:rPr>
          <w:rFonts w:ascii="Times New Roman"/>
          <w:b w:val="false"/>
          <w:i w:val="false"/>
          <w:color w:val="000000"/>
          <w:sz w:val="28"/>
        </w:rPr>
        <w:t>
      Назначение: учет расходов, отражающих влияние временной стоимости денег и влияние финансового риска.</w:t>
      </w:r>
    </w:p>
    <w:bookmarkEnd w:id="114"/>
    <w:bookmarkStart w:name="z123" w:id="115"/>
    <w:p>
      <w:pPr>
        <w:spacing w:after="0"/>
        <w:ind w:left="0"/>
        <w:jc w:val="both"/>
      </w:pPr>
      <w:r>
        <w:rPr>
          <w:rFonts w:ascii="Times New Roman"/>
          <w:b w:val="false"/>
          <w:i w:val="false"/>
          <w:color w:val="000000"/>
          <w:sz w:val="28"/>
        </w:rPr>
        <w:t>
      По кредиту счета отражается формирование/создание расходов, связанных с влиянием временной стоимости денег и влияние финансового риска.</w:t>
      </w:r>
    </w:p>
    <w:bookmarkEnd w:id="115"/>
    <w:bookmarkStart w:name="z124" w:id="116"/>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116"/>
    <w:bookmarkStart w:name="z125" w:id="117"/>
    <w:p>
      <w:pPr>
        <w:spacing w:after="0"/>
        <w:ind w:left="0"/>
        <w:jc w:val="both"/>
      </w:pPr>
      <w:r>
        <w:rPr>
          <w:rFonts w:ascii="Times New Roman"/>
          <w:b w:val="false"/>
          <w:i w:val="false"/>
          <w:color w:val="000000"/>
          <w:sz w:val="28"/>
        </w:rPr>
        <w:t>
      8790 04 "Комиссионные расходы за управления исламским страховым фондом"</w:t>
      </w:r>
    </w:p>
    <w:bookmarkEnd w:id="117"/>
    <w:bookmarkStart w:name="z126" w:id="118"/>
    <w:p>
      <w:pPr>
        <w:spacing w:after="0"/>
        <w:ind w:left="0"/>
        <w:jc w:val="both"/>
      </w:pPr>
      <w:r>
        <w:rPr>
          <w:rFonts w:ascii="Times New Roman"/>
          <w:b w:val="false"/>
          <w:i w:val="false"/>
          <w:color w:val="000000"/>
          <w:sz w:val="28"/>
        </w:rPr>
        <w:t>
      Назначение: учет сумм комиссионных расходов за управления исламским страховым фондом.</w:t>
      </w:r>
    </w:p>
    <w:bookmarkEnd w:id="118"/>
    <w:bookmarkStart w:name="z127" w:id="119"/>
    <w:p>
      <w:pPr>
        <w:spacing w:after="0"/>
        <w:ind w:left="0"/>
        <w:jc w:val="both"/>
      </w:pPr>
      <w:r>
        <w:rPr>
          <w:rFonts w:ascii="Times New Roman"/>
          <w:b w:val="false"/>
          <w:i w:val="false"/>
          <w:color w:val="000000"/>
          <w:sz w:val="28"/>
        </w:rPr>
        <w:t>
      По дебету счета проводится сумма комиссионных расходов за управления исламским страховым фондом.</w:t>
      </w:r>
    </w:p>
    <w:bookmarkEnd w:id="119"/>
    <w:bookmarkStart w:name="z128" w:id="12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120"/>
    <w:bookmarkStart w:name="z129" w:id="121"/>
    <w:p>
      <w:pPr>
        <w:spacing w:after="0"/>
        <w:ind w:left="0"/>
        <w:jc w:val="both"/>
      </w:pPr>
      <w:r>
        <w:rPr>
          <w:rFonts w:ascii="Times New Roman"/>
          <w:b w:val="false"/>
          <w:i w:val="false"/>
          <w:color w:val="000000"/>
          <w:sz w:val="28"/>
        </w:rPr>
        <w:t>
      после описания счета 8830 дополнить номерами, названиями и описаниями счетов 8840 01, 8840 02, 8840 03, 8840 04, 8840 05, 8840 06, 8840 07, 8840 08, 8850 01, 8850 02, 8850 03, 8850 04, 8850 05, 8850 06, 8860 01, 8860 02, 8860 03, 8870 01, 8870 02, 8870 03, 8870 04 и 8870 05 следующего содержания:</w:t>
      </w:r>
    </w:p>
    <w:bookmarkEnd w:id="121"/>
    <w:bookmarkStart w:name="z130" w:id="122"/>
    <w:p>
      <w:pPr>
        <w:spacing w:after="0"/>
        <w:ind w:left="0"/>
        <w:jc w:val="both"/>
      </w:pPr>
      <w:r>
        <w:rPr>
          <w:rFonts w:ascii="Times New Roman"/>
          <w:b w:val="false"/>
          <w:i w:val="false"/>
          <w:color w:val="000000"/>
          <w:sz w:val="28"/>
        </w:rPr>
        <w:t>
      "8840 01 "Обязательства по денежным потокам по договорам исламского страхования"</w:t>
      </w:r>
    </w:p>
    <w:bookmarkEnd w:id="122"/>
    <w:bookmarkStart w:name="z131" w:id="123"/>
    <w:p>
      <w:pPr>
        <w:spacing w:after="0"/>
        <w:ind w:left="0"/>
        <w:jc w:val="both"/>
      </w:pPr>
      <w:r>
        <w:rPr>
          <w:rFonts w:ascii="Times New Roman"/>
          <w:b w:val="false"/>
          <w:i w:val="false"/>
          <w:color w:val="000000"/>
          <w:sz w:val="28"/>
        </w:rPr>
        <w:t>
      Назначение: учет обязательств по денежным потокам по группам договоров исламского страхования, оцениваемых на основании подхода распределения премий.</w:t>
      </w:r>
    </w:p>
    <w:bookmarkEnd w:id="123"/>
    <w:bookmarkStart w:name="z132" w:id="124"/>
    <w:p>
      <w:pPr>
        <w:spacing w:after="0"/>
        <w:ind w:left="0"/>
        <w:jc w:val="both"/>
      </w:pPr>
      <w:r>
        <w:rPr>
          <w:rFonts w:ascii="Times New Roman"/>
          <w:b w:val="false"/>
          <w:i w:val="false"/>
          <w:color w:val="000000"/>
          <w:sz w:val="28"/>
        </w:rPr>
        <w:t>
      По кредиту счета отражаются обязательства по денежным потокам по договорам исламского страхования.</w:t>
      </w:r>
    </w:p>
    <w:bookmarkEnd w:id="124"/>
    <w:bookmarkStart w:name="z133" w:id="125"/>
    <w:p>
      <w:pPr>
        <w:spacing w:after="0"/>
        <w:ind w:left="0"/>
        <w:jc w:val="both"/>
      </w:pPr>
      <w:r>
        <w:rPr>
          <w:rFonts w:ascii="Times New Roman"/>
          <w:b w:val="false"/>
          <w:i w:val="false"/>
          <w:color w:val="000000"/>
          <w:sz w:val="28"/>
        </w:rPr>
        <w:t>
      По дебету счета отражается списание/уменьшение обязательств по денежным потокам по договорам исламского страхования.</w:t>
      </w:r>
    </w:p>
    <w:bookmarkEnd w:id="125"/>
    <w:bookmarkStart w:name="z134" w:id="126"/>
    <w:p>
      <w:pPr>
        <w:spacing w:after="0"/>
        <w:ind w:left="0"/>
        <w:jc w:val="both"/>
      </w:pPr>
      <w:r>
        <w:rPr>
          <w:rFonts w:ascii="Times New Roman"/>
          <w:b w:val="false"/>
          <w:i w:val="false"/>
          <w:color w:val="000000"/>
          <w:sz w:val="28"/>
        </w:rPr>
        <w:t>
      8840 02 "Рисковая поправка на нефинансовый риск для исламских страховых организаций"</w:t>
      </w:r>
    </w:p>
    <w:bookmarkEnd w:id="126"/>
    <w:bookmarkStart w:name="z135" w:id="127"/>
    <w:p>
      <w:pPr>
        <w:spacing w:after="0"/>
        <w:ind w:left="0"/>
        <w:jc w:val="both"/>
      </w:pPr>
      <w:r>
        <w:rPr>
          <w:rFonts w:ascii="Times New Roman"/>
          <w:b w:val="false"/>
          <w:i w:val="false"/>
          <w:color w:val="000000"/>
          <w:sz w:val="28"/>
        </w:rPr>
        <w:t>
      Назначение: учет рисковой поправки на нефинансовый риск для исламских страховых организаций.</w:t>
      </w:r>
    </w:p>
    <w:bookmarkEnd w:id="127"/>
    <w:bookmarkStart w:name="z136" w:id="128"/>
    <w:p>
      <w:pPr>
        <w:spacing w:after="0"/>
        <w:ind w:left="0"/>
        <w:jc w:val="both"/>
      </w:pPr>
      <w:r>
        <w:rPr>
          <w:rFonts w:ascii="Times New Roman"/>
          <w:b w:val="false"/>
          <w:i w:val="false"/>
          <w:color w:val="000000"/>
          <w:sz w:val="28"/>
        </w:rPr>
        <w:t>
      По кредиту счета отражается рисковая поправка на нефинансовый риск для исламских страховых организаций.</w:t>
      </w:r>
    </w:p>
    <w:bookmarkEnd w:id="128"/>
    <w:bookmarkStart w:name="z137" w:id="129"/>
    <w:p>
      <w:pPr>
        <w:spacing w:after="0"/>
        <w:ind w:left="0"/>
        <w:jc w:val="both"/>
      </w:pPr>
      <w:r>
        <w:rPr>
          <w:rFonts w:ascii="Times New Roman"/>
          <w:b w:val="false"/>
          <w:i w:val="false"/>
          <w:color w:val="000000"/>
          <w:sz w:val="28"/>
        </w:rPr>
        <w:t>
      По дебету счета отражается уменьшение и (или) списание рисковой поправки на нефинансовый риск для исламских страховых организаций.</w:t>
      </w:r>
    </w:p>
    <w:bookmarkEnd w:id="129"/>
    <w:bookmarkStart w:name="z138" w:id="130"/>
    <w:p>
      <w:pPr>
        <w:spacing w:after="0"/>
        <w:ind w:left="0"/>
        <w:jc w:val="both"/>
      </w:pPr>
      <w:r>
        <w:rPr>
          <w:rFonts w:ascii="Times New Roman"/>
          <w:b w:val="false"/>
          <w:i w:val="false"/>
          <w:color w:val="000000"/>
          <w:sz w:val="28"/>
        </w:rPr>
        <w:t>
      8840 03 "Компонент убытка (по обязательствам по денежным потокам по договорам исламского страхования)"</w:t>
      </w:r>
    </w:p>
    <w:bookmarkEnd w:id="130"/>
    <w:bookmarkStart w:name="z139" w:id="131"/>
    <w:p>
      <w:pPr>
        <w:spacing w:after="0"/>
        <w:ind w:left="0"/>
        <w:jc w:val="both"/>
      </w:pPr>
      <w:r>
        <w:rPr>
          <w:rFonts w:ascii="Times New Roman"/>
          <w:b w:val="false"/>
          <w:i w:val="false"/>
          <w:color w:val="000000"/>
          <w:sz w:val="28"/>
        </w:rPr>
        <w:t>
      Назначение: учет компонента убытка по обязательствам по денежным потокам по группам договоров исламского страхования.</w:t>
      </w:r>
    </w:p>
    <w:bookmarkEnd w:id="131"/>
    <w:bookmarkStart w:name="z140" w:id="132"/>
    <w:p>
      <w:pPr>
        <w:spacing w:after="0"/>
        <w:ind w:left="0"/>
        <w:jc w:val="both"/>
      </w:pPr>
      <w:r>
        <w:rPr>
          <w:rFonts w:ascii="Times New Roman"/>
          <w:b w:val="false"/>
          <w:i w:val="false"/>
          <w:color w:val="000000"/>
          <w:sz w:val="28"/>
        </w:rPr>
        <w:t>
      По кредиту счета отражается компонент убытка по обязательствам по денежным потокам по договорам исламского страхования.</w:t>
      </w:r>
    </w:p>
    <w:bookmarkEnd w:id="132"/>
    <w:bookmarkStart w:name="z141" w:id="133"/>
    <w:p>
      <w:pPr>
        <w:spacing w:after="0"/>
        <w:ind w:left="0"/>
        <w:jc w:val="both"/>
      </w:pPr>
      <w:r>
        <w:rPr>
          <w:rFonts w:ascii="Times New Roman"/>
          <w:b w:val="false"/>
          <w:i w:val="false"/>
          <w:color w:val="000000"/>
          <w:sz w:val="28"/>
        </w:rPr>
        <w:t>
      По дебету счета отражается уменьшение компонента убытка по обязательствам по денежным потокам по договорам исламского страхования.</w:t>
      </w:r>
    </w:p>
    <w:bookmarkEnd w:id="133"/>
    <w:bookmarkStart w:name="z142" w:id="134"/>
    <w:p>
      <w:pPr>
        <w:spacing w:after="0"/>
        <w:ind w:left="0"/>
        <w:jc w:val="both"/>
      </w:pPr>
      <w:r>
        <w:rPr>
          <w:rFonts w:ascii="Times New Roman"/>
          <w:b w:val="false"/>
          <w:i w:val="false"/>
          <w:color w:val="000000"/>
          <w:sz w:val="28"/>
        </w:rPr>
        <w:t>
      8840 04 "Компонент убытка (по рисковой поправке на нефинансовый риск для исламских страховых организаций)"</w:t>
      </w:r>
    </w:p>
    <w:bookmarkEnd w:id="134"/>
    <w:bookmarkStart w:name="z143" w:id="135"/>
    <w:p>
      <w:pPr>
        <w:spacing w:after="0"/>
        <w:ind w:left="0"/>
        <w:jc w:val="both"/>
      </w:pPr>
      <w:r>
        <w:rPr>
          <w:rFonts w:ascii="Times New Roman"/>
          <w:b w:val="false"/>
          <w:i w:val="false"/>
          <w:color w:val="000000"/>
          <w:sz w:val="28"/>
        </w:rPr>
        <w:t>
      Назначение: учет компонента убытка по рисковой поправке на нефинансовый риск для исламских страховых организаций</w:t>
      </w:r>
    </w:p>
    <w:bookmarkEnd w:id="135"/>
    <w:bookmarkStart w:name="z144" w:id="136"/>
    <w:p>
      <w:pPr>
        <w:spacing w:after="0"/>
        <w:ind w:left="0"/>
        <w:jc w:val="both"/>
      </w:pPr>
      <w:r>
        <w:rPr>
          <w:rFonts w:ascii="Times New Roman"/>
          <w:b w:val="false"/>
          <w:i w:val="false"/>
          <w:color w:val="000000"/>
          <w:sz w:val="28"/>
        </w:rPr>
        <w:t>
      По кредиту счета отражается компонент убытка по рисковой поправке на нефинансовый риск для исламских страховых организаций</w:t>
      </w:r>
    </w:p>
    <w:bookmarkEnd w:id="136"/>
    <w:bookmarkStart w:name="z145" w:id="137"/>
    <w:p>
      <w:pPr>
        <w:spacing w:after="0"/>
        <w:ind w:left="0"/>
        <w:jc w:val="both"/>
      </w:pPr>
      <w:r>
        <w:rPr>
          <w:rFonts w:ascii="Times New Roman"/>
          <w:b w:val="false"/>
          <w:i w:val="false"/>
          <w:color w:val="000000"/>
          <w:sz w:val="28"/>
        </w:rPr>
        <w:t>
      По дебету счета отражается уменьшение компонента убытка по рисковой поправке на нефинансовый риск для исламских страховых организаций</w:t>
      </w:r>
    </w:p>
    <w:bookmarkEnd w:id="137"/>
    <w:bookmarkStart w:name="z146" w:id="138"/>
    <w:p>
      <w:pPr>
        <w:spacing w:after="0"/>
        <w:ind w:left="0"/>
        <w:jc w:val="both"/>
      </w:pPr>
      <w:r>
        <w:rPr>
          <w:rFonts w:ascii="Times New Roman"/>
          <w:b w:val="false"/>
          <w:i w:val="false"/>
          <w:color w:val="000000"/>
          <w:sz w:val="28"/>
        </w:rPr>
        <w:t>
      8840 05 "Обязательства по аквизиционным денежным потокам, относящимся к группе договоров исламского страхования"</w:t>
      </w:r>
    </w:p>
    <w:bookmarkEnd w:id="138"/>
    <w:bookmarkStart w:name="z147" w:id="139"/>
    <w:p>
      <w:pPr>
        <w:spacing w:after="0"/>
        <w:ind w:left="0"/>
        <w:jc w:val="both"/>
      </w:pPr>
      <w:r>
        <w:rPr>
          <w:rFonts w:ascii="Times New Roman"/>
          <w:b w:val="false"/>
          <w:i w:val="false"/>
          <w:color w:val="000000"/>
          <w:sz w:val="28"/>
        </w:rPr>
        <w:t>
      Назначение: учет обязательств по аквизиционным денежным потокам относящимся к признанной группе договоров исламского страхования.</w:t>
      </w:r>
    </w:p>
    <w:bookmarkEnd w:id="139"/>
    <w:bookmarkStart w:name="z148" w:id="140"/>
    <w:p>
      <w:pPr>
        <w:spacing w:after="0"/>
        <w:ind w:left="0"/>
        <w:jc w:val="both"/>
      </w:pPr>
      <w:r>
        <w:rPr>
          <w:rFonts w:ascii="Times New Roman"/>
          <w:b w:val="false"/>
          <w:i w:val="false"/>
          <w:color w:val="000000"/>
          <w:sz w:val="28"/>
        </w:rPr>
        <w:t>
      По кредиту счета отражаются обязательства по аквизиционным денежным потокам по договорам исламского страхования.</w:t>
      </w:r>
    </w:p>
    <w:bookmarkEnd w:id="140"/>
    <w:bookmarkStart w:name="z149" w:id="141"/>
    <w:p>
      <w:pPr>
        <w:spacing w:after="0"/>
        <w:ind w:left="0"/>
        <w:jc w:val="both"/>
      </w:pPr>
      <w:r>
        <w:rPr>
          <w:rFonts w:ascii="Times New Roman"/>
          <w:b w:val="false"/>
          <w:i w:val="false"/>
          <w:color w:val="000000"/>
          <w:sz w:val="28"/>
        </w:rPr>
        <w:t>
      По дебету счета отражается списание/уменьшение обязательств по аквизиционным денежным потокам по договорам исламского страхования.</w:t>
      </w:r>
    </w:p>
    <w:bookmarkEnd w:id="141"/>
    <w:bookmarkStart w:name="z150" w:id="142"/>
    <w:p>
      <w:pPr>
        <w:spacing w:after="0"/>
        <w:ind w:left="0"/>
        <w:jc w:val="both"/>
      </w:pPr>
      <w:r>
        <w:rPr>
          <w:rFonts w:ascii="Times New Roman"/>
          <w:b w:val="false"/>
          <w:i w:val="false"/>
          <w:color w:val="000000"/>
          <w:sz w:val="28"/>
        </w:rPr>
        <w:t>
      8840 06 "Обязательства по прочим денежным потокам, относящимся к группе договоров исламского страхования"</w:t>
      </w:r>
    </w:p>
    <w:bookmarkEnd w:id="142"/>
    <w:bookmarkStart w:name="z151" w:id="143"/>
    <w:p>
      <w:pPr>
        <w:spacing w:after="0"/>
        <w:ind w:left="0"/>
        <w:jc w:val="both"/>
      </w:pPr>
      <w:r>
        <w:rPr>
          <w:rFonts w:ascii="Times New Roman"/>
          <w:b w:val="false"/>
          <w:i w:val="false"/>
          <w:color w:val="000000"/>
          <w:sz w:val="28"/>
        </w:rPr>
        <w:t>
      Назначение: учет обязательств в отношении прочих денежных потоков, относящихся к признанной группе договоров исламского страхования, но не являющихся аквизиционными денежными потоками.</w:t>
      </w:r>
    </w:p>
    <w:bookmarkEnd w:id="143"/>
    <w:bookmarkStart w:name="z152" w:id="144"/>
    <w:p>
      <w:pPr>
        <w:spacing w:after="0"/>
        <w:ind w:left="0"/>
        <w:jc w:val="both"/>
      </w:pPr>
      <w:r>
        <w:rPr>
          <w:rFonts w:ascii="Times New Roman"/>
          <w:b w:val="false"/>
          <w:i w:val="false"/>
          <w:color w:val="000000"/>
          <w:sz w:val="28"/>
        </w:rPr>
        <w:t>
      По кредиту счета отражаются обязательства по прочим денежным потокам относящиеся к группе договоров исламского страхования.</w:t>
      </w:r>
    </w:p>
    <w:bookmarkEnd w:id="144"/>
    <w:bookmarkStart w:name="z153" w:id="145"/>
    <w:p>
      <w:pPr>
        <w:spacing w:after="0"/>
        <w:ind w:left="0"/>
        <w:jc w:val="both"/>
      </w:pPr>
      <w:r>
        <w:rPr>
          <w:rFonts w:ascii="Times New Roman"/>
          <w:b w:val="false"/>
          <w:i w:val="false"/>
          <w:color w:val="000000"/>
          <w:sz w:val="28"/>
        </w:rPr>
        <w:t>
      По дебету счета отражается списание/уменьшение обязательств по прочим денежным потокам по договорам исламского страхования.</w:t>
      </w:r>
    </w:p>
    <w:bookmarkEnd w:id="145"/>
    <w:bookmarkStart w:name="z154" w:id="146"/>
    <w:p>
      <w:pPr>
        <w:spacing w:after="0"/>
        <w:ind w:left="0"/>
        <w:jc w:val="both"/>
      </w:pPr>
      <w:r>
        <w:rPr>
          <w:rFonts w:ascii="Times New Roman"/>
          <w:b w:val="false"/>
          <w:i w:val="false"/>
          <w:color w:val="000000"/>
          <w:sz w:val="28"/>
        </w:rPr>
        <w:t>
      8840 07 "Обязательства по возникшим убыткам для исламских страховых организаций"</w:t>
      </w:r>
    </w:p>
    <w:bookmarkEnd w:id="146"/>
    <w:bookmarkStart w:name="z155" w:id="147"/>
    <w:p>
      <w:pPr>
        <w:spacing w:after="0"/>
        <w:ind w:left="0"/>
        <w:jc w:val="both"/>
      </w:pPr>
      <w:r>
        <w:rPr>
          <w:rFonts w:ascii="Times New Roman"/>
          <w:b w:val="false"/>
          <w:i w:val="false"/>
          <w:color w:val="000000"/>
          <w:sz w:val="28"/>
        </w:rPr>
        <w:t>
      Назначение: учет обязательств по возникшим страховым убыткам для исламских страховых организаций., включающего денежные потоки по выполнению договоров применительно к услугам прошлых периодов.</w:t>
      </w:r>
    </w:p>
    <w:bookmarkEnd w:id="147"/>
    <w:bookmarkStart w:name="z156" w:id="148"/>
    <w:p>
      <w:pPr>
        <w:spacing w:after="0"/>
        <w:ind w:left="0"/>
        <w:jc w:val="both"/>
      </w:pPr>
      <w:r>
        <w:rPr>
          <w:rFonts w:ascii="Times New Roman"/>
          <w:b w:val="false"/>
          <w:i w:val="false"/>
          <w:color w:val="000000"/>
          <w:sz w:val="28"/>
        </w:rPr>
        <w:t>
      По кредиту счета отражаются обязательства по возникшим страховым убыткам для исламских страховых организаций.</w:t>
      </w:r>
    </w:p>
    <w:bookmarkEnd w:id="148"/>
    <w:bookmarkStart w:name="z157" w:id="149"/>
    <w:p>
      <w:pPr>
        <w:spacing w:after="0"/>
        <w:ind w:left="0"/>
        <w:jc w:val="both"/>
      </w:pPr>
      <w:r>
        <w:rPr>
          <w:rFonts w:ascii="Times New Roman"/>
          <w:b w:val="false"/>
          <w:i w:val="false"/>
          <w:color w:val="000000"/>
          <w:sz w:val="28"/>
        </w:rPr>
        <w:t>
      По дебету счета отражается списание/уменьшение обязательств по возникшим страховым убыткам для исламских страховых организаций.</w:t>
      </w:r>
    </w:p>
    <w:bookmarkEnd w:id="149"/>
    <w:bookmarkStart w:name="z158" w:id="150"/>
    <w:p>
      <w:pPr>
        <w:spacing w:after="0"/>
        <w:ind w:left="0"/>
        <w:jc w:val="both"/>
      </w:pPr>
      <w:r>
        <w:rPr>
          <w:rFonts w:ascii="Times New Roman"/>
          <w:b w:val="false"/>
          <w:i w:val="false"/>
          <w:color w:val="000000"/>
          <w:sz w:val="28"/>
        </w:rPr>
        <w:t>
      8840 08 "Страховые премии по договорам исламского страхования"</w:t>
      </w:r>
    </w:p>
    <w:bookmarkEnd w:id="150"/>
    <w:bookmarkStart w:name="z159" w:id="151"/>
    <w:p>
      <w:pPr>
        <w:spacing w:after="0"/>
        <w:ind w:left="0"/>
        <w:jc w:val="both"/>
      </w:pPr>
      <w:r>
        <w:rPr>
          <w:rFonts w:ascii="Times New Roman"/>
          <w:b w:val="false"/>
          <w:i w:val="false"/>
          <w:color w:val="000000"/>
          <w:sz w:val="28"/>
        </w:rPr>
        <w:t>
      Назначение: учет оценочной суммы будущих денежных потоков по договорам исламского страхования.</w:t>
      </w:r>
    </w:p>
    <w:bookmarkEnd w:id="151"/>
    <w:bookmarkStart w:name="z160" w:id="152"/>
    <w:p>
      <w:pPr>
        <w:spacing w:after="0"/>
        <w:ind w:left="0"/>
        <w:jc w:val="both"/>
      </w:pPr>
      <w:r>
        <w:rPr>
          <w:rFonts w:ascii="Times New Roman"/>
          <w:b w:val="false"/>
          <w:i w:val="false"/>
          <w:color w:val="000000"/>
          <w:sz w:val="28"/>
        </w:rPr>
        <w:t>
      По дебету счета отражается оценочная сумма будущих денежных потоков по договорам исламского страхования.</w:t>
      </w:r>
    </w:p>
    <w:bookmarkEnd w:id="152"/>
    <w:bookmarkStart w:name="z161" w:id="153"/>
    <w:p>
      <w:pPr>
        <w:spacing w:after="0"/>
        <w:ind w:left="0"/>
        <w:jc w:val="both"/>
      </w:pPr>
      <w:r>
        <w:rPr>
          <w:rFonts w:ascii="Times New Roman"/>
          <w:b w:val="false"/>
          <w:i w:val="false"/>
          <w:color w:val="000000"/>
          <w:sz w:val="28"/>
        </w:rPr>
        <w:t>
      По кредиту счета отражается списание и (или) уменьшение оценочной суммы будущих денежных потоков по договорам исламского страхования</w:t>
      </w:r>
    </w:p>
    <w:bookmarkEnd w:id="153"/>
    <w:bookmarkStart w:name="z162" w:id="154"/>
    <w:p>
      <w:pPr>
        <w:spacing w:after="0"/>
        <w:ind w:left="0"/>
        <w:jc w:val="both"/>
      </w:pPr>
      <w:r>
        <w:rPr>
          <w:rFonts w:ascii="Times New Roman"/>
          <w:b w:val="false"/>
          <w:i w:val="false"/>
          <w:color w:val="000000"/>
          <w:sz w:val="28"/>
        </w:rPr>
        <w:t xml:space="preserve">
      8850 01 "Наилучшая оценка ожидаемых денежных потоков для исламских страховых организаций" </w:t>
      </w:r>
    </w:p>
    <w:bookmarkEnd w:id="154"/>
    <w:bookmarkStart w:name="z163" w:id="155"/>
    <w:p>
      <w:pPr>
        <w:spacing w:after="0"/>
        <w:ind w:left="0"/>
        <w:jc w:val="both"/>
      </w:pPr>
      <w:r>
        <w:rPr>
          <w:rFonts w:ascii="Times New Roman"/>
          <w:b w:val="false"/>
          <w:i w:val="false"/>
          <w:color w:val="000000"/>
          <w:sz w:val="28"/>
        </w:rPr>
        <w:t>
      Назначение: учет наилучшей оценки ожидаемых денежных потоков по группам договоров исламского страхования.</w:t>
      </w:r>
    </w:p>
    <w:bookmarkEnd w:id="155"/>
    <w:bookmarkStart w:name="z164" w:id="156"/>
    <w:p>
      <w:pPr>
        <w:spacing w:after="0"/>
        <w:ind w:left="0"/>
        <w:jc w:val="both"/>
      </w:pPr>
      <w:r>
        <w:rPr>
          <w:rFonts w:ascii="Times New Roman"/>
          <w:b w:val="false"/>
          <w:i w:val="false"/>
          <w:color w:val="000000"/>
          <w:sz w:val="28"/>
        </w:rPr>
        <w:t>
      По кредиту счета отражается наилучшая оценка ожидаемых денежных потоков по группам договоров исламского страхования.</w:t>
      </w:r>
    </w:p>
    <w:bookmarkEnd w:id="156"/>
    <w:bookmarkStart w:name="z165" w:id="157"/>
    <w:p>
      <w:pPr>
        <w:spacing w:after="0"/>
        <w:ind w:left="0"/>
        <w:jc w:val="both"/>
      </w:pPr>
      <w:r>
        <w:rPr>
          <w:rFonts w:ascii="Times New Roman"/>
          <w:b w:val="false"/>
          <w:i w:val="false"/>
          <w:color w:val="000000"/>
          <w:sz w:val="28"/>
        </w:rPr>
        <w:t>
      По дебету счета отражается списание и (или) уменьшение наилучшей оценки ожидаемых денежных потоков при изменении расчетных оценок.</w:t>
      </w:r>
    </w:p>
    <w:bookmarkEnd w:id="157"/>
    <w:bookmarkStart w:name="z166" w:id="158"/>
    <w:p>
      <w:pPr>
        <w:spacing w:after="0"/>
        <w:ind w:left="0"/>
        <w:jc w:val="both"/>
      </w:pPr>
      <w:r>
        <w:rPr>
          <w:rFonts w:ascii="Times New Roman"/>
          <w:b w:val="false"/>
          <w:i w:val="false"/>
          <w:color w:val="000000"/>
          <w:sz w:val="28"/>
        </w:rPr>
        <w:t>
      8850 02 "Маржа по договорам исламского страхования" (пассивный).</w:t>
      </w:r>
    </w:p>
    <w:bookmarkEnd w:id="158"/>
    <w:bookmarkStart w:name="z167" w:id="159"/>
    <w:p>
      <w:pPr>
        <w:spacing w:after="0"/>
        <w:ind w:left="0"/>
        <w:jc w:val="both"/>
      </w:pPr>
      <w:r>
        <w:rPr>
          <w:rFonts w:ascii="Times New Roman"/>
          <w:b w:val="false"/>
          <w:i w:val="false"/>
          <w:color w:val="000000"/>
          <w:sz w:val="28"/>
        </w:rPr>
        <w:t>
      Назначение: учет маржи за предусмотренные договором услуги по группам договоров исламского страхования.</w:t>
      </w:r>
    </w:p>
    <w:bookmarkEnd w:id="159"/>
    <w:bookmarkStart w:name="z168" w:id="160"/>
    <w:p>
      <w:pPr>
        <w:spacing w:after="0"/>
        <w:ind w:left="0"/>
        <w:jc w:val="both"/>
      </w:pPr>
      <w:r>
        <w:rPr>
          <w:rFonts w:ascii="Times New Roman"/>
          <w:b w:val="false"/>
          <w:i w:val="false"/>
          <w:color w:val="000000"/>
          <w:sz w:val="28"/>
        </w:rPr>
        <w:t>
      По кредиту счета отражается маржа за предусмотренные договором услуги.</w:t>
      </w:r>
    </w:p>
    <w:bookmarkEnd w:id="160"/>
    <w:bookmarkStart w:name="z169" w:id="161"/>
    <w:p>
      <w:pPr>
        <w:spacing w:after="0"/>
        <w:ind w:left="0"/>
        <w:jc w:val="both"/>
      </w:pPr>
      <w:r>
        <w:rPr>
          <w:rFonts w:ascii="Times New Roman"/>
          <w:b w:val="false"/>
          <w:i w:val="false"/>
          <w:color w:val="000000"/>
          <w:sz w:val="28"/>
        </w:rPr>
        <w:t>
      По дебету счета отражается списание маржи за предусмотренные договором услуги.</w:t>
      </w:r>
    </w:p>
    <w:bookmarkEnd w:id="161"/>
    <w:bookmarkStart w:name="z170" w:id="162"/>
    <w:p>
      <w:pPr>
        <w:spacing w:after="0"/>
        <w:ind w:left="0"/>
        <w:jc w:val="both"/>
      </w:pPr>
      <w:r>
        <w:rPr>
          <w:rFonts w:ascii="Times New Roman"/>
          <w:b w:val="false"/>
          <w:i w:val="false"/>
          <w:color w:val="000000"/>
          <w:sz w:val="28"/>
        </w:rPr>
        <w:t>
      8850 03 "Рисковая поправка на нефинансовый риск для исламских страховых организаций"</w:t>
      </w:r>
    </w:p>
    <w:bookmarkEnd w:id="162"/>
    <w:bookmarkStart w:name="z171" w:id="163"/>
    <w:p>
      <w:pPr>
        <w:spacing w:after="0"/>
        <w:ind w:left="0"/>
        <w:jc w:val="both"/>
      </w:pPr>
      <w:r>
        <w:rPr>
          <w:rFonts w:ascii="Times New Roman"/>
          <w:b w:val="false"/>
          <w:i w:val="false"/>
          <w:color w:val="000000"/>
          <w:sz w:val="28"/>
        </w:rPr>
        <w:t>
      Назначение: учет рисковой поправки на нефинансовый риск для исламских страховых организаций.</w:t>
      </w:r>
    </w:p>
    <w:bookmarkEnd w:id="163"/>
    <w:bookmarkStart w:name="z172" w:id="164"/>
    <w:p>
      <w:pPr>
        <w:spacing w:after="0"/>
        <w:ind w:left="0"/>
        <w:jc w:val="both"/>
      </w:pPr>
      <w:r>
        <w:rPr>
          <w:rFonts w:ascii="Times New Roman"/>
          <w:b w:val="false"/>
          <w:i w:val="false"/>
          <w:color w:val="000000"/>
          <w:sz w:val="28"/>
        </w:rPr>
        <w:t>
      По кредиту счета отражается рисковая поправка на нефинансовый риск для исламских страховых организаций.</w:t>
      </w:r>
    </w:p>
    <w:bookmarkEnd w:id="164"/>
    <w:bookmarkStart w:name="z173" w:id="165"/>
    <w:p>
      <w:pPr>
        <w:spacing w:after="0"/>
        <w:ind w:left="0"/>
        <w:jc w:val="both"/>
      </w:pPr>
      <w:r>
        <w:rPr>
          <w:rFonts w:ascii="Times New Roman"/>
          <w:b w:val="false"/>
          <w:i w:val="false"/>
          <w:color w:val="000000"/>
          <w:sz w:val="28"/>
        </w:rPr>
        <w:t>
      По дебету счета отражается уменьшение и (или) списание рисковой поправки на нефинансовый риск для исламских страховых организаций.</w:t>
      </w:r>
    </w:p>
    <w:bookmarkEnd w:id="165"/>
    <w:bookmarkStart w:name="z174" w:id="166"/>
    <w:p>
      <w:pPr>
        <w:spacing w:after="0"/>
        <w:ind w:left="0"/>
        <w:jc w:val="both"/>
      </w:pPr>
      <w:r>
        <w:rPr>
          <w:rFonts w:ascii="Times New Roman"/>
          <w:b w:val="false"/>
          <w:i w:val="false"/>
          <w:color w:val="000000"/>
          <w:sz w:val="28"/>
        </w:rPr>
        <w:t>
      8850 04 "Компонент убытка (по наилучшей оценке ожидаемых денежных потоков) для исламских страховых организаций"</w:t>
      </w:r>
    </w:p>
    <w:bookmarkEnd w:id="166"/>
    <w:bookmarkStart w:name="z175" w:id="167"/>
    <w:p>
      <w:pPr>
        <w:spacing w:after="0"/>
        <w:ind w:left="0"/>
        <w:jc w:val="both"/>
      </w:pPr>
      <w:r>
        <w:rPr>
          <w:rFonts w:ascii="Times New Roman"/>
          <w:b w:val="false"/>
          <w:i w:val="false"/>
          <w:color w:val="000000"/>
          <w:sz w:val="28"/>
        </w:rPr>
        <w:t>
      Назначение: учет компонента убытка по наилучшей оценке ожидаемых денежных потоков для исламских страховых организаций.</w:t>
      </w:r>
    </w:p>
    <w:bookmarkEnd w:id="167"/>
    <w:bookmarkStart w:name="z176" w:id="168"/>
    <w:p>
      <w:pPr>
        <w:spacing w:after="0"/>
        <w:ind w:left="0"/>
        <w:jc w:val="both"/>
      </w:pPr>
      <w:r>
        <w:rPr>
          <w:rFonts w:ascii="Times New Roman"/>
          <w:b w:val="false"/>
          <w:i w:val="false"/>
          <w:color w:val="000000"/>
          <w:sz w:val="28"/>
        </w:rPr>
        <w:t>
      По кредиту счета отражается компонент убытка по наилучшей оценке ожидаемых денежных потоков для исламских страховых организаций.</w:t>
      </w:r>
    </w:p>
    <w:bookmarkEnd w:id="168"/>
    <w:bookmarkStart w:name="z177" w:id="169"/>
    <w:p>
      <w:pPr>
        <w:spacing w:after="0"/>
        <w:ind w:left="0"/>
        <w:jc w:val="both"/>
      </w:pPr>
      <w:r>
        <w:rPr>
          <w:rFonts w:ascii="Times New Roman"/>
          <w:b w:val="false"/>
          <w:i w:val="false"/>
          <w:color w:val="000000"/>
          <w:sz w:val="28"/>
        </w:rPr>
        <w:t>
      По дебету счета отражается уменьшение компонента убытка по наилучшей оценке ожидаемых денежных потоков для исламских страховых организаций.</w:t>
      </w:r>
    </w:p>
    <w:bookmarkEnd w:id="169"/>
    <w:bookmarkStart w:name="z178" w:id="170"/>
    <w:p>
      <w:pPr>
        <w:spacing w:after="0"/>
        <w:ind w:left="0"/>
        <w:jc w:val="both"/>
      </w:pPr>
      <w:r>
        <w:rPr>
          <w:rFonts w:ascii="Times New Roman"/>
          <w:b w:val="false"/>
          <w:i w:val="false"/>
          <w:color w:val="000000"/>
          <w:sz w:val="28"/>
        </w:rPr>
        <w:t>
      8850 05 "Компонент убытка (по рисковой поправке на нефинансовый риск) для исламских страховых организаций"</w:t>
      </w:r>
    </w:p>
    <w:bookmarkEnd w:id="170"/>
    <w:bookmarkStart w:name="z179" w:id="171"/>
    <w:p>
      <w:pPr>
        <w:spacing w:after="0"/>
        <w:ind w:left="0"/>
        <w:jc w:val="both"/>
      </w:pPr>
      <w:r>
        <w:rPr>
          <w:rFonts w:ascii="Times New Roman"/>
          <w:b w:val="false"/>
          <w:i w:val="false"/>
          <w:color w:val="000000"/>
          <w:sz w:val="28"/>
        </w:rPr>
        <w:t>
      Назначение: учет компонента убытка по рисковой поправке на нефинансовый риск для исламских страховых организаций.</w:t>
      </w:r>
    </w:p>
    <w:bookmarkEnd w:id="171"/>
    <w:bookmarkStart w:name="z180" w:id="172"/>
    <w:p>
      <w:pPr>
        <w:spacing w:after="0"/>
        <w:ind w:left="0"/>
        <w:jc w:val="both"/>
      </w:pPr>
      <w:r>
        <w:rPr>
          <w:rFonts w:ascii="Times New Roman"/>
          <w:b w:val="false"/>
          <w:i w:val="false"/>
          <w:color w:val="000000"/>
          <w:sz w:val="28"/>
        </w:rPr>
        <w:t>
      По кредиту счета отражается компонент убытка по рисковой поправке на нефинансовый риск для исламских страховых организаций</w:t>
      </w:r>
    </w:p>
    <w:bookmarkEnd w:id="172"/>
    <w:bookmarkStart w:name="z181" w:id="173"/>
    <w:p>
      <w:pPr>
        <w:spacing w:after="0"/>
        <w:ind w:left="0"/>
        <w:jc w:val="both"/>
      </w:pPr>
      <w:r>
        <w:rPr>
          <w:rFonts w:ascii="Times New Roman"/>
          <w:b w:val="false"/>
          <w:i w:val="false"/>
          <w:color w:val="000000"/>
          <w:sz w:val="28"/>
        </w:rPr>
        <w:t>
      По дебету счета отражается уменьшение компонента убытка по рисковой поправке на нефинансовый риск для исламских страховых организаций.</w:t>
      </w:r>
    </w:p>
    <w:bookmarkEnd w:id="173"/>
    <w:bookmarkStart w:name="z182" w:id="174"/>
    <w:p>
      <w:pPr>
        <w:spacing w:after="0"/>
        <w:ind w:left="0"/>
        <w:jc w:val="both"/>
      </w:pPr>
      <w:r>
        <w:rPr>
          <w:rFonts w:ascii="Times New Roman"/>
          <w:b w:val="false"/>
          <w:i w:val="false"/>
          <w:color w:val="000000"/>
          <w:sz w:val="28"/>
        </w:rPr>
        <w:t>
      8850 06 "Страховые премии по договорам исламского страхования"</w:t>
      </w:r>
    </w:p>
    <w:bookmarkEnd w:id="174"/>
    <w:bookmarkStart w:name="z183" w:id="175"/>
    <w:p>
      <w:pPr>
        <w:spacing w:after="0"/>
        <w:ind w:left="0"/>
        <w:jc w:val="both"/>
      </w:pPr>
      <w:r>
        <w:rPr>
          <w:rFonts w:ascii="Times New Roman"/>
          <w:b w:val="false"/>
          <w:i w:val="false"/>
          <w:color w:val="000000"/>
          <w:sz w:val="28"/>
        </w:rPr>
        <w:t>
      Назначение: учет оценочной суммы будущих денежных потоков по договорам исламского страхования.</w:t>
      </w:r>
    </w:p>
    <w:bookmarkEnd w:id="175"/>
    <w:bookmarkStart w:name="z184" w:id="176"/>
    <w:p>
      <w:pPr>
        <w:spacing w:after="0"/>
        <w:ind w:left="0"/>
        <w:jc w:val="both"/>
      </w:pPr>
      <w:r>
        <w:rPr>
          <w:rFonts w:ascii="Times New Roman"/>
          <w:b w:val="false"/>
          <w:i w:val="false"/>
          <w:color w:val="000000"/>
          <w:sz w:val="28"/>
        </w:rPr>
        <w:t>
      По дебету счета отражается оценочная сумма будущих денежных потоков по договорам исламского страхования.</w:t>
      </w:r>
    </w:p>
    <w:bookmarkEnd w:id="176"/>
    <w:bookmarkStart w:name="z185" w:id="177"/>
    <w:p>
      <w:pPr>
        <w:spacing w:after="0"/>
        <w:ind w:left="0"/>
        <w:jc w:val="both"/>
      </w:pPr>
      <w:r>
        <w:rPr>
          <w:rFonts w:ascii="Times New Roman"/>
          <w:b w:val="false"/>
          <w:i w:val="false"/>
          <w:color w:val="000000"/>
          <w:sz w:val="28"/>
        </w:rPr>
        <w:t>
      По кредиту счета отражается списание и (или) уменьшение оценочной суммы будущих денежных потоков по договорам исламского страхования.</w:t>
      </w:r>
    </w:p>
    <w:bookmarkEnd w:id="177"/>
    <w:bookmarkStart w:name="z186" w:id="178"/>
    <w:p>
      <w:pPr>
        <w:spacing w:after="0"/>
        <w:ind w:left="0"/>
        <w:jc w:val="both"/>
      </w:pPr>
      <w:r>
        <w:rPr>
          <w:rFonts w:ascii="Times New Roman"/>
          <w:b w:val="false"/>
          <w:i w:val="false"/>
          <w:color w:val="000000"/>
          <w:sz w:val="28"/>
        </w:rPr>
        <w:t>
      8860 01 "Резерв на переоценку займов, учитываемых по справедливой стоимости через прочий совокупный доход для исламских страховых организаций"</w:t>
      </w:r>
    </w:p>
    <w:bookmarkEnd w:id="178"/>
    <w:bookmarkStart w:name="z187" w:id="179"/>
    <w:p>
      <w:pPr>
        <w:spacing w:after="0"/>
        <w:ind w:left="0"/>
        <w:jc w:val="both"/>
      </w:pPr>
      <w:r>
        <w:rPr>
          <w:rFonts w:ascii="Times New Roman"/>
          <w:b w:val="false"/>
          <w:i w:val="false"/>
          <w:color w:val="000000"/>
          <w:sz w:val="28"/>
        </w:rPr>
        <w:t>
      Назначение: учет сумм резервов переоценки стоимости займов, учитываемых по справедливой стоимости через прочий совокупный доход для исламских страховых организаций.</w:t>
      </w:r>
    </w:p>
    <w:bookmarkEnd w:id="179"/>
    <w:bookmarkStart w:name="z188" w:id="180"/>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 для исламских страховых организаций.</w:t>
      </w:r>
    </w:p>
    <w:bookmarkEnd w:id="180"/>
    <w:bookmarkStart w:name="z189" w:id="181"/>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 для исламских страховых организаций.</w:t>
      </w:r>
    </w:p>
    <w:bookmarkEnd w:id="181"/>
    <w:bookmarkStart w:name="z190" w:id="182"/>
    <w:p>
      <w:pPr>
        <w:spacing w:after="0"/>
        <w:ind w:left="0"/>
        <w:jc w:val="both"/>
      </w:pPr>
      <w:r>
        <w:rPr>
          <w:rFonts w:ascii="Times New Roman"/>
          <w:b w:val="false"/>
          <w:i w:val="false"/>
          <w:color w:val="000000"/>
          <w:sz w:val="28"/>
        </w:rPr>
        <w:t>
      8860 02 "Оценочные резервы (провизии) под ожидаемые и имеющиеся кредитные убытки по ценным бумагам, учитываемым по справедливой стоимости через прочий совокупный доход для исламских страховых организаций"</w:t>
      </w:r>
    </w:p>
    <w:bookmarkEnd w:id="182"/>
    <w:bookmarkStart w:name="z191" w:id="183"/>
    <w:p>
      <w:pPr>
        <w:spacing w:after="0"/>
        <w:ind w:left="0"/>
        <w:jc w:val="both"/>
      </w:pPr>
      <w:r>
        <w:rPr>
          <w:rFonts w:ascii="Times New Roman"/>
          <w:b w:val="false"/>
          <w:i w:val="false"/>
          <w:color w:val="000000"/>
          <w:sz w:val="28"/>
        </w:rPr>
        <w:t>
      Назначение: учет сумм резервов (провизий) на покрытие убытков по финансовым активам, учитываемым по справедливой стоимости через прочий совокупный доход для исламских страховых организаций.</w:t>
      </w:r>
    </w:p>
    <w:bookmarkEnd w:id="183"/>
    <w:bookmarkStart w:name="z192" w:id="184"/>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финансовым активам, учитываемым по справедливой стоимости через прочий совокупный доход для исламских страховых организаций.</w:t>
      </w:r>
    </w:p>
    <w:bookmarkEnd w:id="184"/>
    <w:bookmarkStart w:name="z193" w:id="185"/>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на покрытие убытков по финансовым активам, учитываемым по справедливой стоимости через прочий совокупный доход, при их аннулировании или списании требования по финансовому активу с баланса для исламских страховых организаций.</w:t>
      </w:r>
    </w:p>
    <w:bookmarkEnd w:id="185"/>
    <w:bookmarkStart w:name="z194" w:id="186"/>
    <w:p>
      <w:pPr>
        <w:spacing w:after="0"/>
        <w:ind w:left="0"/>
        <w:jc w:val="both"/>
      </w:pPr>
      <w:r>
        <w:rPr>
          <w:rFonts w:ascii="Times New Roman"/>
          <w:b w:val="false"/>
          <w:i w:val="false"/>
          <w:color w:val="000000"/>
          <w:sz w:val="28"/>
        </w:rPr>
        <w:t>
      8860 03 "Оценочные резервы (провизии) под ожидаемые и имеющиеся кредитные убытки по займам, учитываемым по справедливой стоимости через прочий совокупный доход для исламских страховых организаций"</w:t>
      </w:r>
    </w:p>
    <w:bookmarkEnd w:id="186"/>
    <w:bookmarkStart w:name="z195" w:id="187"/>
    <w:p>
      <w:pPr>
        <w:spacing w:after="0"/>
        <w:ind w:left="0"/>
        <w:jc w:val="both"/>
      </w:pPr>
      <w:r>
        <w:rPr>
          <w:rFonts w:ascii="Times New Roman"/>
          <w:b w:val="false"/>
          <w:i w:val="false"/>
          <w:color w:val="000000"/>
          <w:sz w:val="28"/>
        </w:rPr>
        <w:t>
      Назначение: учет сумм резервов (провизий) на покрытие убытков по займам, учитываемым по справедливой стоимости через прочий совокупный доход для исламских страховых организаций.</w:t>
      </w:r>
    </w:p>
    <w:bookmarkEnd w:id="187"/>
    <w:bookmarkStart w:name="z196" w:id="188"/>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займам, учитываемым по справедливой стоимости через прочий совокупный доход, при их аннулировании или списании требования по финансовому активу с баланса для исламских страховых организаций.</w:t>
      </w:r>
    </w:p>
    <w:bookmarkEnd w:id="188"/>
    <w:bookmarkStart w:name="z197" w:id="189"/>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на покрытие убытков по займам, учитываемым по справедливой стоимости через прочий совокупный доход для исламских страховых организаций.</w:t>
      </w:r>
    </w:p>
    <w:bookmarkEnd w:id="189"/>
    <w:bookmarkStart w:name="z198" w:id="190"/>
    <w:p>
      <w:pPr>
        <w:spacing w:after="0"/>
        <w:ind w:left="0"/>
        <w:jc w:val="both"/>
      </w:pPr>
      <w:r>
        <w:rPr>
          <w:rFonts w:ascii="Times New Roman"/>
          <w:b w:val="false"/>
          <w:i w:val="false"/>
          <w:color w:val="000000"/>
          <w:sz w:val="28"/>
        </w:rPr>
        <w:t>
      8870 01 "Доходы от восстановления (аннулирования) резервов (провизий) по обесценению аквизиционных денежных потоков для исламских страховых организаций"</w:t>
      </w:r>
    </w:p>
    <w:bookmarkEnd w:id="190"/>
    <w:bookmarkStart w:name="z199" w:id="191"/>
    <w:p>
      <w:pPr>
        <w:spacing w:after="0"/>
        <w:ind w:left="0"/>
        <w:jc w:val="both"/>
      </w:pPr>
      <w:r>
        <w:rPr>
          <w:rFonts w:ascii="Times New Roman"/>
          <w:b w:val="false"/>
          <w:i w:val="false"/>
          <w:color w:val="000000"/>
          <w:sz w:val="28"/>
        </w:rPr>
        <w:t>
      Назначение: учет сумм восстановления (аннулирования) резервов (провизий), созданных по обесценению аквизиционных денежных потоков для исламских страховых организаций.</w:t>
      </w:r>
    </w:p>
    <w:bookmarkEnd w:id="191"/>
    <w:bookmarkStart w:name="z200" w:id="192"/>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обесценению аквизиционных денежных потоков для исламских страховых организаций.</w:t>
      </w:r>
    </w:p>
    <w:bookmarkEnd w:id="192"/>
    <w:bookmarkStart w:name="z201" w:id="19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bookmarkEnd w:id="193"/>
    <w:bookmarkStart w:name="z202" w:id="194"/>
    <w:p>
      <w:pPr>
        <w:spacing w:after="0"/>
        <w:ind w:left="0"/>
        <w:jc w:val="both"/>
      </w:pPr>
      <w:r>
        <w:rPr>
          <w:rFonts w:ascii="Times New Roman"/>
          <w:b w:val="false"/>
          <w:i w:val="false"/>
          <w:color w:val="000000"/>
          <w:sz w:val="28"/>
        </w:rPr>
        <w:t>
      8870 02 "Корректировка расходов по компоненту убытка для исламских страховых организаций"</w:t>
      </w:r>
    </w:p>
    <w:bookmarkEnd w:id="194"/>
    <w:bookmarkStart w:name="z203" w:id="195"/>
    <w:p>
      <w:pPr>
        <w:spacing w:after="0"/>
        <w:ind w:left="0"/>
        <w:jc w:val="both"/>
      </w:pPr>
      <w:r>
        <w:rPr>
          <w:rFonts w:ascii="Times New Roman"/>
          <w:b w:val="false"/>
          <w:i w:val="false"/>
          <w:color w:val="000000"/>
          <w:sz w:val="28"/>
        </w:rPr>
        <w:t>
      Назначение: учет сумм корректировок расходов по компоненту убытков при уменьшении расходов для исламских страховых организаций.</w:t>
      </w:r>
    </w:p>
    <w:bookmarkEnd w:id="195"/>
    <w:bookmarkStart w:name="z204" w:id="196"/>
    <w:p>
      <w:pPr>
        <w:spacing w:after="0"/>
        <w:ind w:left="0"/>
        <w:jc w:val="both"/>
      </w:pPr>
      <w:r>
        <w:rPr>
          <w:rFonts w:ascii="Times New Roman"/>
          <w:b w:val="false"/>
          <w:i w:val="false"/>
          <w:color w:val="000000"/>
          <w:sz w:val="28"/>
        </w:rPr>
        <w:t>
      По кредиту счета отражается корректировка расходов по компоненту убытков для исламских страховых организаций.</w:t>
      </w:r>
    </w:p>
    <w:bookmarkEnd w:id="196"/>
    <w:bookmarkStart w:name="z205" w:id="197"/>
    <w:p>
      <w:pPr>
        <w:spacing w:after="0"/>
        <w:ind w:left="0"/>
        <w:jc w:val="both"/>
      </w:pPr>
      <w:r>
        <w:rPr>
          <w:rFonts w:ascii="Times New Roman"/>
          <w:b w:val="false"/>
          <w:i w:val="false"/>
          <w:color w:val="000000"/>
          <w:sz w:val="28"/>
        </w:rPr>
        <w:t>
      По дебету счета отражается списание корректировки на балансовый счет № 5610.</w:t>
      </w:r>
    </w:p>
    <w:bookmarkEnd w:id="197"/>
    <w:bookmarkStart w:name="z206" w:id="198"/>
    <w:p>
      <w:pPr>
        <w:spacing w:after="0"/>
        <w:ind w:left="0"/>
        <w:jc w:val="both"/>
      </w:pPr>
      <w:r>
        <w:rPr>
          <w:rFonts w:ascii="Times New Roman"/>
          <w:b w:val="false"/>
          <w:i w:val="false"/>
          <w:color w:val="000000"/>
          <w:sz w:val="28"/>
        </w:rPr>
        <w:t>
      8870 03 "Доход от уменьшения рисковой поправки на нефинансовый риск для исламских страховых организаций"</w:t>
      </w:r>
    </w:p>
    <w:bookmarkEnd w:id="198"/>
    <w:bookmarkStart w:name="z207" w:id="199"/>
    <w:p>
      <w:pPr>
        <w:spacing w:after="0"/>
        <w:ind w:left="0"/>
        <w:jc w:val="both"/>
      </w:pPr>
      <w:r>
        <w:rPr>
          <w:rFonts w:ascii="Times New Roman"/>
          <w:b w:val="false"/>
          <w:i w:val="false"/>
          <w:color w:val="000000"/>
          <w:sz w:val="28"/>
        </w:rPr>
        <w:t>
      Назначение: учет доходов по уменьшению рисковой поправки на нефинансовый риск для исламских страховых организаций.</w:t>
      </w:r>
    </w:p>
    <w:bookmarkEnd w:id="199"/>
    <w:bookmarkStart w:name="z208" w:id="200"/>
    <w:p>
      <w:pPr>
        <w:spacing w:after="0"/>
        <w:ind w:left="0"/>
        <w:jc w:val="both"/>
      </w:pPr>
      <w:r>
        <w:rPr>
          <w:rFonts w:ascii="Times New Roman"/>
          <w:b w:val="false"/>
          <w:i w:val="false"/>
          <w:color w:val="000000"/>
          <w:sz w:val="28"/>
        </w:rPr>
        <w:t>
      По кредиту счета отражаются доходы, связанные с уменьшением рисковой поправки на нефинансовый риск для исламских страховых организаций.</w:t>
      </w:r>
    </w:p>
    <w:bookmarkEnd w:id="200"/>
    <w:bookmarkStart w:name="z209" w:id="201"/>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201"/>
    <w:bookmarkStart w:name="z210" w:id="202"/>
    <w:p>
      <w:pPr>
        <w:spacing w:after="0"/>
        <w:ind w:left="0"/>
        <w:jc w:val="both"/>
      </w:pPr>
      <w:r>
        <w:rPr>
          <w:rFonts w:ascii="Times New Roman"/>
          <w:b w:val="false"/>
          <w:i w:val="false"/>
          <w:color w:val="000000"/>
          <w:sz w:val="28"/>
        </w:rPr>
        <w:t>
      8870 04 "Доход от амортизации маржи по договорам исламского страхования"</w:t>
      </w:r>
    </w:p>
    <w:bookmarkEnd w:id="202"/>
    <w:bookmarkStart w:name="z211" w:id="203"/>
    <w:p>
      <w:pPr>
        <w:spacing w:after="0"/>
        <w:ind w:left="0"/>
        <w:jc w:val="both"/>
      </w:pPr>
      <w:r>
        <w:rPr>
          <w:rFonts w:ascii="Times New Roman"/>
          <w:b w:val="false"/>
          <w:i w:val="false"/>
          <w:color w:val="000000"/>
          <w:sz w:val="28"/>
        </w:rPr>
        <w:t>
      Назначение: учет доходов по амортизации маржи за предусмотренные договором услуги по группам договоров исламского страхования.</w:t>
      </w:r>
    </w:p>
    <w:bookmarkEnd w:id="203"/>
    <w:bookmarkStart w:name="z212" w:id="204"/>
    <w:p>
      <w:pPr>
        <w:spacing w:after="0"/>
        <w:ind w:left="0"/>
        <w:jc w:val="both"/>
      </w:pPr>
      <w:r>
        <w:rPr>
          <w:rFonts w:ascii="Times New Roman"/>
          <w:b w:val="false"/>
          <w:i w:val="false"/>
          <w:color w:val="000000"/>
          <w:sz w:val="28"/>
        </w:rPr>
        <w:t>
      По кредиту счета отражаются доходы, связанные с амортизацией маржи за предусмотренные услуги.</w:t>
      </w:r>
    </w:p>
    <w:bookmarkEnd w:id="204"/>
    <w:bookmarkStart w:name="z213" w:id="205"/>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205"/>
    <w:bookmarkStart w:name="z214" w:id="206"/>
    <w:p>
      <w:pPr>
        <w:spacing w:after="0"/>
        <w:ind w:left="0"/>
        <w:jc w:val="both"/>
      </w:pPr>
      <w:r>
        <w:rPr>
          <w:rFonts w:ascii="Times New Roman"/>
          <w:b w:val="false"/>
          <w:i w:val="false"/>
          <w:color w:val="000000"/>
          <w:sz w:val="28"/>
        </w:rPr>
        <w:t>
      8870 05 "Страховая выручка (доход от исламского страхования)"</w:t>
      </w:r>
    </w:p>
    <w:bookmarkEnd w:id="206"/>
    <w:bookmarkStart w:name="z215" w:id="207"/>
    <w:p>
      <w:pPr>
        <w:spacing w:after="0"/>
        <w:ind w:left="0"/>
        <w:jc w:val="both"/>
      </w:pPr>
      <w:r>
        <w:rPr>
          <w:rFonts w:ascii="Times New Roman"/>
          <w:b w:val="false"/>
          <w:i w:val="false"/>
          <w:color w:val="000000"/>
          <w:sz w:val="28"/>
        </w:rPr>
        <w:t>
      Назначение: учет доходов по страхованию в связи с уменьшением обязательств по оставшейся части страхового покрытия вследствие оказания услуг в течение периода.</w:t>
      </w:r>
    </w:p>
    <w:bookmarkEnd w:id="207"/>
    <w:bookmarkStart w:name="z216" w:id="208"/>
    <w:p>
      <w:pPr>
        <w:spacing w:after="0"/>
        <w:ind w:left="0"/>
        <w:jc w:val="both"/>
      </w:pPr>
      <w:r>
        <w:rPr>
          <w:rFonts w:ascii="Times New Roman"/>
          <w:b w:val="false"/>
          <w:i w:val="false"/>
          <w:color w:val="000000"/>
          <w:sz w:val="28"/>
        </w:rPr>
        <w:t>
      По кредиту счета отражаются доходы в связи с уменьшением обязательств по оставшейся части страхового покрытия вследствие оказания услуг в течение периода.</w:t>
      </w:r>
    </w:p>
    <w:bookmarkEnd w:id="208"/>
    <w:bookmarkStart w:name="z217" w:id="209"/>
    <w:p>
      <w:pPr>
        <w:spacing w:after="0"/>
        <w:ind w:left="0"/>
        <w:jc w:val="both"/>
      </w:pPr>
      <w:r>
        <w:rPr>
          <w:rFonts w:ascii="Times New Roman"/>
          <w:b w:val="false"/>
          <w:i w:val="false"/>
          <w:color w:val="000000"/>
          <w:sz w:val="28"/>
        </w:rPr>
        <w:t>
      По дебету счета отражается списание доходов на балансовый счет № 5610.".</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ведения бухгалтерского учета</w:t>
            </w:r>
            <w:r>
              <w:br/>
            </w:r>
            <w:r>
              <w:rPr>
                <w:rFonts w:ascii="Times New Roman"/>
                <w:b w:val="false"/>
                <w:i w:val="false"/>
                <w:color w:val="000000"/>
                <w:sz w:val="20"/>
              </w:rPr>
              <w:t>исламскими финансовыми 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2015 года № 83</w:t>
            </w:r>
          </w:p>
        </w:tc>
      </w:tr>
    </w:tbl>
    <w:bookmarkStart w:name="z220" w:id="210"/>
    <w:p>
      <w:pPr>
        <w:spacing w:after="0"/>
        <w:ind w:left="0"/>
        <w:jc w:val="left"/>
      </w:pPr>
      <w:r>
        <w:rPr>
          <w:rFonts w:ascii="Times New Roman"/>
          <w:b/>
          <w:i w:val="false"/>
          <w:color w:val="000000"/>
        </w:rPr>
        <w:t xml:space="preserve"> Инструкция по ведению бухгалтерского учета операций по страхованию и перестрахованию исламскими страховыми (перестраховочными) организациями и филиалами исламских страховых (перестраховочных) организаций-нерезидентов Республики Казахстан</w:t>
      </w:r>
    </w:p>
    <w:bookmarkEnd w:id="210"/>
    <w:bookmarkStart w:name="z221" w:id="211"/>
    <w:p>
      <w:pPr>
        <w:spacing w:after="0"/>
        <w:ind w:left="0"/>
        <w:jc w:val="left"/>
      </w:pPr>
      <w:r>
        <w:rPr>
          <w:rFonts w:ascii="Times New Roman"/>
          <w:b/>
          <w:i w:val="false"/>
          <w:color w:val="000000"/>
        </w:rPr>
        <w:t xml:space="preserve"> Глава 1. Общие положения</w:t>
      </w:r>
    </w:p>
    <w:bookmarkEnd w:id="211"/>
    <w:bookmarkStart w:name="z222" w:id="212"/>
    <w:p>
      <w:pPr>
        <w:spacing w:after="0"/>
        <w:ind w:left="0"/>
        <w:jc w:val="both"/>
      </w:pPr>
      <w:r>
        <w:rPr>
          <w:rFonts w:ascii="Times New Roman"/>
          <w:b w:val="false"/>
          <w:i w:val="false"/>
          <w:color w:val="000000"/>
          <w:sz w:val="28"/>
        </w:rPr>
        <w:t xml:space="preserve">
      1. Настоящая Инструкция по ведению бухгалтерского учета операций по страхованию и перестрахованию исламскими страховыми (перестраховочными) организациями и филиалами исламских страховых (перестраховочных) организаций-нерезидентов Республики Казахстан (далее – Инструкция) разработана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статьи 52-3</w:t>
      </w:r>
      <w:r>
        <w:rPr>
          <w:rFonts w:ascii="Times New Roman"/>
          <w:b w:val="false"/>
          <w:i w:val="false"/>
          <w:color w:val="000000"/>
          <w:sz w:val="28"/>
        </w:rPr>
        <w:t xml:space="preserve"> Закона Республики Казахстан "О страховой деятельности" (далее – Закон о страховой деятельности),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международными стандартами финансовой отчетности и детализирует ведение бухгалтерского учета операций по страхованию и перестрахованию исламскими страховыми (перестраховочными) организациями и филиалами исламских страховых (перестраховочных) организаций-нерезидентов Республики Казахстан (далее – исламские страховые (перестраховочные) организации).</w:t>
      </w:r>
    </w:p>
    <w:bookmarkEnd w:id="212"/>
    <w:bookmarkStart w:name="z223" w:id="213"/>
    <w:p>
      <w:pPr>
        <w:spacing w:after="0"/>
        <w:ind w:left="0"/>
        <w:jc w:val="both"/>
      </w:pPr>
      <w:r>
        <w:rPr>
          <w:rFonts w:ascii="Times New Roman"/>
          <w:b w:val="false"/>
          <w:i w:val="false"/>
          <w:color w:val="000000"/>
          <w:sz w:val="28"/>
        </w:rPr>
        <w:t xml:space="preserve">
      2. Допускается совершение дополнительных бухгалтерских записей, не противоречащих Инструкции,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о бухгалтерском учете и финансовой отчетности, </w:t>
      </w:r>
      <w:r>
        <w:rPr>
          <w:rFonts w:ascii="Times New Roman"/>
          <w:b w:val="false"/>
          <w:i w:val="false"/>
          <w:color w:val="000000"/>
          <w:sz w:val="28"/>
        </w:rPr>
        <w:t>Закону</w:t>
      </w:r>
      <w:r>
        <w:rPr>
          <w:rFonts w:ascii="Times New Roman"/>
          <w:b w:val="false"/>
          <w:i w:val="false"/>
          <w:color w:val="000000"/>
          <w:sz w:val="28"/>
        </w:rPr>
        <w:t xml:space="preserve"> о страховой деятельности и международным стандартам финансовой отчетности.</w:t>
      </w:r>
    </w:p>
    <w:bookmarkEnd w:id="213"/>
    <w:bookmarkStart w:name="z224" w:id="214"/>
    <w:p>
      <w:pPr>
        <w:spacing w:after="0"/>
        <w:ind w:left="0"/>
        <w:jc w:val="left"/>
      </w:pPr>
      <w:r>
        <w:rPr>
          <w:rFonts w:ascii="Times New Roman"/>
          <w:b/>
          <w:i w:val="false"/>
          <w:color w:val="000000"/>
        </w:rPr>
        <w:t xml:space="preserve"> Глава 2. Бухгалтерский учет операций по исламскому страхованию по методу распределения премии</w:t>
      </w:r>
    </w:p>
    <w:bookmarkEnd w:id="214"/>
    <w:bookmarkStart w:name="z225" w:id="215"/>
    <w:p>
      <w:pPr>
        <w:spacing w:after="0"/>
        <w:ind w:left="0"/>
        <w:jc w:val="left"/>
      </w:pPr>
      <w:r>
        <w:rPr>
          <w:rFonts w:ascii="Times New Roman"/>
          <w:b/>
          <w:i w:val="false"/>
          <w:color w:val="000000"/>
        </w:rPr>
        <w:t xml:space="preserve"> Параграф 1. Бухгалтерский учет групп договоров исламского страхования с использованием подхода распределения премий</w:t>
      </w:r>
    </w:p>
    <w:bookmarkEnd w:id="215"/>
    <w:bookmarkStart w:name="z226" w:id="216"/>
    <w:p>
      <w:pPr>
        <w:spacing w:after="0"/>
        <w:ind w:left="0"/>
        <w:jc w:val="both"/>
      </w:pPr>
      <w:r>
        <w:rPr>
          <w:rFonts w:ascii="Times New Roman"/>
          <w:b w:val="false"/>
          <w:i w:val="false"/>
          <w:color w:val="000000"/>
          <w:sz w:val="28"/>
        </w:rPr>
        <w:t>
      3. При первоначальном признании групп договоров исламского страхования:</w:t>
      </w:r>
    </w:p>
    <w:bookmarkEnd w:id="216"/>
    <w:bookmarkStart w:name="z227" w:id="217"/>
    <w:p>
      <w:pPr>
        <w:spacing w:after="0"/>
        <w:ind w:left="0"/>
        <w:jc w:val="both"/>
      </w:pPr>
      <w:r>
        <w:rPr>
          <w:rFonts w:ascii="Times New Roman"/>
          <w:b w:val="false"/>
          <w:i w:val="false"/>
          <w:color w:val="000000"/>
          <w:sz w:val="28"/>
        </w:rPr>
        <w:t>
      1) в случае, если дата оплаты первого платежа от страхователя совпадает или наступает раньше даты начала периода страхового покрытия:</w:t>
      </w:r>
    </w:p>
    <w:bookmarkEnd w:id="217"/>
    <w:bookmarkStart w:name="z228" w:id="218"/>
    <w:p>
      <w:pPr>
        <w:spacing w:after="0"/>
        <w:ind w:left="0"/>
        <w:jc w:val="both"/>
      </w:pPr>
      <w:r>
        <w:rPr>
          <w:rFonts w:ascii="Times New Roman"/>
          <w:b w:val="false"/>
          <w:i w:val="false"/>
          <w:color w:val="000000"/>
          <w:sz w:val="28"/>
        </w:rPr>
        <w:t>
      на сумму денег, принятых по договору исламского страхования, осуществляются следующие бухгалтерские записи:</w:t>
      </w:r>
    </w:p>
    <w:bookmarkEnd w:id="218"/>
    <w:bookmarkStart w:name="z229" w:id="219"/>
    <w:p>
      <w:pPr>
        <w:spacing w:after="0"/>
        <w:ind w:left="0"/>
        <w:jc w:val="both"/>
      </w:pPr>
      <w:r>
        <w:rPr>
          <w:rFonts w:ascii="Times New Roman"/>
          <w:b w:val="false"/>
          <w:i w:val="false"/>
          <w:color w:val="000000"/>
          <w:sz w:val="28"/>
        </w:rPr>
        <w:t>
      на балансовых счетах:</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исламским договорам страхования;</w:t>
            </w:r>
          </w:p>
        </w:tc>
      </w:tr>
    </w:tbl>
    <w:bookmarkStart w:name="z230" w:id="220"/>
    <w:p>
      <w:pPr>
        <w:spacing w:after="0"/>
        <w:ind w:left="0"/>
        <w:jc w:val="both"/>
      </w:pPr>
      <w:r>
        <w:rPr>
          <w:rFonts w:ascii="Times New Roman"/>
          <w:b w:val="false"/>
          <w:i w:val="false"/>
          <w:color w:val="000000"/>
          <w:sz w:val="28"/>
        </w:rPr>
        <w:t>
      на внебалансовых счетах на сумму премии по договору страхования:</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денежным потокам по договорам</w:t>
            </w:r>
          </w:p>
          <w:p>
            <w:pPr>
              <w:spacing w:after="20"/>
              <w:ind w:left="20"/>
              <w:jc w:val="both"/>
            </w:pPr>
            <w:r>
              <w:rPr>
                <w:rFonts w:ascii="Times New Roman"/>
                <w:b w:val="false"/>
                <w:i w:val="false"/>
                <w:color w:val="000000"/>
                <w:sz w:val="20"/>
              </w:rPr>
              <w:t>
исламского страхования;</w:t>
            </w:r>
          </w:p>
        </w:tc>
      </w:tr>
    </w:tbl>
    <w:bookmarkStart w:name="z232" w:id="221"/>
    <w:p>
      <w:pPr>
        <w:spacing w:after="0"/>
        <w:ind w:left="0"/>
        <w:jc w:val="both"/>
      </w:pPr>
      <w:r>
        <w:rPr>
          <w:rFonts w:ascii="Times New Roman"/>
          <w:b w:val="false"/>
          <w:i w:val="false"/>
          <w:color w:val="000000"/>
          <w:sz w:val="28"/>
        </w:rPr>
        <w:t>
      2) в случае, если дата начала периода страхового покрытия наступает ранее срока уплаты первого платежа от страхователя:</w:t>
      </w:r>
    </w:p>
    <w:bookmarkEnd w:id="221"/>
    <w:bookmarkStart w:name="z233" w:id="222"/>
    <w:p>
      <w:pPr>
        <w:spacing w:after="0"/>
        <w:ind w:left="0"/>
        <w:jc w:val="both"/>
      </w:pPr>
      <w:r>
        <w:rPr>
          <w:rFonts w:ascii="Times New Roman"/>
          <w:b w:val="false"/>
          <w:i w:val="false"/>
          <w:color w:val="000000"/>
          <w:sz w:val="28"/>
        </w:rPr>
        <w:t>
      на сумму требований, подлежащих оплате по принятым договорам исламского страхования, осуществляются следующие бухгалтерские записи:</w:t>
      </w:r>
    </w:p>
    <w:bookmarkEnd w:id="222"/>
    <w:bookmarkStart w:name="z234" w:id="223"/>
    <w:p>
      <w:pPr>
        <w:spacing w:after="0"/>
        <w:ind w:left="0"/>
        <w:jc w:val="both"/>
      </w:pPr>
      <w:r>
        <w:rPr>
          <w:rFonts w:ascii="Times New Roman"/>
          <w:b w:val="false"/>
          <w:i w:val="false"/>
          <w:color w:val="000000"/>
          <w:sz w:val="28"/>
        </w:rPr>
        <w:t>
      на балансовых счетах:</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по принятым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исламским договорам страхования </w:t>
            </w:r>
          </w:p>
        </w:tc>
      </w:tr>
    </w:tbl>
    <w:bookmarkStart w:name="z235" w:id="224"/>
    <w:p>
      <w:pPr>
        <w:spacing w:after="0"/>
        <w:ind w:left="0"/>
        <w:jc w:val="both"/>
      </w:pPr>
      <w:r>
        <w:rPr>
          <w:rFonts w:ascii="Times New Roman"/>
          <w:b w:val="false"/>
          <w:i w:val="false"/>
          <w:color w:val="000000"/>
          <w:sz w:val="28"/>
        </w:rPr>
        <w:t>
      на внебалансовых счетах на сумму премии по договору страхования:</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денежным потокам по договорам исламского страхования</w:t>
            </w:r>
          </w:p>
        </w:tc>
      </w:tr>
    </w:tbl>
    <w:bookmarkStart w:name="z236" w:id="225"/>
    <w:p>
      <w:pPr>
        <w:spacing w:after="0"/>
        <w:ind w:left="0"/>
        <w:jc w:val="both"/>
      </w:pPr>
      <w:r>
        <w:rPr>
          <w:rFonts w:ascii="Times New Roman"/>
          <w:b w:val="false"/>
          <w:i w:val="false"/>
          <w:color w:val="000000"/>
          <w:sz w:val="28"/>
        </w:rPr>
        <w:t>
      при фактическом получении страховой премии:</w:t>
      </w:r>
    </w:p>
    <w:bookmarkEnd w:id="225"/>
    <w:bookmarkStart w:name="z237" w:id="226"/>
    <w:p>
      <w:pPr>
        <w:spacing w:after="0"/>
        <w:ind w:left="0"/>
        <w:jc w:val="both"/>
      </w:pPr>
      <w:r>
        <w:rPr>
          <w:rFonts w:ascii="Times New Roman"/>
          <w:b w:val="false"/>
          <w:i w:val="false"/>
          <w:color w:val="000000"/>
          <w:sz w:val="28"/>
        </w:rPr>
        <w:t>
      на балансовых счетах:</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по принятым договорам исламского страхования</w:t>
            </w:r>
          </w:p>
        </w:tc>
      </w:tr>
    </w:tbl>
    <w:bookmarkStart w:name="z238" w:id="227"/>
    <w:p>
      <w:pPr>
        <w:spacing w:after="0"/>
        <w:ind w:left="0"/>
        <w:jc w:val="both"/>
      </w:pPr>
      <w:r>
        <w:rPr>
          <w:rFonts w:ascii="Times New Roman"/>
          <w:b w:val="false"/>
          <w:i w:val="false"/>
          <w:color w:val="000000"/>
          <w:sz w:val="28"/>
        </w:rPr>
        <w:t>
      на внебалансовых счетах:</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исламского страхования.</w:t>
            </w:r>
          </w:p>
        </w:tc>
      </w:tr>
    </w:tbl>
    <w:bookmarkStart w:name="z239" w:id="228"/>
    <w:p>
      <w:pPr>
        <w:spacing w:after="0"/>
        <w:ind w:left="0"/>
        <w:jc w:val="both"/>
      </w:pPr>
      <w:r>
        <w:rPr>
          <w:rFonts w:ascii="Times New Roman"/>
          <w:b w:val="false"/>
          <w:i w:val="false"/>
          <w:color w:val="000000"/>
          <w:sz w:val="28"/>
        </w:rPr>
        <w:t>
      4. При возникновении обязательств по возникшим страховым убыткам осуществляется следующая бухгалтерская запись:</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деятельностью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возникшим убыткам для исламских страховых организаций.</w:t>
            </w:r>
          </w:p>
        </w:tc>
      </w:tr>
    </w:tbl>
    <w:bookmarkStart w:name="z240" w:id="229"/>
    <w:p>
      <w:pPr>
        <w:spacing w:after="0"/>
        <w:ind w:left="0"/>
        <w:jc w:val="both"/>
      </w:pPr>
      <w:r>
        <w:rPr>
          <w:rFonts w:ascii="Times New Roman"/>
          <w:b w:val="false"/>
          <w:i w:val="false"/>
          <w:color w:val="000000"/>
          <w:sz w:val="28"/>
        </w:rPr>
        <w:t>
      5. При осуществлении страховой организацией страховой выплаты страхователю (выгодоприобретателю) осуществляются следующие бухгалтерские записи:</w:t>
      </w:r>
    </w:p>
    <w:bookmarkEnd w:id="229"/>
    <w:bookmarkStart w:name="z241" w:id="230"/>
    <w:p>
      <w:pPr>
        <w:spacing w:after="0"/>
        <w:ind w:left="0"/>
        <w:jc w:val="both"/>
      </w:pPr>
      <w:r>
        <w:rPr>
          <w:rFonts w:ascii="Times New Roman"/>
          <w:b w:val="false"/>
          <w:i w:val="false"/>
          <w:color w:val="000000"/>
          <w:sz w:val="28"/>
        </w:rPr>
        <w:t>
      1) на сумму страховой выручки по договору страхования:</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денежным потокам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выручка (доход от исламского страхования);</w:t>
            </w:r>
          </w:p>
        </w:tc>
      </w:tr>
    </w:tbl>
    <w:bookmarkStart w:name="z242" w:id="231"/>
    <w:p>
      <w:pPr>
        <w:spacing w:after="0"/>
        <w:ind w:left="0"/>
        <w:jc w:val="both"/>
      </w:pPr>
      <w:r>
        <w:rPr>
          <w:rFonts w:ascii="Times New Roman"/>
          <w:b w:val="false"/>
          <w:i w:val="false"/>
          <w:color w:val="000000"/>
          <w:sz w:val="28"/>
        </w:rPr>
        <w:t>
      2) на сумму подлежащих выплате денег:</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возникшим убыткам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по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bl>
    <w:bookmarkStart w:name="z243" w:id="232"/>
    <w:p>
      <w:pPr>
        <w:spacing w:after="0"/>
        <w:ind w:left="0"/>
        <w:jc w:val="both"/>
      </w:pPr>
      <w:r>
        <w:rPr>
          <w:rFonts w:ascii="Times New Roman"/>
          <w:b w:val="false"/>
          <w:i w:val="false"/>
          <w:color w:val="000000"/>
          <w:sz w:val="28"/>
        </w:rPr>
        <w:t>
      и одновременно на балансовых счетах на сумму фактически выплачиваемых денег:</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исламским договорам страхования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244" w:id="233"/>
    <w:p>
      <w:pPr>
        <w:spacing w:after="0"/>
        <w:ind w:left="0"/>
        <w:jc w:val="both"/>
      </w:pPr>
      <w:r>
        <w:rPr>
          <w:rFonts w:ascii="Times New Roman"/>
          <w:b w:val="false"/>
          <w:i w:val="false"/>
          <w:color w:val="000000"/>
          <w:sz w:val="28"/>
        </w:rPr>
        <w:t>
      6. Для отражения рисковой поправки на нефинансовый риск осуществляется следующая бухгалтерская запись:</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рисковой поправки на нефинансовый риск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bl>
    <w:bookmarkStart w:name="z245" w:id="234"/>
    <w:p>
      <w:pPr>
        <w:spacing w:after="0"/>
        <w:ind w:left="0"/>
        <w:jc w:val="both"/>
      </w:pPr>
      <w:r>
        <w:rPr>
          <w:rFonts w:ascii="Times New Roman"/>
          <w:b w:val="false"/>
          <w:i w:val="false"/>
          <w:color w:val="000000"/>
          <w:sz w:val="28"/>
        </w:rPr>
        <w:t>
      7. При признании доходов от уменьшения рисковой поправки на нефинансовый риск осуществляется следующая бухгалтерская запись:</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уменьшения рисковой поправки на нефинансовый риск для исламских страховых организаций.</w:t>
            </w:r>
          </w:p>
        </w:tc>
      </w:tr>
    </w:tbl>
    <w:bookmarkStart w:name="z246" w:id="235"/>
    <w:p>
      <w:pPr>
        <w:spacing w:after="0"/>
        <w:ind w:left="0"/>
        <w:jc w:val="left"/>
      </w:pPr>
      <w:r>
        <w:rPr>
          <w:rFonts w:ascii="Times New Roman"/>
          <w:b/>
          <w:i w:val="false"/>
          <w:color w:val="000000"/>
        </w:rPr>
        <w:t xml:space="preserve"> Параграф 2. Бухгалтерский учет групп договоров исламского страхования с использованием подхода распределения премий, при возникновении впоследствии обременения по ним</w:t>
      </w:r>
    </w:p>
    <w:bookmarkEnd w:id="235"/>
    <w:bookmarkStart w:name="z247" w:id="236"/>
    <w:p>
      <w:pPr>
        <w:spacing w:after="0"/>
        <w:ind w:left="0"/>
        <w:jc w:val="both"/>
      </w:pPr>
      <w:r>
        <w:rPr>
          <w:rFonts w:ascii="Times New Roman"/>
          <w:b w:val="false"/>
          <w:i w:val="false"/>
          <w:color w:val="000000"/>
          <w:sz w:val="28"/>
        </w:rPr>
        <w:t>
      8. При изменении ожиданий в отношении будущих связанных денежных потоков, которые создают обременительную группу договоров исламского страхования:</w:t>
      </w:r>
    </w:p>
    <w:bookmarkEnd w:id="236"/>
    <w:bookmarkStart w:name="z248" w:id="237"/>
    <w:p>
      <w:pPr>
        <w:spacing w:after="0"/>
        <w:ind w:left="0"/>
        <w:jc w:val="both"/>
      </w:pPr>
      <w:r>
        <w:rPr>
          <w:rFonts w:ascii="Times New Roman"/>
          <w:b w:val="false"/>
          <w:i w:val="false"/>
          <w:color w:val="000000"/>
          <w:sz w:val="28"/>
        </w:rPr>
        <w:t>
      1) корректировка рисковой поправки на нефинансовый риск, связанная с оценками будущих потоков денежных средств, отражается следующей бухгалтерской записью:</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компонента убытка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 для исламских страховых организаций;</w:t>
            </w:r>
          </w:p>
        </w:tc>
      </w:tr>
    </w:tbl>
    <w:bookmarkStart w:name="z249" w:id="238"/>
    <w:p>
      <w:pPr>
        <w:spacing w:after="0"/>
        <w:ind w:left="0"/>
        <w:jc w:val="both"/>
      </w:pPr>
      <w:r>
        <w:rPr>
          <w:rFonts w:ascii="Times New Roman"/>
          <w:b w:val="false"/>
          <w:i w:val="false"/>
          <w:color w:val="000000"/>
          <w:sz w:val="28"/>
        </w:rPr>
        <w:t>
      2) признание компонента убытка в составе обязательств по денежным потокам по договорам исламского страхования по обременительной группе договоров отражается следующей бухгалтерской записью:</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компонента убытка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обязательствам по денежным потокам по договорам исламского страхования)".</w:t>
            </w:r>
          </w:p>
        </w:tc>
      </w:tr>
    </w:tbl>
    <w:bookmarkStart w:name="z250" w:id="239"/>
    <w:p>
      <w:pPr>
        <w:spacing w:after="0"/>
        <w:ind w:left="0"/>
        <w:jc w:val="left"/>
      </w:pPr>
      <w:r>
        <w:rPr>
          <w:rFonts w:ascii="Times New Roman"/>
          <w:b/>
          <w:i w:val="false"/>
          <w:color w:val="000000"/>
        </w:rPr>
        <w:t xml:space="preserve"> Глава 3. Бухгалтерский учет операций по страхованию по общей модели оценки</w:t>
      </w:r>
    </w:p>
    <w:bookmarkEnd w:id="239"/>
    <w:bookmarkStart w:name="z251" w:id="240"/>
    <w:p>
      <w:pPr>
        <w:spacing w:after="0"/>
        <w:ind w:left="0"/>
        <w:jc w:val="left"/>
      </w:pPr>
      <w:r>
        <w:rPr>
          <w:rFonts w:ascii="Times New Roman"/>
          <w:b/>
          <w:i w:val="false"/>
          <w:color w:val="000000"/>
        </w:rPr>
        <w:t xml:space="preserve"> Параграф 1. Бухгалтерский учет групп договоров исламского страхования, не являющихся обременительными</w:t>
      </w:r>
    </w:p>
    <w:bookmarkEnd w:id="240"/>
    <w:bookmarkStart w:name="z252" w:id="241"/>
    <w:p>
      <w:pPr>
        <w:spacing w:after="0"/>
        <w:ind w:left="0"/>
        <w:jc w:val="both"/>
      </w:pPr>
      <w:r>
        <w:rPr>
          <w:rFonts w:ascii="Times New Roman"/>
          <w:b w:val="false"/>
          <w:i w:val="false"/>
          <w:color w:val="000000"/>
          <w:sz w:val="28"/>
        </w:rPr>
        <w:t>
      9. При первоначальном признании групп договоров исламского страхования осуществляются следующие бухгалтерские записи:</w:t>
      </w:r>
    </w:p>
    <w:bookmarkEnd w:id="241"/>
    <w:bookmarkStart w:name="z253" w:id="242"/>
    <w:p>
      <w:pPr>
        <w:spacing w:after="0"/>
        <w:ind w:left="0"/>
        <w:jc w:val="both"/>
      </w:pPr>
      <w:r>
        <w:rPr>
          <w:rFonts w:ascii="Times New Roman"/>
          <w:b w:val="false"/>
          <w:i w:val="false"/>
          <w:color w:val="000000"/>
          <w:sz w:val="28"/>
        </w:rPr>
        <w:t>
      1) в случае, если дата оплаты первого платежа от страхователя совпадает или наступает раньше даты начала периода страхового покрытия:</w:t>
      </w:r>
    </w:p>
    <w:bookmarkEnd w:id="242"/>
    <w:bookmarkStart w:name="z254" w:id="243"/>
    <w:p>
      <w:pPr>
        <w:spacing w:after="0"/>
        <w:ind w:left="0"/>
        <w:jc w:val="both"/>
      </w:pPr>
      <w:r>
        <w:rPr>
          <w:rFonts w:ascii="Times New Roman"/>
          <w:b w:val="false"/>
          <w:i w:val="false"/>
          <w:color w:val="000000"/>
          <w:sz w:val="28"/>
        </w:rPr>
        <w:t>
      на сумму денег, принятых по договору исламского страхования, осуществляются следующие бухгалтерские записи:</w:t>
      </w:r>
    </w:p>
    <w:bookmarkEnd w:id="243"/>
    <w:bookmarkStart w:name="z255" w:id="244"/>
    <w:p>
      <w:pPr>
        <w:spacing w:after="0"/>
        <w:ind w:left="0"/>
        <w:jc w:val="both"/>
      </w:pPr>
      <w:r>
        <w:rPr>
          <w:rFonts w:ascii="Times New Roman"/>
          <w:b w:val="false"/>
          <w:i w:val="false"/>
          <w:color w:val="000000"/>
          <w:sz w:val="28"/>
        </w:rPr>
        <w:t>
      на балансовых счетах:</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исламским договорам страхования </w:t>
            </w:r>
          </w:p>
        </w:tc>
      </w:tr>
    </w:tbl>
    <w:bookmarkStart w:name="z256" w:id="245"/>
    <w:p>
      <w:pPr>
        <w:spacing w:after="0"/>
        <w:ind w:left="0"/>
        <w:jc w:val="both"/>
      </w:pPr>
      <w:r>
        <w:rPr>
          <w:rFonts w:ascii="Times New Roman"/>
          <w:b w:val="false"/>
          <w:i w:val="false"/>
          <w:color w:val="000000"/>
          <w:sz w:val="28"/>
        </w:rPr>
        <w:t>
      на внебалансовых счетах на сумму премии по договору страхования:</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bl>
    <w:bookmarkStart w:name="z257" w:id="246"/>
    <w:p>
      <w:pPr>
        <w:spacing w:after="0"/>
        <w:ind w:left="0"/>
        <w:jc w:val="both"/>
      </w:pPr>
      <w:r>
        <w:rPr>
          <w:rFonts w:ascii="Times New Roman"/>
          <w:b w:val="false"/>
          <w:i w:val="false"/>
          <w:color w:val="000000"/>
          <w:sz w:val="28"/>
        </w:rPr>
        <w:t>
      2) в случае, если дата начала периода страхового покрытия наступает ранее срока уплаты первого платежа от страхователя:</w:t>
      </w:r>
    </w:p>
    <w:bookmarkEnd w:id="246"/>
    <w:bookmarkStart w:name="z258" w:id="247"/>
    <w:p>
      <w:pPr>
        <w:spacing w:after="0"/>
        <w:ind w:left="0"/>
        <w:jc w:val="both"/>
      </w:pPr>
      <w:r>
        <w:rPr>
          <w:rFonts w:ascii="Times New Roman"/>
          <w:b w:val="false"/>
          <w:i w:val="false"/>
          <w:color w:val="000000"/>
          <w:sz w:val="28"/>
        </w:rPr>
        <w:t>
      на сумму премии, подлежащих оплате по принятым договорам исламского страхования, осуществляются следующие бухгалтерские записи:</w:t>
      </w:r>
    </w:p>
    <w:bookmarkEnd w:id="247"/>
    <w:bookmarkStart w:name="z259" w:id="248"/>
    <w:p>
      <w:pPr>
        <w:spacing w:after="0"/>
        <w:ind w:left="0"/>
        <w:jc w:val="both"/>
      </w:pPr>
      <w:r>
        <w:rPr>
          <w:rFonts w:ascii="Times New Roman"/>
          <w:b w:val="false"/>
          <w:i w:val="false"/>
          <w:color w:val="000000"/>
          <w:sz w:val="28"/>
        </w:rPr>
        <w:t>
      на балансовых счетах:</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по исламским договорам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исламским договорам страхования </w:t>
            </w:r>
          </w:p>
        </w:tc>
      </w:tr>
    </w:tbl>
    <w:bookmarkStart w:name="z260" w:id="249"/>
    <w:p>
      <w:pPr>
        <w:spacing w:after="0"/>
        <w:ind w:left="0"/>
        <w:jc w:val="both"/>
      </w:pPr>
      <w:r>
        <w:rPr>
          <w:rFonts w:ascii="Times New Roman"/>
          <w:b w:val="false"/>
          <w:i w:val="false"/>
          <w:color w:val="000000"/>
          <w:sz w:val="28"/>
        </w:rPr>
        <w:t>
      на внебалансовых счетах на сумму маржи по договорам страхования и рисковой поправки на нефинансовый риск:</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bl>
    <w:bookmarkStart w:name="z261" w:id="250"/>
    <w:p>
      <w:pPr>
        <w:spacing w:after="0"/>
        <w:ind w:left="0"/>
        <w:jc w:val="both"/>
      </w:pPr>
      <w:r>
        <w:rPr>
          <w:rFonts w:ascii="Times New Roman"/>
          <w:b w:val="false"/>
          <w:i w:val="false"/>
          <w:color w:val="000000"/>
          <w:sz w:val="28"/>
        </w:rPr>
        <w:t>
      на внебалансовых счетах при фактическом получении страховой премии:</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по договорам исламского страхования</w:t>
            </w:r>
          </w:p>
        </w:tc>
      </w:tr>
    </w:tbl>
    <w:bookmarkStart w:name="z262" w:id="251"/>
    <w:p>
      <w:pPr>
        <w:spacing w:after="0"/>
        <w:ind w:left="0"/>
        <w:jc w:val="both"/>
      </w:pPr>
      <w:r>
        <w:rPr>
          <w:rFonts w:ascii="Times New Roman"/>
          <w:b w:val="false"/>
          <w:i w:val="false"/>
          <w:color w:val="000000"/>
          <w:sz w:val="28"/>
        </w:rPr>
        <w:t>
      и одновременно на балансовых счетах:</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по исламским договорам страхования.</w:t>
            </w:r>
          </w:p>
        </w:tc>
      </w:tr>
    </w:tbl>
    <w:bookmarkStart w:name="z263" w:id="252"/>
    <w:p>
      <w:pPr>
        <w:spacing w:after="0"/>
        <w:ind w:left="0"/>
        <w:jc w:val="both"/>
      </w:pPr>
      <w:r>
        <w:rPr>
          <w:rFonts w:ascii="Times New Roman"/>
          <w:b w:val="false"/>
          <w:i w:val="false"/>
          <w:color w:val="000000"/>
          <w:sz w:val="28"/>
        </w:rPr>
        <w:t>
      10. При отражении влияния временной стоимости денег осуществляются следующие бухгалтерские записи:</w:t>
      </w:r>
    </w:p>
    <w:bookmarkEnd w:id="252"/>
    <w:bookmarkStart w:name="z264" w:id="253"/>
    <w:p>
      <w:pPr>
        <w:spacing w:after="0"/>
        <w:ind w:left="0"/>
        <w:jc w:val="both"/>
      </w:pPr>
      <w:r>
        <w:rPr>
          <w:rFonts w:ascii="Times New Roman"/>
          <w:b w:val="false"/>
          <w:i w:val="false"/>
          <w:color w:val="000000"/>
          <w:sz w:val="28"/>
        </w:rPr>
        <w:t>
      1) на сумму финансовых расходов по наилучшей оценка ожидаемых денежных потоков:</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расходы по исламскому страхованию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bl>
    <w:bookmarkStart w:name="z265" w:id="254"/>
    <w:p>
      <w:pPr>
        <w:spacing w:after="0"/>
        <w:ind w:left="0"/>
        <w:jc w:val="both"/>
      </w:pPr>
      <w:r>
        <w:rPr>
          <w:rFonts w:ascii="Times New Roman"/>
          <w:b w:val="false"/>
          <w:i w:val="false"/>
          <w:color w:val="000000"/>
          <w:sz w:val="28"/>
        </w:rPr>
        <w:t>
      2) на сумму финансовых расходов по марже за предусмотренные договором услуги:</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расходы по исламскому страхованию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bl>
    <w:bookmarkStart w:name="z266" w:id="255"/>
    <w:p>
      <w:pPr>
        <w:spacing w:after="0"/>
        <w:ind w:left="0"/>
        <w:jc w:val="both"/>
      </w:pPr>
      <w:r>
        <w:rPr>
          <w:rFonts w:ascii="Times New Roman"/>
          <w:b w:val="false"/>
          <w:i w:val="false"/>
          <w:color w:val="000000"/>
          <w:sz w:val="28"/>
        </w:rPr>
        <w:t>
      11. При признании дохода от уменьшения рисковой поправки на нефинансовый риск осуществляется следующая бухгалтерская запись:</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уменьшения рисковой поправки на нефинансовый риск для исламских страховых организаций.</w:t>
            </w:r>
          </w:p>
        </w:tc>
      </w:tr>
    </w:tbl>
    <w:bookmarkStart w:name="z267" w:id="256"/>
    <w:p>
      <w:pPr>
        <w:spacing w:after="0"/>
        <w:ind w:left="0"/>
        <w:jc w:val="both"/>
      </w:pPr>
      <w:r>
        <w:rPr>
          <w:rFonts w:ascii="Times New Roman"/>
          <w:b w:val="false"/>
          <w:i w:val="false"/>
          <w:color w:val="000000"/>
          <w:sz w:val="28"/>
        </w:rPr>
        <w:t>
      12. При признании дохода от амортизации маржи за предусмотренные договором услуги осуществляется следующая бухгалтерская запись:</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амортизации маржи по договорам исламского страхования.</w:t>
            </w:r>
          </w:p>
        </w:tc>
      </w:tr>
    </w:tbl>
    <w:bookmarkStart w:name="z268" w:id="257"/>
    <w:p>
      <w:pPr>
        <w:spacing w:after="0"/>
        <w:ind w:left="0"/>
        <w:jc w:val="both"/>
      </w:pPr>
      <w:r>
        <w:rPr>
          <w:rFonts w:ascii="Times New Roman"/>
          <w:b w:val="false"/>
          <w:i w:val="false"/>
          <w:color w:val="000000"/>
          <w:sz w:val="28"/>
        </w:rPr>
        <w:t>
      13. При увеличении рисковой поправки на нефинансовый риск, которая относится к услугам будущих периодов, осуществляется следующая бухгалтерская запись:</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bl>
    <w:bookmarkStart w:name="z269" w:id="258"/>
    <w:p>
      <w:pPr>
        <w:spacing w:after="0"/>
        <w:ind w:left="0"/>
        <w:jc w:val="both"/>
      </w:pPr>
      <w:r>
        <w:rPr>
          <w:rFonts w:ascii="Times New Roman"/>
          <w:b w:val="false"/>
          <w:i w:val="false"/>
          <w:color w:val="000000"/>
          <w:sz w:val="28"/>
        </w:rPr>
        <w:t>
      14. При увеличении расчетных оценок приведенной стоимости будущих потоков денежных средств осуществляется следующая бухгалтерская запись:</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bl>
    <w:bookmarkStart w:name="z270" w:id="259"/>
    <w:p>
      <w:pPr>
        <w:spacing w:after="0"/>
        <w:ind w:left="0"/>
        <w:jc w:val="both"/>
      </w:pPr>
      <w:r>
        <w:rPr>
          <w:rFonts w:ascii="Times New Roman"/>
          <w:b w:val="false"/>
          <w:i w:val="false"/>
          <w:color w:val="000000"/>
          <w:sz w:val="28"/>
        </w:rPr>
        <w:t>
      15. При изменении ожиданий в отношении будущих связанных денежных потоков, которые увеличивают будущую доходность, осуществляются следующие бухгалтерские записи:</w:t>
      </w:r>
    </w:p>
    <w:bookmarkEnd w:id="259"/>
    <w:bookmarkStart w:name="z271" w:id="260"/>
    <w:p>
      <w:pPr>
        <w:spacing w:after="0"/>
        <w:ind w:left="0"/>
        <w:jc w:val="both"/>
      </w:pPr>
      <w:r>
        <w:rPr>
          <w:rFonts w:ascii="Times New Roman"/>
          <w:b w:val="false"/>
          <w:i w:val="false"/>
          <w:color w:val="000000"/>
          <w:sz w:val="28"/>
        </w:rPr>
        <w:t>
      1) при уменьшении рисковой поправки на нефинансовый риск, которая относится к услугам будущих периодов:</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bl>
    <w:bookmarkStart w:name="z272" w:id="261"/>
    <w:p>
      <w:pPr>
        <w:spacing w:after="0"/>
        <w:ind w:left="0"/>
        <w:jc w:val="both"/>
      </w:pPr>
      <w:r>
        <w:rPr>
          <w:rFonts w:ascii="Times New Roman"/>
          <w:b w:val="false"/>
          <w:i w:val="false"/>
          <w:color w:val="000000"/>
          <w:sz w:val="28"/>
        </w:rPr>
        <w:t>
      2) при уменьшении расчетных оценок приведенной стоимости будущих потоков денежных средств:</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bl>
    <w:bookmarkStart w:name="z273" w:id="262"/>
    <w:p>
      <w:pPr>
        <w:spacing w:after="0"/>
        <w:ind w:left="0"/>
        <w:jc w:val="left"/>
      </w:pPr>
      <w:r>
        <w:rPr>
          <w:rFonts w:ascii="Times New Roman"/>
          <w:b/>
          <w:i w:val="false"/>
          <w:color w:val="000000"/>
        </w:rPr>
        <w:t xml:space="preserve"> Параграф 2. Бухгалтерский учет групп договоров исламского страхования, не являющихся обременительными, при возникновении впоследствии обременения по ним</w:t>
      </w:r>
    </w:p>
    <w:bookmarkEnd w:id="262"/>
    <w:bookmarkStart w:name="z274" w:id="263"/>
    <w:p>
      <w:pPr>
        <w:spacing w:after="0"/>
        <w:ind w:left="0"/>
        <w:jc w:val="both"/>
      </w:pPr>
      <w:r>
        <w:rPr>
          <w:rFonts w:ascii="Times New Roman"/>
          <w:b w:val="false"/>
          <w:i w:val="false"/>
          <w:color w:val="000000"/>
          <w:sz w:val="28"/>
        </w:rPr>
        <w:t>
      16. При изменении ожиданий в отношении будущих связанных денежных потоков договоров исламского страхования, учитываемых в соответствии с параграфом 2 настоящей главы, которые впоследствии создают обременительную группу договоров страхования:</w:t>
      </w:r>
    </w:p>
    <w:bookmarkEnd w:id="263"/>
    <w:bookmarkStart w:name="z275" w:id="264"/>
    <w:p>
      <w:pPr>
        <w:spacing w:after="0"/>
        <w:ind w:left="0"/>
        <w:jc w:val="both"/>
      </w:pPr>
      <w:r>
        <w:rPr>
          <w:rFonts w:ascii="Times New Roman"/>
          <w:b w:val="false"/>
          <w:i w:val="false"/>
          <w:color w:val="000000"/>
          <w:sz w:val="28"/>
        </w:rPr>
        <w:t>
      1) на сумму в пределах остатков, числящихся на счете маржи за предусмотренные договором услуги, осуществляется следующая бухгалтерская запись:</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bl>
    <w:bookmarkStart w:name="z276" w:id="265"/>
    <w:p>
      <w:pPr>
        <w:spacing w:after="0"/>
        <w:ind w:left="0"/>
        <w:jc w:val="both"/>
      </w:pPr>
      <w:r>
        <w:rPr>
          <w:rFonts w:ascii="Times New Roman"/>
          <w:b w:val="false"/>
          <w:i w:val="false"/>
          <w:color w:val="000000"/>
          <w:sz w:val="28"/>
        </w:rPr>
        <w:t>
      2) корректировка рисковой поправки на нефинансовый риск, связанная с оценками будущих потоков денежных средств, отражается следующей бухгалтерской записью:</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компонента убытка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 для исламских страховых организаций);</w:t>
            </w:r>
          </w:p>
        </w:tc>
      </w:tr>
    </w:tbl>
    <w:bookmarkStart w:name="z277" w:id="266"/>
    <w:p>
      <w:pPr>
        <w:spacing w:after="0"/>
        <w:ind w:left="0"/>
        <w:jc w:val="both"/>
      </w:pPr>
      <w:r>
        <w:rPr>
          <w:rFonts w:ascii="Times New Roman"/>
          <w:b w:val="false"/>
          <w:i w:val="false"/>
          <w:color w:val="000000"/>
          <w:sz w:val="28"/>
        </w:rPr>
        <w:t>
      3) признание компонента убытка по наилучшей оценке, ожидаемых денежных потоков по обременительной группе договоров отражается следующей бухгалтерской записью:</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компонента убытка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 для исламских страховых организаций;</w:t>
            </w:r>
          </w:p>
        </w:tc>
      </w:tr>
    </w:tbl>
    <w:bookmarkStart w:name="z278" w:id="267"/>
    <w:p>
      <w:pPr>
        <w:spacing w:after="0"/>
        <w:ind w:left="0"/>
        <w:jc w:val="both"/>
      </w:pPr>
      <w:r>
        <w:rPr>
          <w:rFonts w:ascii="Times New Roman"/>
          <w:b w:val="false"/>
          <w:i w:val="false"/>
          <w:color w:val="000000"/>
          <w:sz w:val="28"/>
        </w:rPr>
        <w:t>
      4) при отражении влияния временной стоимости денег компонента убытка, осуществляется следующая бухгалтерская запись:</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расходы по исламскому страхованию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 для исламских страховых организаций.</w:t>
            </w:r>
          </w:p>
        </w:tc>
      </w:tr>
    </w:tbl>
    <w:bookmarkStart w:name="z279" w:id="268"/>
    <w:p>
      <w:pPr>
        <w:spacing w:after="0"/>
        <w:ind w:left="0"/>
        <w:jc w:val="left"/>
      </w:pPr>
      <w:r>
        <w:rPr>
          <w:rFonts w:ascii="Times New Roman"/>
          <w:b/>
          <w:i w:val="false"/>
          <w:color w:val="000000"/>
        </w:rPr>
        <w:t xml:space="preserve"> Параграф 3. Бухгалтерский учет групп договоров исламского страхования, являющихся обременительными</w:t>
      </w:r>
    </w:p>
    <w:bookmarkEnd w:id="268"/>
    <w:bookmarkStart w:name="z280" w:id="269"/>
    <w:p>
      <w:pPr>
        <w:spacing w:after="0"/>
        <w:ind w:left="0"/>
        <w:jc w:val="both"/>
      </w:pPr>
      <w:r>
        <w:rPr>
          <w:rFonts w:ascii="Times New Roman"/>
          <w:b w:val="false"/>
          <w:i w:val="false"/>
          <w:color w:val="000000"/>
          <w:sz w:val="28"/>
        </w:rPr>
        <w:t>
      17. Первоначальное признание групп договоров исламского страхования по обременительным группам договоров исламского страхования осуществляется на дату, когда данные группы становятся обременительными, при этом осуществляются следующие бухгалтерские записи:</w:t>
      </w:r>
    </w:p>
    <w:bookmarkEnd w:id="269"/>
    <w:bookmarkStart w:name="z281" w:id="270"/>
    <w:p>
      <w:pPr>
        <w:spacing w:after="0"/>
        <w:ind w:left="0"/>
        <w:jc w:val="both"/>
      </w:pPr>
      <w:r>
        <w:rPr>
          <w:rFonts w:ascii="Times New Roman"/>
          <w:b w:val="false"/>
          <w:i w:val="false"/>
          <w:color w:val="000000"/>
          <w:sz w:val="28"/>
        </w:rPr>
        <w:t>
      на балансовых счетах при получении страховой премии от страхователя:</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исламским договорам страхования </w:t>
            </w:r>
          </w:p>
        </w:tc>
      </w:tr>
    </w:tbl>
    <w:bookmarkStart w:name="z282" w:id="271"/>
    <w:p>
      <w:pPr>
        <w:spacing w:after="0"/>
        <w:ind w:left="0"/>
        <w:jc w:val="both"/>
      </w:pPr>
      <w:r>
        <w:rPr>
          <w:rFonts w:ascii="Times New Roman"/>
          <w:b w:val="false"/>
          <w:i w:val="false"/>
          <w:color w:val="000000"/>
          <w:sz w:val="28"/>
        </w:rPr>
        <w:t>
      на внебалансовых счетах на сумму премии по договору исламского страхования:</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bl>
    <w:bookmarkStart w:name="z283" w:id="272"/>
    <w:p>
      <w:pPr>
        <w:spacing w:after="0"/>
        <w:ind w:left="0"/>
        <w:jc w:val="both"/>
      </w:pPr>
      <w:r>
        <w:rPr>
          <w:rFonts w:ascii="Times New Roman"/>
          <w:b w:val="false"/>
          <w:i w:val="false"/>
          <w:color w:val="000000"/>
          <w:sz w:val="28"/>
        </w:rPr>
        <w:t>
      и одновременно на сумму компонента убытка: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в виде компонента убытка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 для исламских страховых организаций).</w:t>
            </w:r>
          </w:p>
        </w:tc>
      </w:tr>
    </w:tbl>
    <w:bookmarkStart w:name="z284" w:id="273"/>
    <w:p>
      <w:pPr>
        <w:spacing w:after="0"/>
        <w:ind w:left="0"/>
        <w:jc w:val="both"/>
      </w:pPr>
      <w:r>
        <w:rPr>
          <w:rFonts w:ascii="Times New Roman"/>
          <w:b w:val="false"/>
          <w:i w:val="false"/>
          <w:color w:val="000000"/>
          <w:sz w:val="28"/>
        </w:rPr>
        <w:t>
      18. При отражении влияния временной стоимости денег осуществляется следующая бухгалтерская запись:</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расходы по исламскому страхованию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 для исламских страховых организаций.</w:t>
            </w:r>
          </w:p>
        </w:tc>
      </w:tr>
    </w:tbl>
    <w:bookmarkStart w:name="z285" w:id="274"/>
    <w:p>
      <w:pPr>
        <w:spacing w:after="0"/>
        <w:ind w:left="0"/>
        <w:jc w:val="both"/>
      </w:pPr>
      <w:r>
        <w:rPr>
          <w:rFonts w:ascii="Times New Roman"/>
          <w:b w:val="false"/>
          <w:i w:val="false"/>
          <w:color w:val="000000"/>
          <w:sz w:val="28"/>
        </w:rPr>
        <w:t>
      19. При признании дохода от уменьшения рисковой поправки на нефинансовый риск осуществляются следующие бухгалтерские записи:</w:t>
      </w:r>
    </w:p>
    <w:bookmarkEnd w:id="274"/>
    <w:bookmarkStart w:name="z286" w:id="275"/>
    <w:p>
      <w:pPr>
        <w:spacing w:after="0"/>
        <w:ind w:left="0"/>
        <w:jc w:val="both"/>
      </w:pPr>
      <w:r>
        <w:rPr>
          <w:rFonts w:ascii="Times New Roman"/>
          <w:b w:val="false"/>
          <w:i w:val="false"/>
          <w:color w:val="000000"/>
          <w:sz w:val="28"/>
        </w:rPr>
        <w:t>
      1) по компоненту убытка:</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расходов по компоненту убытка для исламских страховых организаций;</w:t>
            </w:r>
          </w:p>
        </w:tc>
      </w:tr>
    </w:tbl>
    <w:bookmarkStart w:name="z287" w:id="276"/>
    <w:p>
      <w:pPr>
        <w:spacing w:after="0"/>
        <w:ind w:left="0"/>
        <w:jc w:val="both"/>
      </w:pPr>
      <w:r>
        <w:rPr>
          <w:rFonts w:ascii="Times New Roman"/>
          <w:b w:val="false"/>
          <w:i w:val="false"/>
          <w:color w:val="000000"/>
          <w:sz w:val="28"/>
        </w:rPr>
        <w:t>
      2) по компоненту доходов:</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Рисковая поправка на нефинансовый риск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уменьшения рисковой поправки на нефинансовый риск для исламских страховых организаций.</w:t>
            </w:r>
          </w:p>
        </w:tc>
      </w:tr>
    </w:tbl>
    <w:bookmarkStart w:name="z288" w:id="277"/>
    <w:p>
      <w:pPr>
        <w:spacing w:after="0"/>
        <w:ind w:left="0"/>
        <w:jc w:val="left"/>
      </w:pPr>
      <w:r>
        <w:rPr>
          <w:rFonts w:ascii="Times New Roman"/>
          <w:b/>
          <w:i w:val="false"/>
          <w:color w:val="000000"/>
        </w:rPr>
        <w:t xml:space="preserve"> Параграф 4. Бухгалтерский учет групп договоров исламского страхования, являющихся обременительными, которые впоследствии становятся необременительными</w:t>
      </w:r>
    </w:p>
    <w:bookmarkEnd w:id="277"/>
    <w:bookmarkStart w:name="z289" w:id="278"/>
    <w:p>
      <w:pPr>
        <w:spacing w:after="0"/>
        <w:ind w:left="0"/>
        <w:jc w:val="both"/>
      </w:pPr>
      <w:r>
        <w:rPr>
          <w:rFonts w:ascii="Times New Roman"/>
          <w:b w:val="false"/>
          <w:i w:val="false"/>
          <w:color w:val="000000"/>
          <w:sz w:val="28"/>
        </w:rPr>
        <w:t>
      20. При изменении ожиданий в отношении будущих связанных денежных потоков, которые увеличивают будущую доходность договоров исламского страхования, учитываемых в соответствии с параграфом 4 настоящей главы, осуществляются следующие бухгалтерские записи:</w:t>
      </w:r>
    </w:p>
    <w:bookmarkEnd w:id="278"/>
    <w:bookmarkStart w:name="z290" w:id="279"/>
    <w:p>
      <w:pPr>
        <w:spacing w:after="0"/>
        <w:ind w:left="0"/>
        <w:jc w:val="both"/>
      </w:pPr>
      <w:r>
        <w:rPr>
          <w:rFonts w:ascii="Times New Roman"/>
          <w:b w:val="false"/>
          <w:i w:val="false"/>
          <w:color w:val="000000"/>
          <w:sz w:val="28"/>
        </w:rPr>
        <w:t>
      1) на сумму в пределах ранее признанного компонента убытка:</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расходов по компоненту убытка для исламских страховых организаций;</w:t>
            </w:r>
          </w:p>
        </w:tc>
      </w:tr>
    </w:tbl>
    <w:bookmarkStart w:name="z291" w:id="280"/>
    <w:p>
      <w:pPr>
        <w:spacing w:after="0"/>
        <w:ind w:left="0"/>
        <w:jc w:val="both"/>
      </w:pPr>
      <w:r>
        <w:rPr>
          <w:rFonts w:ascii="Times New Roman"/>
          <w:b w:val="false"/>
          <w:i w:val="false"/>
          <w:color w:val="000000"/>
          <w:sz w:val="28"/>
        </w:rPr>
        <w:t>
      2) при признании маржи за предусмотренные договором услуги на сумму превышения ранее признанного компонента убытка:</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по договорам исламского страхования.</w:t>
            </w:r>
          </w:p>
        </w:tc>
      </w:tr>
    </w:tbl>
    <w:bookmarkStart w:name="z292" w:id="281"/>
    <w:p>
      <w:pPr>
        <w:spacing w:after="0"/>
        <w:ind w:left="0"/>
        <w:jc w:val="left"/>
      </w:pPr>
      <w:r>
        <w:rPr>
          <w:rFonts w:ascii="Times New Roman"/>
          <w:b/>
          <w:i w:val="false"/>
          <w:color w:val="000000"/>
        </w:rPr>
        <w:t xml:space="preserve"> Параграф 5. Бухгалтерский учет операций по страховым выплатам</w:t>
      </w:r>
    </w:p>
    <w:bookmarkEnd w:id="281"/>
    <w:bookmarkStart w:name="z293" w:id="282"/>
    <w:p>
      <w:pPr>
        <w:spacing w:after="0"/>
        <w:ind w:left="0"/>
        <w:jc w:val="both"/>
      </w:pPr>
      <w:r>
        <w:rPr>
          <w:rFonts w:ascii="Times New Roman"/>
          <w:b w:val="false"/>
          <w:i w:val="false"/>
          <w:color w:val="000000"/>
          <w:sz w:val="28"/>
        </w:rPr>
        <w:t>
      21. При возникновении обязательств по возникшим страховым убыткам осуществляется следующая бухгалтерская запись:</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деятельностью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возникшим убыткам для исламских страховых организаций.</w:t>
            </w:r>
          </w:p>
        </w:tc>
      </w:tr>
    </w:tbl>
    <w:bookmarkStart w:name="z294" w:id="283"/>
    <w:p>
      <w:pPr>
        <w:spacing w:after="0"/>
        <w:ind w:left="0"/>
        <w:jc w:val="both"/>
      </w:pPr>
      <w:r>
        <w:rPr>
          <w:rFonts w:ascii="Times New Roman"/>
          <w:b w:val="false"/>
          <w:i w:val="false"/>
          <w:color w:val="000000"/>
          <w:sz w:val="28"/>
        </w:rPr>
        <w:t>
      22. При осуществлении страховой организацией страховой выплаты страхователю (выгодоприобретателю) осуществляются следующие бухгалтерские записи:</w:t>
      </w:r>
    </w:p>
    <w:bookmarkEnd w:id="283"/>
    <w:bookmarkStart w:name="z295" w:id="284"/>
    <w:p>
      <w:pPr>
        <w:spacing w:after="0"/>
        <w:ind w:left="0"/>
        <w:jc w:val="both"/>
      </w:pPr>
      <w:r>
        <w:rPr>
          <w:rFonts w:ascii="Times New Roman"/>
          <w:b w:val="false"/>
          <w:i w:val="false"/>
          <w:color w:val="000000"/>
          <w:sz w:val="28"/>
        </w:rPr>
        <w:t>
      1) по договорам исламского страхования, не являющимся обременительными, на сумму страховой выручки:</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выручка (доход от исламского страхования)</w:t>
            </w:r>
          </w:p>
        </w:tc>
      </w:tr>
    </w:tbl>
    <w:bookmarkStart w:name="z296" w:id="285"/>
    <w:p>
      <w:pPr>
        <w:spacing w:after="0"/>
        <w:ind w:left="0"/>
        <w:jc w:val="both"/>
      </w:pPr>
      <w:r>
        <w:rPr>
          <w:rFonts w:ascii="Times New Roman"/>
          <w:b w:val="false"/>
          <w:i w:val="false"/>
          <w:color w:val="000000"/>
          <w:sz w:val="28"/>
        </w:rPr>
        <w:t>
      на сумму подлежащих выплате денег:</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возникшим убыткам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по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bl>
    <w:bookmarkStart w:name="z297" w:id="286"/>
    <w:p>
      <w:pPr>
        <w:spacing w:after="0"/>
        <w:ind w:left="0"/>
        <w:jc w:val="both"/>
      </w:pPr>
      <w:r>
        <w:rPr>
          <w:rFonts w:ascii="Times New Roman"/>
          <w:b w:val="false"/>
          <w:i w:val="false"/>
          <w:color w:val="000000"/>
          <w:sz w:val="28"/>
        </w:rPr>
        <w:t>
      и одновременно:</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по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деятельностью по договорам исламского страхования;</w:t>
            </w:r>
          </w:p>
        </w:tc>
      </w:tr>
    </w:tbl>
    <w:bookmarkStart w:name="z298" w:id="287"/>
    <w:p>
      <w:pPr>
        <w:spacing w:after="0"/>
        <w:ind w:left="0"/>
        <w:jc w:val="both"/>
      </w:pPr>
      <w:r>
        <w:rPr>
          <w:rFonts w:ascii="Times New Roman"/>
          <w:b w:val="false"/>
          <w:i w:val="false"/>
          <w:color w:val="000000"/>
          <w:sz w:val="28"/>
        </w:rPr>
        <w:t>
      2) по обременительной группе договоров исламского страхования (за исключением инвестиционных составляющих) на сумму страховой выручки:</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выручка (доход от исламского страхования)</w:t>
            </w:r>
          </w:p>
        </w:tc>
      </w:tr>
    </w:tbl>
    <w:bookmarkStart w:name="z299" w:id="288"/>
    <w:p>
      <w:pPr>
        <w:spacing w:after="0"/>
        <w:ind w:left="0"/>
        <w:jc w:val="both"/>
      </w:pPr>
      <w:r>
        <w:rPr>
          <w:rFonts w:ascii="Times New Roman"/>
          <w:b w:val="false"/>
          <w:i w:val="false"/>
          <w:color w:val="000000"/>
          <w:sz w:val="28"/>
        </w:rPr>
        <w:t>
      и одновременно на сумму подлежащей выплате (за исключением инвестиционных составляющих):</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возникшим убыткам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по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рисковой поправке на нефинансовый риск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bl>
    <w:bookmarkStart w:name="z300" w:id="289"/>
    <w:p>
      <w:pPr>
        <w:spacing w:after="0"/>
        <w:ind w:left="0"/>
        <w:jc w:val="both"/>
      </w:pPr>
      <w:r>
        <w:rPr>
          <w:rFonts w:ascii="Times New Roman"/>
          <w:b w:val="false"/>
          <w:i w:val="false"/>
          <w:color w:val="000000"/>
          <w:sz w:val="28"/>
        </w:rPr>
        <w:t>
      и одновременно:</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расходы по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со страховой деятельностью по договорам исламского страхования;</w:t>
            </w:r>
          </w:p>
        </w:tc>
      </w:tr>
    </w:tbl>
    <w:bookmarkStart w:name="z301" w:id="290"/>
    <w:p>
      <w:pPr>
        <w:spacing w:after="0"/>
        <w:ind w:left="0"/>
        <w:jc w:val="both"/>
      </w:pPr>
      <w:r>
        <w:rPr>
          <w:rFonts w:ascii="Times New Roman"/>
          <w:b w:val="false"/>
          <w:i w:val="false"/>
          <w:color w:val="000000"/>
          <w:sz w:val="28"/>
        </w:rPr>
        <w:t>
      3) по договорам исламского страхования, которые впоследствии становятся необременительными на сумму страховой выручки по договорам исламского страхования (за исключением инвестиционных составляющих):</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выручка (доход от исламского страхования);</w:t>
            </w:r>
          </w:p>
        </w:tc>
      </w:tr>
    </w:tbl>
    <w:bookmarkStart w:name="z302" w:id="291"/>
    <w:p>
      <w:pPr>
        <w:spacing w:after="0"/>
        <w:ind w:left="0"/>
        <w:jc w:val="both"/>
      </w:pPr>
      <w:r>
        <w:rPr>
          <w:rFonts w:ascii="Times New Roman"/>
          <w:b w:val="false"/>
          <w:i w:val="false"/>
          <w:color w:val="000000"/>
          <w:sz w:val="28"/>
        </w:rPr>
        <w:t>
      на сумму восстановления убытков по группам обременительных договоров исламского страхования:</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убытка (по наилучшей оценке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расходов по компоненту убытка для исламских страховых организаций;</w:t>
            </w:r>
          </w:p>
        </w:tc>
      </w:tr>
    </w:tbl>
    <w:bookmarkStart w:name="z303" w:id="292"/>
    <w:p>
      <w:pPr>
        <w:spacing w:after="0"/>
        <w:ind w:left="0"/>
        <w:jc w:val="both"/>
      </w:pPr>
      <w:r>
        <w:rPr>
          <w:rFonts w:ascii="Times New Roman"/>
          <w:b w:val="false"/>
          <w:i w:val="false"/>
          <w:color w:val="000000"/>
          <w:sz w:val="28"/>
        </w:rPr>
        <w:t>
      4) при выплате инвестиционной составляющей по договорам исламского страхования:</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оценка ожидаемых денежных потоков для исламских страховых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bl>
    <w:bookmarkStart w:name="z304" w:id="293"/>
    <w:p>
      <w:pPr>
        <w:spacing w:after="0"/>
        <w:ind w:left="0"/>
        <w:jc w:val="both"/>
      </w:pPr>
      <w:r>
        <w:rPr>
          <w:rFonts w:ascii="Times New Roman"/>
          <w:b w:val="false"/>
          <w:i w:val="false"/>
          <w:color w:val="000000"/>
          <w:sz w:val="28"/>
        </w:rPr>
        <w:t>
      и одновременно на балансовых счетах на сумму фактически выплачиваемых денег:</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исламским договорам страхования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bl>
    <w:bookmarkStart w:name="z305" w:id="294"/>
    <w:p>
      <w:pPr>
        <w:spacing w:after="0"/>
        <w:ind w:left="0"/>
        <w:jc w:val="left"/>
      </w:pPr>
      <w:r>
        <w:rPr>
          <w:rFonts w:ascii="Times New Roman"/>
          <w:b/>
          <w:i w:val="false"/>
          <w:color w:val="000000"/>
        </w:rPr>
        <w:t xml:space="preserve"> Глава 4. Бухгалтерский учет операций, связанных с деятельностью исламской страховой организации</w:t>
      </w:r>
    </w:p>
    <w:bookmarkEnd w:id="294"/>
    <w:bookmarkStart w:name="z306" w:id="295"/>
    <w:p>
      <w:pPr>
        <w:spacing w:after="0"/>
        <w:ind w:left="0"/>
        <w:jc w:val="both"/>
      </w:pPr>
      <w:r>
        <w:rPr>
          <w:rFonts w:ascii="Times New Roman"/>
          <w:b w:val="false"/>
          <w:i w:val="false"/>
          <w:color w:val="000000"/>
          <w:sz w:val="28"/>
        </w:rPr>
        <w:t>
      23. На сумму вознаграждения за управление исламским страховым фондом в виде части страховой премии и (или) части доходов, полученных от инвестирования средств исламского страхового фонда, осуществляются следующие бухгалтерские записи:</w:t>
      </w:r>
    </w:p>
    <w:bookmarkEnd w:id="295"/>
    <w:bookmarkStart w:name="z307" w:id="296"/>
    <w:p>
      <w:pPr>
        <w:spacing w:after="0"/>
        <w:ind w:left="0"/>
        <w:jc w:val="both"/>
      </w:pPr>
      <w:r>
        <w:rPr>
          <w:rFonts w:ascii="Times New Roman"/>
          <w:b w:val="false"/>
          <w:i w:val="false"/>
          <w:color w:val="000000"/>
          <w:sz w:val="28"/>
        </w:rPr>
        <w:t>
      1) на балансовых счетах на сумму начисленного вознаграждения:</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Требование исламской страховой организации к исламскому страховому фонду за управление фондом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исламской страховой организации от управления исламским страховым фондом;</w:t>
            </w:r>
          </w:p>
        </w:tc>
      </w:tr>
    </w:tbl>
    <w:bookmarkStart w:name="z308" w:id="297"/>
    <w:p>
      <w:pPr>
        <w:spacing w:after="0"/>
        <w:ind w:left="0"/>
        <w:jc w:val="both"/>
      </w:pPr>
      <w:r>
        <w:rPr>
          <w:rFonts w:ascii="Times New Roman"/>
          <w:b w:val="false"/>
          <w:i w:val="false"/>
          <w:color w:val="000000"/>
          <w:sz w:val="28"/>
        </w:rPr>
        <w:t>
      2) на балансовых счетах на сумму фактически выплаченных денег:</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исламской страховой организации к исламскому страховому фонду за управление фондом;</w:t>
            </w:r>
          </w:p>
        </w:tc>
      </w:tr>
    </w:tbl>
    <w:bookmarkStart w:name="z309" w:id="298"/>
    <w:p>
      <w:pPr>
        <w:spacing w:after="0"/>
        <w:ind w:left="0"/>
        <w:jc w:val="both"/>
      </w:pPr>
      <w:r>
        <w:rPr>
          <w:rFonts w:ascii="Times New Roman"/>
          <w:b w:val="false"/>
          <w:i w:val="false"/>
          <w:color w:val="000000"/>
          <w:sz w:val="28"/>
        </w:rPr>
        <w:t>
      3) на внебалансовых счетах на сумму фактически выплаченных денег:</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за управления исламским страховым фондом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учета денежных средств клиентов по договорам исламского страхования".</w:t>
            </w:r>
          </w:p>
        </w:tc>
      </w:tr>
    </w:tbl>
    <w:bookmarkStart w:name="z310" w:id="299"/>
    <w:p>
      <w:pPr>
        <w:spacing w:after="0"/>
        <w:ind w:left="0"/>
        <w:jc w:val="left"/>
      </w:pPr>
      <w:r>
        <w:rPr>
          <w:rFonts w:ascii="Times New Roman"/>
          <w:b/>
          <w:i w:val="false"/>
          <w:color w:val="000000"/>
        </w:rPr>
        <w:t xml:space="preserve"> Глава 5. Бухгалтерский учет денег, выданных исламской страховой организацией в связи с недостаточностью средств исламского страхового фонда</w:t>
      </w:r>
    </w:p>
    <w:bookmarkEnd w:id="299"/>
    <w:bookmarkStart w:name="z311" w:id="300"/>
    <w:p>
      <w:pPr>
        <w:spacing w:after="0"/>
        <w:ind w:left="0"/>
        <w:jc w:val="both"/>
      </w:pPr>
      <w:r>
        <w:rPr>
          <w:rFonts w:ascii="Times New Roman"/>
          <w:b w:val="false"/>
          <w:i w:val="false"/>
          <w:color w:val="000000"/>
          <w:sz w:val="28"/>
        </w:rPr>
        <w:t>
      24. При получении от исламской страховой (перестраховочной) организации исламским страховым фондом денег, переданных в связи с недостаточностью средств исламского страхового фонда для исполнения обязательств по договорам исламского страхования с условием их возврата в будущем за счет денежных поступлений, осуществляется следующая бухгалтерская запись:</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исламскому страховому фонду в связи с недостаточностью средств исламского страхового фонда для исполнения обязательств по договорам исламского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исламским договорам страхования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исламским договорам страхования. </w:t>
            </w:r>
          </w:p>
        </w:tc>
      </w:tr>
    </w:tbl>
    <w:bookmarkStart w:name="z312" w:id="301"/>
    <w:p>
      <w:pPr>
        <w:spacing w:after="0"/>
        <w:ind w:left="0"/>
        <w:jc w:val="both"/>
      </w:pPr>
      <w:r>
        <w:rPr>
          <w:rFonts w:ascii="Times New Roman"/>
          <w:b w:val="false"/>
          <w:i w:val="false"/>
          <w:color w:val="000000"/>
          <w:sz w:val="28"/>
        </w:rPr>
        <w:t>
      25. При возврате денег исламским страховым фондом исламской страховой (перестраховочной) организации осуществляется следующая бухгалтерская запись:</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текущих 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исламскому страховому фонду в связи с недостаточностью средств исламского страхового фонда для исполнения обязательств по договорам исламского страхования".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