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86022" w14:textId="dd86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29 августа 2018 года № 1340 "Об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товаров, форм свидетельств и выдачи охранных документов и их дубликатов, прекращения действия регистрации и признания ее недействительной"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6 сентября 2023 года № 644. Зарегистрирован в Министерстве юстиции Республики Казахстан 7 сентября 2023 года № 33392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29 августа 2018 года № 1340 "Об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товаров, форм свидетельств и выдачи охранных документов и их дубликатов, прекращения действия регистрации и признания ее недействительной" (зарегистрирован в Реестре государственной регистрации нормативных правовых актов № 17414) внести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регистрации товарных знаков, географических указаний и наименований мест происхождения товаров в Государственном реестре товарных знаков, Государственном реестре географических указаний и Государственном реестре наименований мест происхождения товаров и выдачи охранных документов и их дубликатов, прекращения действия регистрации и признания ее недействительной, а также форм свидетельств";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"О товарных знаках, знаках обслуживания, географических указаниях и наименованиях мест происхождения товаров"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Правила регистрации товарных знаков, географических указаний и наименований мест происхождения товаров в Государственном реестре товарных знаков, Государственном реестре географических указаний и Государственном реестре наименований мест происхождения товаров и выдачи охранных документов и их дубликатов, прекращения действия регистрации и признания ее недействительной согласно приложению 1 к настоящему приказу;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форму свидетельства на товарный знак согласно приложению 2 к настоящему приказу;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форму свидетельства на право пользования географическим указанием согласно приложению 3 к настоящему приказу;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форму свидетельства на право пользования наименованием места происхождения товара согласно приложению 4 к настоящему приказу.";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товарных знаков, географических указаний и наименований мест происхождения товаров в Государственном реестре товарных знаков, Государственном реестре географических указаний и Государственном реестре наименований мест происхождения товаров, формы свидетельств и выдачи охранных документов и их дубликатов, прекращения действия регистрации и признания ее недействительной, утвержденных указанным приказом: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правый верхний угол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2018 года № 1340";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регистрации товарных знаков, географических указаний и наименований мест происхождения товаров в Государственном реестре товарных знаков, Государственном реестре географических указаний и Государственном реестре наименований мест происхождения товаров и выдачи охранных документов и их дубликатов, прекращения действия регистрации и признания ее недействительной";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регистрации товарных знаков, географических указаний и наименований мест происхождения товаров в Государственном реестре товарных знаков, Государственном реестре географических указаний и Государственном реестре наименований мест происхождения товаров и выдачи охранных документов и их дубликатов, прекращения действия регистрации и признания ее недействительной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 Закона Республики Казахстан "О товарных знаках, знаках обслуживания, географических указаниях и наименованиях мест происхождения товаров"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 о госуслугах) и определяют порядок регистрации товарных знаков, географических указаний и наименований мест происхождения товаров в Государственном реестре товарных знаков, Государственном реестре географических указаний и Государственном реестре наименований мест происхождения товаров, выдачи охранных документов и их дубликатов, прекращения действия регистрации и признания ее недействительной и порядок оказания государственных услуг.";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пятую изложить в следующей редакции: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результатам проверки соответствующих документов и оплаты, а также при отсутствии оснований для отказа, услугодатель в течение 6 (шести) рабочих дней вносит сведения о регистрации в Государственный реестр товарных знаков, публикует сведения о выдаче и направляет в "личный кабинет" услугополучателя свидетельство на товарный знак в электронной форме согласно приложению 2 к настоящему приказу.";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девятую изложить в следующей редакции: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результатам заслушивания услугодатель вносит товарный знак в Государственный реестр товарных знаков, публикует сведения о выдаче и направляет в "личный кабинет" услугополучателя свидетельство на товарный знак в электронной форме согласно приложению 2 к настоящему приказу либо направляет мотивированный ответ об отказе в оказании государственной услуги.";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Для получения государственной услуги физическое и (или) юридическое лицо (далее – услугополучатель) направляет через портал заявление с приложением документов, указанных в пункте 8 перечня основных требований к оказанию государственной услуги "Регистрация права пользования географическим указанием" согласно приложению 6 (далее – перечень) в форме электронного документа, подписанного ЭЦП, в соответствии с приложением 7 к настоящим Правилам.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Оплата осуществляется безналичным способом через платежный шлюз банка второго уровня, интегрированного c информационной системой услугодателя newcab.kazpatent.kz по банковским реквизитам, указанным в приложении 3 к настоящим Правилам. 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услугополучателем заявления через портал в "личном кабинете" автоматически отображается статус о принятии запроса на оказание государственной услуги.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Заявлению на оказание государственной услуги автоматически присваивается регистрационный номер на момент поступления услугодателю.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услугополучателя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праздниках в Республике Казахстан", прием заявлений и выдача результатов оказания государственной услуги осуществляется следующим рабочим днем.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4 (четырех) рабочих дней с момента регистрации документов проверяет их полноту.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подтверждающем оплату, услугодатель получает из соответствующей государственной информационной системы через шлюз "электронного правительства".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проверки соответствующих документов и оплаты, а также при отсутствии оснований для отказа, услугодатель в течение 6 (шести) рабочих дней вносит сведения о регистрации права пользования географическим указанием в Государственный реестр географических указаний, публикует сведения о выдаче и направляет в "личный кабинет" услугополучателя свидетельство на право пользования географическим указанием в электронной форме согласно приложению 3 к настоящему приказу.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 согласно перечню или отсутствии сведений, необходимых для оказания государственной услуги, услугодатель отказывает в приеме заявления согласно приложению 4 к настоящим Правилам.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в течение 1 (одного) рабочего дня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предоставления возможности услугополучателю выразить позицию по предварительному решению.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вносит сведения о регистрации права пользования географическим указанием в Государственный реестр географических указаний, публикует сведения о выдаче и направляет в "личный кабинет" услугополучателя свидетельство на право пользования географическим указанием в электронной форме согласно приложению 3 к настоящему приказу либо направляет мотивированный ответ об отказе в оказании государственной услуги.";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пятую изложить в следующей редакции: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результатам проверки соответствующих документов и оплаты, а также при отсутствии оснований для отказа, услугодатель в течение 6 (шести) рабочих дней вносит сведения о регистрации права пользования наименованием места происхождения товара в Государственный реестр наименований места происхождения товара, публикует сведения о выдаче и направляет в "личный кабинет" услугополучателя свидетельство на наименование места происхождения товара в электронной форме согласно приложению 4 к настоящему приказу.";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девятую изложить в следующей редакции: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результатам заслушивания услугодатель вносит сведения о регистрации права пользования наименованием места происхождения товара в Государственный реестр наименований места происхождения товара, публикует сведения о выдаче и направляет в "личный кабинет" услугополучателя свидетельство на наименование места происхождения товара в электронной форме согласно приложению 4 к настоящему приказу либо направляет мотивированный ответ об отказе в оказании государственной услуги.";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охранных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дубликатов,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признания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недействительной";</w:t>
            </w:r>
          </w:p>
        </w:tc>
      </w:tr>
    </w:tbl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охранных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дубликатов,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признания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недействительной";</w:t>
            </w:r>
          </w:p>
        </w:tc>
      </w:tr>
    </w:tbl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охранных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дубликатов,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признания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недействительной";</w:t>
            </w:r>
          </w:p>
        </w:tc>
      </w:tr>
    </w:tbl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охранных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дубликатов,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признания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недействительной";</w:t>
            </w:r>
          </w:p>
        </w:tc>
      </w:tr>
    </w:tbl>
    <w:p>
      <w:pPr>
        <w:spacing w:after="0"/>
        <w:ind w:left="0"/>
        <w:jc w:val="both"/>
      </w:pPr>
      <w:bookmarkStart w:name="z54" w:id="38"/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правый верхний угол изложить в следующей редакции: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охранных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дубликатов,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признания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недействительной";</w:t>
            </w:r>
          </w:p>
        </w:tc>
      </w:tr>
    </w:tbl>
    <w:p>
      <w:pPr>
        <w:spacing w:after="0"/>
        <w:ind w:left="0"/>
        <w:jc w:val="both"/>
      </w:pPr>
      <w:bookmarkStart w:name="z56" w:id="39"/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(каналы доступа)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www.egov.kz (далее – портал).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изложить в следующей редакции: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bookmarkStart w:name="z61" w:id="42"/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изложить в следующей редакции: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физического и (или) юридического лица;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доверенности (если заявление на оказание государственной услуги подается через представителя).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документе, подтверждающем оплату, услугодатель получает из соответствующей государственной информационной системы через шлюз "электронного правительства".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bookmarkStart w:name="z63" w:id="43"/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правый верхний угол изложить в следующей редакции: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охранных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дубликатов,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признания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недействительной";</w:t>
            </w:r>
          </w:p>
        </w:tc>
      </w:tr>
    </w:tbl>
    <w:p>
      <w:pPr>
        <w:spacing w:after="0"/>
        <w:ind w:left="0"/>
        <w:jc w:val="both"/>
      </w:pPr>
      <w:bookmarkStart w:name="z65" w:id="44"/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"ЭЦП";</w:t>
      </w:r>
    </w:p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охранных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дубликатов,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признания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недействительной";</w:t>
            </w:r>
          </w:p>
        </w:tc>
      </w:tr>
    </w:tbl>
    <w:bookmarkStart w:name="z6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охранных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дубликатов,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признания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недействительной";</w:t>
            </w:r>
          </w:p>
        </w:tc>
      </w:tr>
    </w:tbl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охранных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дубликатов,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признания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недействительной";</w:t>
            </w:r>
          </w:p>
        </w:tc>
      </w:tr>
    </w:tbl>
    <w:bookmarkStart w:name="z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охранных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дубликатов,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признания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недействительной";</w:t>
            </w:r>
          </w:p>
        </w:tc>
      </w:tr>
    </w:tbl>
    <w:bookmarkStart w:name="z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охранных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дубликатов,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признания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недействительной";</w:t>
            </w:r>
          </w:p>
        </w:tc>
      </w:tr>
    </w:tbl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охранных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дубликатов,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признания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недействительной";</w:t>
            </w:r>
          </w:p>
        </w:tc>
      </w:tr>
    </w:tbl>
    <w:bookmarkStart w:name="z7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охранных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дубликатов,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признания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недействительной";</w:t>
            </w:r>
          </w:p>
        </w:tc>
      </w:tr>
    </w:tbl>
    <w:bookmarkStart w:name="z8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Государственном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охранных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дубликатов,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признания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недействительной";</w:t>
            </w:r>
          </w:p>
        </w:tc>
      </w:tr>
    </w:tbl>
    <w:bookmarkStart w:name="z8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Государственном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охранных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дубликатов,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признания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недействительной";</w:t>
            </w:r>
          </w:p>
        </w:tc>
      </w:tr>
    </w:tbl>
    <w:bookmarkStart w:name="z8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Государственном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охранных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дубликатов,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признания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недействительной";</w:t>
            </w:r>
          </w:p>
        </w:tc>
      </w:tr>
    </w:tbl>
    <w:bookmarkStart w:name="z8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Государственном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охранных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дубликатов,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признания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недействительной";</w:t>
            </w:r>
          </w:p>
        </w:tc>
      </w:tr>
    </w:tbl>
    <w:bookmarkStart w:name="z8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Государственном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охранных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дубликатов,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признания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недействительной";</w:t>
            </w:r>
          </w:p>
        </w:tc>
      </w:tr>
    </w:tbl>
    <w:bookmarkStart w:name="z9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Государственном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охранных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дубликатов,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признания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недействительной";</w:t>
            </w:r>
          </w:p>
        </w:tc>
      </w:tr>
    </w:tbl>
    <w:bookmarkStart w:name="z9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Государственном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охранных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дубликатов,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признания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недействительной";</w:t>
            </w:r>
          </w:p>
        </w:tc>
      </w:tr>
    </w:tbl>
    <w:bookmarkStart w:name="z9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2, 3 и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9"/>
    <w:bookmarkStart w:name="z9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Министерства юстиции Республики Казахстан в установленном законодательством Республики Казахстан порядке обеспечить:</w:t>
      </w:r>
    </w:p>
    <w:bookmarkEnd w:id="60"/>
    <w:bookmarkStart w:name="z9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61"/>
    <w:bookmarkStart w:name="z9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62"/>
    <w:bookmarkStart w:name="z9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63"/>
    <w:bookmarkStart w:name="z9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Ваисов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1" w:id="6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2023 года № 644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2018 года № 1340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7454900" cy="901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901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Обратная сторона</w:t>
      </w:r>
    </w:p>
    <w:bookmarkEnd w:id="67"/>
    <w:bookmarkStart w:name="z10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7810500" cy="687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2018 года № 1340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7531100" cy="941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941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Обратная сторона</w:t>
      </w:r>
    </w:p>
    <w:bookmarkEnd w:id="70"/>
    <w:bookmarkStart w:name="z11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7810500" cy="695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2018 года № 1340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7810500" cy="871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Обратная сторона</w:t>
      </w:r>
    </w:p>
    <w:bookmarkEnd w:id="73"/>
    <w:bookmarkStart w:name="z11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7810500" cy="721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