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b824" w14:textId="663b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3 ноября 2018 года № 751 "Об утверждении Правил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сентября 2023 года № 875. Зарегистрирован в Министерстве юстиции Республики Казахстан 14 сентября 2023 года № 33409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ноября 2018 года № 751 "Об утверждении Правил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17730)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Военные учебные заведения высшего и послевузовского, технического и профессионального образования Министерства обороны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образовании", а также сверх требований государственных общеобязательных стандартов образования предоставляют на платной основе следующие товары (работы, услуги) по: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и (или) реализации учебно-методической, издательской и полиграфической продукции;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предоставлению учебно-материальной, спортивной базы, а также конференц-залов, брифинг-залов, комнат общежитий, актовых залов и аудиторий по их функциональному предназначению;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переподготовке и повышению квалификации специалистов, военной подготовке граждан по программам офицеров запаса и сержантов запаса;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и проведению учебных сборов для студентов военных кафедр;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предоставлению военного имущества военным кафедрам на платной основе.";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Военные учебные заведения высшего и послевузовского образования Министерства обороны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коммерциализации результатов научной и (или) научно-технической деятельности", а также сверх требований государственных общеобязательных стандартов образования предоставляют на платной основе следующие товары (работы, услуги) по: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проведению научных и оборонных исследований;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предоставлению научно-экспериментальной базы по их функциональному предназначению;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предоставлению интеллектуальных прав на результаты научных исследований по лицензионному договору;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оказанию услуг по опубликованию научных статей в рецензируемых научных изданиях и изготовлению сборников конференций.";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25) следующего содержания: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приобретение расходных материалов и оборудования для полигонов.".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2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