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c80c2" w14:textId="bcc80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присуждения премий в области науки, государственных научных стипендий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науки и высшего образования Республики Казахстан от 14 сентября 2023 года № 466. Зарегистрирован в Министерстве юстиции Республики Казахстан 15 сентября 2023 года № 33417.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148-2)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науки и высшего образования Республики Казахстан", утвержденного постановлением Правительства Республики Казахстан от19 августа 2022 года № 580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присуждения премий в области науки, государственных научных стипендий.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науки Министерства наукии высшего образования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наукии высшего образования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рабочих дней после государственной регистрации в Министерстве юстиции Республики Казахстан настоящего приказа представление в Юридический департамент Министерства науки и высшего образования Республики Казахстан сведений об исполнении мероприятий, предусмотренных подпунктом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науки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высшего образования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Ешенкулов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2023 года № 466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присуждения премий в области науки, государственных научных стипендий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Глава.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присуждения премий в области науки, государственных научных стипендий (далее - Правила) разработаны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148-2)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науки и высшего образования Республики Казахстан", утвержденного постановлением Правительства Республики Казахстан от 19 августа 2022 года № 580 и определяют порядок присуждения премий в области науки и государственных научных стипендий.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присуждения премий в области науки, государственных научных стипендий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11 июня 2020 года № 242 "Об утверждении Правил оказания государственной услуги "Прием работ на соискание премий в области науки, государственных научных стипендий" (зарегистрирован в реестре государственной регистрации нормативных правовых актов под № 20852) за исключением премий в области аграрной науки.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основные понятия: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ученый – физическое лицо, осуществляющее научные исследования и получающее результаты научной и (или) научно-технической деятельности;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науки (далее - уполномоченный орган) – государственный орган, осуществляющий межотраслевую координацию и руководство в области науки и научно-технической деятельности;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научный работник – физическое лицо, работающее в научной организации, организации высшего и (или) послевузовского образования или научном подразделении организации, имеющее высшее образование, получающее и реализующее результат научной и (или) научно-технической деятельности;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научная организация – юридическое лицо, основными видами деятельности которого являются осуществление научной, научно-технической и инновационной деятельности, в том числе реализация права на объекты интеллектуальной собственности, а также проведение научно-исследовательских и опытно-конструкторских работ;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Национальная академия наук Республики Казахстан при Президенте Республики Казахстан - некоммерческое акционерное общество со стопроцентным участием государства в уставном капитале проводит конкурсы на соискание именных премий и стипендий в области науки за исключением премий в области аграрной науки;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отраслевой уполномоченный орган – государственный орган, осуществляющий реализацию государственной политики в области науки и научно-технической деятельности и координацию работ по проведению научных исследований в соответствующей отрасли.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целях поощрения ученые, научные работники выдвигаются научными организациями и организациями высшего и (или) послевузовского образования, внесшие вклад в развитие науки и техники на: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соискание ежегодных премий за лучшие научные исследования и работы, выдающиеся достижения в области науки;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соискание государственных научных стипендий.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научные стипендии присуждаются: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ученым и научным работникам, активно участвующим в проведении фундаментальных или прикладных научных исследований в приоритетных для государства направлениях, подготовке научных кадров;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талантливым молодым ученым в возрасте до сорока лет включительно, активно участвующим в проведении исследований по решению научных проблем и получившим признание научной общественности.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Присуждение премий и государственных научных стипендий осуществляется уполномоченным органом и отраслевыми уполномоченными органами в пределах их компетенции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науке".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Премии в области науки (далее - премии) и государственные научные стипендии присуждаются на конкурсной основе.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конкурсах на присуждение премий и государственных научных стипендий принимают участие граждане Республики Казахстан, являющиеся учеными и научными работниками, указанные в пункте 3 настоящих Правил.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Размеры премий в области науки и государственных научных стипендий, и требований к оформлению конкурсных материалов определяются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21 декабря 2011 года № 536 "Об утверждении размеров премий в области науки и государственных научных стипендий, и требований к оформлению конкурсных материалов" (зарегистрирован в Реестре государственной регистрации нормативных правовых актов за № 7392).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присуждения премий в области науки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Выдвижения работ на соискание премий предоставляется консультативно-совещательным органам (ученые советы) научных организаций и организаций высшего и (или) послевузовского образования Республики Казахстан, независимо от форм собственности (далее – организации).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Выдвигаемая на соискание премии работы принимаются в организации, где выполнена работа.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соискание премий представляются работы, как отдельных авторов, так и коллектива авторов численностью, не более пяти человек. Каждый автор и коллектив авторов представляет на конкурс одну работу.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Работы, ранее удостоенные премий, выплачиваемых из средств республиканского бюджета, к участию в конкурсе на соискание настоящих премий не допускаются. Работа на соискание премии выдвигается не более двух раз.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новые достижения лауреата настоящей премии, премия присуждается ему повторно не раньше, чем через пять лет после предыдущего присуждения.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Авторам коллективной работы денежная часть премии выплачивается в равных долях.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соискание премий выдвигаются опубликованные работы, в том числе в международных научных изданиях с ненулевым импакт фактором, выполненные в течение последних пяти лет, включая год, предшествующий объявлению конкурса, прошедшие всестороннее обсуждение в консультативно-совещательных органах организаций с принятием соответствующего решения.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конкурсе на соискание премий для молодых ученых могут принимать участие молодые ученые в возрасте до сорока лет включительно.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молодых ученых должны быть выполнены в течение последних трех лет, включая год, предшествующий объявлению конкурса.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конкурс представляются следующие документы: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научная работа в виде книг, монографий, учебников, сброшюрованных оттисков статей, копий патентов, авторских свидетельств, отчетов о научно-исследовательской работе, прошедших государственную регистрацию;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работы (не более 0,5 печатных листов), в котором излагается ее содержание, актуальность и новизна исследований, основные научные результаты, их значимость и возможность дальнейшего использования;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краткая аннотация работы;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выписка из протокола заседания консультативно-совещательного органа организации, выдвинувшей работу;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справка с места основной работы кандидата на соискание премии;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краткая характеристика научной деятельности кандидата на соискание премии, с указанием его творческого вклада (для коллективных работ);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список основных научных работ (не более 5);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справка из организации, выдвинувшей работу, удостоверяющая, что представленная на конкурс работа (серия работ) не удостаивалась ранее премий, выплачиваемых из средств республиканского бюджета.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указанные в подпунктах 6), 7) и 8) настоящего пункта представляются с места последней работы кандидата на соискание премии при его увольнении.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Материалы на конкурс на соискание премий в течение 30 календарных дней со дня опубликования объявления о конкурсе представляются в Национальную академию наук Республики Казахстан при Президенте Республики Казахстан (по премиям в области аграрной науки - в Министерство сельского хозяйства Республики Казахстан), где конкурсные документы регистрируются и по окончании срока приема документов в течение 10 рабочих дней передаются для рассмотрения в конкурсную комиссию.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Объявление о проведении конкурса размещается в республиканской печати уполномоченным органом и на интернет-ресурсах уполномоченного органа и Национальной академии наук Республики Казахстан при Президенте Республики Казахстан (по премиям в области аграрной науки - Министерством сельского хозяйства Республики Казахстан).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Работы и материалы, представленные на конкурс, возвращаются по письменному требованию авторов в одном экземпляре.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рассмотрения конкурсных материалов и подготовки решений по вопросу присуждения премий приказом уполномоченного органа (по премиям в области аграрной науки - приказом Министерства сельского хозяйства Республики Казахстан) создается конкурсная комиссия.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Конкурсная комиссия является консультативно-совещательным органом и формируется из числа представителей министерств, ведомств и других государственных органов, ведущих ученых и специалистов различных областей науки республики.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выдвижения на соискание настоящих премий работ членов конкурсной комиссии последние не принимают участия в работе комиссии.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Конкурсная комиссия состоит из нечетного количества, но не менее 11 членов Конкурсной комиссии.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Заседания Конкурсной комиссии считаются правомочными при участии в них не менее двух третей от общего количества членов Конкурсной комиссии.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Конкурсной комиссии оформляется протоколом.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Из членов конкурсной комиссии формируются секции для предварительного рассмотрения работ, выдвинутых на соискание премий. Секции оценивают работы кандидатов по критериям, утвержденным уполномоченным органом.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Конкурсная комиссия на основании заключений секций, в течение 20 рабочих дней со дня их получения, вносит в уполномоченный орган (по премиям в области аграрной науки - в Министерство сельского хозяйства Республики Казахстан) решение по присуждению премий.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(по премиям в области аграрной науки - Министерство сельского хозяйства Республики Казахстан) на основании решения конкурсной комиссии принимает решение о присуждении премий.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Результаты конкурсов по присуждению премий подлежат опубликованию в республиканской печати и размещению на интернет-ресурсах уполномоченного органа и Национальной академий наук Республики Казахстан при Президенте Республики Казахстан (по премиям в области аграрной науки - Министерства сельского хозяйства Республики Казахстан).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Дипломы о присуждении премий, нагрудные знаки и денежные премии вручаются лауреатам Министром науки и высшего образования Республики Казахстан (по премиям в области аграрной науки - Министром сельского хозяйства Республики Казахстан).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Диплом, нагрудный знак и денежное вознаграждение умершего лауреата премии, награжденного посмертно, передаются наследникам.</w:t>
      </w:r>
    </w:p>
    <w:bookmarkEnd w:id="64"/>
    <w:bookmarkStart w:name="z7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присуждения государственной научной стипендии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Выдвижения кандидатов на соискание государственных научных стипендий предоставляется консультативно-совещательным органам организаций.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Решение о выдвижении кандидата на соискание государственной научной стипендии принимается в порядке, установленном в организации, где работает кандидат, выдвигаемый на соискание стипендии.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Ученые, ранее удостоенные государственных научных стипендий, выплачиваемых из средств республиканского бюджета, могут быть допущены на соискание настоящих стипендий повторно не раньше, чем через три года после предыдущего присуждения.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Государственные научные стипендии назначаются сроком до одного года приказом уполномоченного органа.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На выдвигаемого кандидата на соискание государственной научной стипендии представляются следующие документы: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сопроводительное письмо соответствующей организации;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выписка из протокола заседания консультативно-совещательного органа организации о выдвижении кандидата на соискание государственной научной стипендии;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мотивированное ходатайство (рекомендация) консультативно-совещательного органа организации;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 с места основной работы кандидата на соискание государственной научной стипендии;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список опубликованных научных работ кандидата на соискание государственной научной стипендии за последние пять лет, а также оттиски наиболее важных работ (не более пяти). По монографии представляется аннотация объемом до двух страниц печатного текста.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Материалы на конкурс на соискание государственных научных стипендий в течение 30 календарных дней со дня опубликования объявления о конкурсе представляются в Национальную академию наук Республики Казахстан при Президенте Республики Казахстан, где конкурсные документы регистрируются и по окончании срока приема документов в течение 10 рабочих дней передаются для рассмотрения в конкурсную комиссию.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Объявление о проведении конкурса размещается в республиканской печати уполномоченным органом и на интернет-ресурсах уполномоченного органа и Национальной академии наук Республики Казахстан при Президенте Республики Казахстан.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 конкурсу не допускаются документы, поступившие после истечения срока приема документов на конкурс.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Материалы, представленные на конкурс, возврату не подлежат.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Для рассмотрения конкурсных материалов и подготовки решений по вопросу присуждения государственных научных стипендий приказом уполномоченного органа создается конкурсная комиссия. 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Конкурсная комиссия является консультативно-совещательным органом и формируется из числа руководящих работников уполномоченного органа, ведущих ученых и специалистов различных областей науки республики.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выдвижении на соискание настоящих стипендий членов конкурсной комиссии последние не принимают участия в работе комиссии.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Условия отбора кандидатов на присуждение государственных научных стипендий разрабатываются и утверждаются уполномоченным органом.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Из членов конкурсной комиссии формируются экспертные группы для предварительного рассмотрения работ кандидатов, выдвинутых на соискание государственных научных стипендий.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Конкурсная комиссия на основании заключений экспертных групп, в течение 20 рабочих дней со дня их получения, вносит в уполномоченный орган решение по присуждению государственных научных стипендий.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Уполномоченный орган на основании решения конкурсной комиссии принимает решение о присуждении государственных научных стипендий.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Государственные научные стипендии не присуждаются действительным членам Национальной академии наук Республики Казахстан, получающим пожизненные ежемесячные стипендии Президента Республики Казахстан из средств республиканского бюджета, а также академику Национальной академии наук Республики Казахстан, достигшему пенсионного возраста,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Список стипендиатов, прошедших по конкурсу, публикуется в республиканской печати и размещается на интернет-ресурсах уполномоченного органа и Национальной академии наук Республики Казахстан при Президенте Республики Казахстан.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Сертификаты о присуждении государственной стипендии выдаются уполномоченным органом.</w:t>
      </w:r>
    </w:p>
    <w:bookmarkEnd w:id="8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