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de9de" w14:textId="12de9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национальной экономики Республики Казахстан от 16 января 2015 года № 17 "Об утверждении Правил передачи государственного имущества в доверительное управление и Типового договора доверительного управления государственным имуществом"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20 сентября 2023 года № 166. Зарегистрирован в Министерстве юстиции Республики Казахстан 21 сентября 2023 года № 33448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16 января 2015 года № 17 "Об утверждении Правил передачи государственного имущества в доверительное управление и Типового договора доверительного управления государственным имуществом" (зарегистрирован в Реестре государственной регистрации нормативных правовых актов за № 10111)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государственного имущества в доверительное управление,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веб-портал реестра – интернет-ресурс, размещенный в сети Интернет по адресу: www.e-qazyna.kz, предоставляющий единую точку доступа к электронной базе данных по договорам доверительного управления;";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Решение о передаче объекта в доверительное управление с правом или без права последующего выкупа принимается учредителем, сведения о котором включаются учредителем в электронную базу данных по договорам доверительного управления в течение десяти рабочих дней с даты принятия решения.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Собрание местного сообщества согласовывает решение о передаче в доверительное управление с правом выкупа имущества, приобретенного за счет средств местного самоуправления.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Продление срока действия договора не допускается по объектам, переданным в доверительное управление с правом последующего выкупа.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Продление срока действия договора по объектам, переданным в доверительное управление без права последующего выкупа, осуществляется при надлежащем выполнении Доверительным управляющим условий Договора.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Доверительный управляющий письменно уведомляет балансодержателя о намерении продлить на указанный срок действия в договоре.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в договоре такой срок не указан, то доверительный управляющий письменно уведомляет балансодержателя за десять рабочих дней до окончания действия договора.";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передачи объекта юридическому лицу с участием государства, которому передается объект в оплату уставного капитала по решению уполномоченного органа по государственному имуществу или местного исполнительного органа;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В случае, предусмотренном подпунктом 1) пункта 5 настоящих Правил, республиканское имущество предоставляется в доверительное управление без проведения тендера на основании предложения уполномоченного органа соответствующей отрасли.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передача государственных пакетов акций (долей участия в уставном капитале) и стратегических объектов в доверительное управление осуществляется при наличии решения Правительства Республики Казахстан о передаче в оплату акций (уставного капитала) юридического лица.";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Заявление при предоставлении объекта в доверительное управление без проведения тендера рассматривается учредителем в течение пятнадцати рабочих дней.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Учредитель в течение трех рабочих дней направляет полученное заявление на согласование балансодержателю или органу управления (при предоставлении государственного пакета акций (долей участия в уставном капитале) акционерного общества (товарищества с ограниченной ответственностью или иного юридического лица). Документы, приложенные к заявлению, балансодержателю не направляются.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Балансодержатель или орган управления (при предоставлении государственного пакета акций (долей участия в уставном капитале) акционерного общества (товарищества с ограниченной ответственностью или иного юридического лица) в течение семи рабочих дней со дня поступления заявления согласовывает, либо отказывает в предоставлении объекта в доверительное управление с предоставлением мотивированного ответа.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согласования заявления в письменной форме предоставляются предложения об установлении условий по передаче объекта в доверительное управление и предельного размера вознаграждения (в процентном соотношении к чистому доходу от доверительного управления учредителя), составляющего не более 50 %.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Учредитель в течении трех рабочих дней уведомляет заявителя о результатах рассмотрения заявления о предоставлении или не предоставлении объекта в доверительное управление без проведения тендера письмом.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по установлению размера вознаграждения не распространяются на случаи, когда в доверительное управление передаются объекты, эксплуатацию которых будет осуществлять субъект естественных монополий, а также объекты, для управления которыми привлечены международные займы под гарантию государства.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предоставлении объекта в доверительное управление без проведения тендера договор с доверительным управляющим заключается руководителем учредителя, либо лицом, исполняющим его обязанности, на веб-портале реестра с использованием ЭЦП в срок не позднее двадцати рабочих дней со дня подачи заявления.";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После регистрации заявки веб-порталом реестра в течение трех минут производится автоматическая проверка: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наличие сведений о поступлении гарантийного взноса в электронной базе данных по договорам доверительного управления;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отсутствие в государственной базе данных органов государственных доходов сведений о задолженности участника по социальным платежам и налоговой задолженности, за исключением случаев предоставления отсрочки по уплате налогов и (или) плат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(далее – Налоговый кодекс).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отклонения веб-порталом реестра заявки участника является не поступление за два часа до начала тендера гарантийного взноса, указанного в извещении о проведении тендера, на счет единого оператора и/или наличие в государственной базе данных органов государственных доходов сведений о задолженности по социальным платежам и налоговой задолженности, за исключением случаев предоставления отсрочки по уплате налогов и (или) плат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Веб-портал реестра осуществляет принятие заявки в случае наличия в электронной базе данных по договорам доверительного управления сведений о поступлении гарантийного взноса на счет единого оператора и отсутствии в государственной базе данных органов государственных доходов сведений о задолженности участника по социальным платежам и налоговой задолженности, за исключением случаев предоставления отсрочки по уплате налогов и (или) плат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автоматической проверки веб-портал реестра направляет на электронный адрес участника, указанный на веб-портале реестра, электронное уведомление о принятии заявки либо причинах отклонения заявки.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Тендер или закрытый тендер на веб-портале реестра проводится со вторника по пятницу, за исключением выходных и праздничных дней,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праздниках в Республике Казахстан". Тендер начинается в период с 10:00 до 13:00 часов по времени города Астаны и заканчивается в день проведения тендера.";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"48. Доверительное управление объектом возникает (учреждается) на основании договора.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подписывается на веб-портале реестра руководителем учредителя, либо лицом, исполняющим его обязанности, и победителем с использованием ЭЦП в срок не более десяти рабочих дней со дня подписания протокола о результатах торгов, за исключением объектов, передаваемых в доверительное управление без проведения тендера в соответствии с пунктом 5 настоящих Правил.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приема-передачи объекта подписывается Доверительным управляющим и балансодержателем и утверждается Учредителем на веб-портале реестра с использованием ЭЦП.";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Типовой 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доверительного управления государственным имуществом,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приказу.</w:t>
      </w:r>
    </w:p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государственными активами Министерства национальной экономики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его размещение на интернет-ресурсе Министерства национальной экономики Республики Казахстан.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8" w:id="35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2023 года № 166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2015 года № 17</w:t>
            </w:r>
          </w:p>
        </w:tc>
      </w:tr>
    </w:tbl>
    <w:bookmarkStart w:name="z5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 доверительного управления государственным имуществом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__________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 20__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уполномоченного органа по государственному имуществу или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территориального подразделения или местного исполнительного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(исполнительного органа, уполномоченного местным исполнительным органом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управление коммунальным имуществом, финансируемого из местного бюджета)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либо аппарата акима города районного значения, села, поселка, сельского округа)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именуемый в дальнейшем "Учредитель",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Руководителя 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Положения о Комитете государственного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приватизации Министерства финансов Республики Казахстан, утвержденного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приказом Министра финансов Республики Казахстан от "___" 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№____, или Положения о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территориального подразделения уполномоченного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государственному имуществу) утвержденного приказом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имущества и приватизации Министерства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№ __ от "__"_____ 20__ года, или Положения исполнительного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уполномоченного местным исполнительным органом, финансируемого из местного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бюджета, аппаратом акима города районного значения, села, поселка,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округа на управление коммунальным имуществом, с одной стороны,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лица,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физического лица), именуемый в дальнейшем "Доверительный управляющий",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(устава, положения, доверенности № _____ от "__" ______ 20__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другой стороны, совместно именуемые как "Стороны", на основании 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 от "___" ________ 20__ (приказ учредителя при передаче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доверительное управление без проведения тендера/протокол результатов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электронных торгов при передаче объекта в доверительное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проведении тендера) заключили настоящий Договор (далее - Договор)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нижеследующем:</w:t>
      </w:r>
    </w:p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Предмет Договора</w:t>
      </w:r>
    </w:p>
    <w:bookmarkEnd w:id="37"/>
    <w:p>
      <w:pPr>
        <w:spacing w:after="0"/>
        <w:ind w:left="0"/>
        <w:jc w:val="both"/>
      </w:pPr>
      <w:bookmarkStart w:name="z55" w:id="38"/>
      <w:r>
        <w:rPr>
          <w:rFonts w:ascii="Times New Roman"/>
          <w:b w:val="false"/>
          <w:i w:val="false"/>
          <w:color w:val="000000"/>
          <w:sz w:val="28"/>
        </w:rPr>
        <w:t>
      1.1. Учредитель передает Доверительному управляющему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имущества)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именуемый в дальнейшем "Объект", в доверительное управление, а Доверительный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управляющий обязуется осуществлять управление Объектом в интересах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Выгодоприобретателя, которым от лица Республики Казахстан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административно-территориальной единицы выступает Учредитель.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Рыночная стоимость Объекта составляет ________________ тенге, из которых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момент заключения Договора оплачено в качестве гарантийного взноса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тенге. Рыночная стоимость Объекта индексируется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Правилами продажи объектов приватизации, утвержденными Правительством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105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 (применяется при передаче объекта в доверительное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управление с правом последующего выкупа).</w:t>
      </w:r>
    </w:p>
    <w:p>
      <w:pPr>
        <w:spacing w:after="0"/>
        <w:ind w:left="0"/>
        <w:jc w:val="both"/>
      </w:pPr>
      <w:bookmarkStart w:name="z57" w:id="39"/>
      <w:r>
        <w:rPr>
          <w:rFonts w:ascii="Times New Roman"/>
          <w:b w:val="false"/>
          <w:i w:val="false"/>
          <w:color w:val="000000"/>
          <w:sz w:val="28"/>
        </w:rPr>
        <w:t>
      1.2. Объект передается в доверительное управление Доверительному управляющему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порядке и на условиях, предусмотренных законодательством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настоящим Договором.</w:t>
      </w:r>
    </w:p>
    <w:p>
      <w:pPr>
        <w:spacing w:after="0"/>
        <w:ind w:left="0"/>
        <w:jc w:val="both"/>
      </w:pPr>
      <w:bookmarkStart w:name="z58" w:id="40"/>
      <w:r>
        <w:rPr>
          <w:rFonts w:ascii="Times New Roman"/>
          <w:b w:val="false"/>
          <w:i w:val="false"/>
          <w:color w:val="000000"/>
          <w:sz w:val="28"/>
        </w:rPr>
        <w:t>
      1.3. Доверительный управляющий отчуждает или передает в залог недвижимое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движимое имущество, переданное ему по договору доверительного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государственным имуществом, только в случаях, предусмотренных законами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договором о доверительном управлении государственным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имуществом либо с письменного согласия учредителя доверительного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государственным имуществом.</w:t>
      </w:r>
    </w:p>
    <w:p>
      <w:pPr>
        <w:spacing w:after="0"/>
        <w:ind w:left="0"/>
        <w:jc w:val="both"/>
      </w:pPr>
      <w:bookmarkStart w:name="z59" w:id="41"/>
      <w:r>
        <w:rPr>
          <w:rFonts w:ascii="Times New Roman"/>
          <w:b w:val="false"/>
          <w:i w:val="false"/>
          <w:color w:val="000000"/>
          <w:sz w:val="28"/>
        </w:rPr>
        <w:t>
      1.4. Основанием, удостоверяющим право Доверительного управляющего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осуществление доверительного управления Объектом, является настоящий Договор.</w:t>
      </w:r>
    </w:p>
    <w:p>
      <w:pPr>
        <w:spacing w:after="0"/>
        <w:ind w:left="0"/>
        <w:jc w:val="both"/>
      </w:pPr>
      <w:bookmarkStart w:name="z60" w:id="42"/>
      <w:r>
        <w:rPr>
          <w:rFonts w:ascii="Times New Roman"/>
          <w:b w:val="false"/>
          <w:i w:val="false"/>
          <w:color w:val="000000"/>
          <w:sz w:val="28"/>
        </w:rPr>
        <w:t>
      1.5. Учредитель подтверждает, что Объект на дату его передачи Доверительному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управляющему: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не находится в залоге;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обременен/не обременен правами третьих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не выставлен на продажу.</w:t>
      </w:r>
    </w:p>
    <w:p>
      <w:pPr>
        <w:spacing w:after="0"/>
        <w:ind w:left="0"/>
        <w:jc w:val="both"/>
      </w:pPr>
      <w:bookmarkStart w:name="z61" w:id="43"/>
      <w:r>
        <w:rPr>
          <w:rFonts w:ascii="Times New Roman"/>
          <w:b w:val="false"/>
          <w:i w:val="false"/>
          <w:color w:val="000000"/>
          <w:sz w:val="28"/>
        </w:rPr>
        <w:t>
      1.6. Передача Объекта в доверительное управление не влечет перехода права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собственности на него к Доверительному управляющему.</w:t>
      </w:r>
    </w:p>
    <w:p>
      <w:pPr>
        <w:spacing w:after="0"/>
        <w:ind w:left="0"/>
        <w:jc w:val="both"/>
      </w:pPr>
      <w:bookmarkStart w:name="z62" w:id="44"/>
      <w:r>
        <w:rPr>
          <w:rFonts w:ascii="Times New Roman"/>
          <w:b w:val="false"/>
          <w:i w:val="false"/>
          <w:color w:val="000000"/>
          <w:sz w:val="28"/>
        </w:rPr>
        <w:t>
      1.7. Права и обязанности Доверительного управляющего по управлению Объектом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возникают с момента передачи Объекта Доверительному управляющему. Передача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Объекта осуществляется путем (составления акта приема-передачи, внесения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соответствующей записи в реестр акционеров, участников товарищества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ограниченной ответственностью в соответствии с законодательством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или иное в зависимости от Объекта, передаваемого в доверительное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управление) ____ в течение ____ рабочих дней с момента заключения настоящего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приема – передачи Объекта заключается между балансодержателем (передающая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сторона) и Доверительным управляющим (принимающая сторона) в 3-х (трех)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экземплярах, по одному экземпляру для Учредителя, Доверительного управляющего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балансодержателя (при условии, если учредитель и балансодержатель разные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юридические лица).</w:t>
      </w:r>
    </w:p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Права сторон</w:t>
      </w:r>
    </w:p>
    <w:bookmarkEnd w:id="45"/>
    <w:p>
      <w:pPr>
        <w:spacing w:after="0"/>
        <w:ind w:left="0"/>
        <w:jc w:val="both"/>
      </w:pPr>
      <w:bookmarkStart w:name="z64" w:id="46"/>
      <w:r>
        <w:rPr>
          <w:rFonts w:ascii="Times New Roman"/>
          <w:b w:val="false"/>
          <w:i w:val="false"/>
          <w:color w:val="000000"/>
          <w:sz w:val="28"/>
        </w:rPr>
        <w:t>
      2.1. Учредитель имеет право: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получать информацию (отчет) о деятельности Доверительного управляющего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управлению Объектом по письменному запросу;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не вмешиваясь в деятельность Доверительного управляющего, контролировать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выполнение обязательств Доверительного управляющего по настоящему Договору,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 путем проведения мониторинга эффективности управления Объектом,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заслушивания отчета Доверительного управляющего по выполнению обязательств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Договору;</w:t>
      </w:r>
    </w:p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совершать иные действия, предусмотренные законодательством Республики Казахстан.</w:t>
      </w:r>
    </w:p>
    <w:bookmarkEnd w:id="47"/>
    <w:p>
      <w:pPr>
        <w:spacing w:after="0"/>
        <w:ind w:left="0"/>
        <w:jc w:val="both"/>
      </w:pPr>
      <w:bookmarkStart w:name="z66" w:id="48"/>
      <w:r>
        <w:rPr>
          <w:rFonts w:ascii="Times New Roman"/>
          <w:b w:val="false"/>
          <w:i w:val="false"/>
          <w:color w:val="000000"/>
          <w:sz w:val="28"/>
        </w:rPr>
        <w:t>
      2.2. Доверительный управляющий имеет право: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совершать в отношении переданного в доверительное управление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юридические и фактические действия в интересах Учредителя;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на возмещение необходимых расходов, произведенных им при доверительном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управлении государственным имуществом (применяется при наличии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соответствующего решения тендерной комиссии при передаче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доверительное управление на тендерной основе/при наличии предложения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управления/балансодержателя при передаче объекта в доверительное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 проведения тендера):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объектам, переданным в доверительное управление без права последующего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выкупа, за счет доходов от использования доверенного имущества или за 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средств, предусмотренных в бюджете на соответствующий финансовый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текущей бюджетной программе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бюджетной программы)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соответствующего администратора бюджетной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администратора бюджетной программы)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предоставлении Aкта на возмещение расходов по объекту доверительного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управления по форме согласно приложению, к настоящему Договору;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объектам, переданным в доверительное управление с правом последующего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выкупа, за счет доходов от использования доверенного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на вознаграждение при передаче объекта в доверительное управление без права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последующего выкупа при наличии и за счет чистого дохода от доверительного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управления учредителя в размере ______ (в процентном соотношении к чистому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доходу от доверительного управления учредителя, но не более предельного размера,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указанного в извещении о проведении тендера) (применяется при передаче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доверительное управление без права последующего выкупа при наличии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соответствующего решения тендерной комиссии при передаче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доверительное управление на тендерной основе/при наличии предложения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управления/балансодержателя при передаче объекта в доверительное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 тендера);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на приобретение переданного ему в доверительное управление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Республики Казахстан (применяется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передаче объекта в доверительное управление с правом последующего выкупа);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на досрочный выкуп переданного ему в доверительное управление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(применяется при передаче объекта в доверительное управление с правом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последующего выкупа);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осуществлять иные права, предусмотренные настоящим Договором и действующим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Казахстан.</w:t>
      </w:r>
    </w:p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Обязанности сторон</w:t>
      </w:r>
    </w:p>
    <w:bookmarkEnd w:id="49"/>
    <w:p>
      <w:pPr>
        <w:spacing w:after="0"/>
        <w:ind w:left="0"/>
        <w:jc w:val="both"/>
      </w:pPr>
      <w:bookmarkStart w:name="z68" w:id="50"/>
      <w:r>
        <w:rPr>
          <w:rFonts w:ascii="Times New Roman"/>
          <w:b w:val="false"/>
          <w:i w:val="false"/>
          <w:color w:val="000000"/>
          <w:sz w:val="28"/>
        </w:rPr>
        <w:t>
      3.1. Учредитель обязан: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передать Объект Доверительному управляющему в сроки, установленные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Договором;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передать Доверительному управляющему необходимые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осуществления его обязанностей по настоящему Договору;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в течение срока действия настоящего Договора без уведомления Доверительного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управляющего не принимать решений о передаче Объекта в доверительное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управление третьим лицам;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не передавать Объект в залог, не обременять правами третьих лиц, и не выставлять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продажу третьим лицам в течение срока действия настоящего Договора.</w:t>
      </w:r>
    </w:p>
    <w:p>
      <w:pPr>
        <w:spacing w:after="0"/>
        <w:ind w:left="0"/>
        <w:jc w:val="both"/>
      </w:pPr>
      <w:bookmarkStart w:name="z69" w:id="51"/>
      <w:r>
        <w:rPr>
          <w:rFonts w:ascii="Times New Roman"/>
          <w:b w:val="false"/>
          <w:i w:val="false"/>
          <w:color w:val="000000"/>
          <w:sz w:val="28"/>
        </w:rPr>
        <w:t>
      3.2. Доверительный управляющий обязан: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осуществлять эффективное управление Объектом;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обеспечить сохранность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совершать сделки с переданным в доверительное управление Объектом от своего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имени, указывая при этом, что он действует в качестве Доверительного управляющего;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получить все разрешительные документы от уполномоченных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органов, которые являются необходимыми в соответствии с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осуществлять права и обязанности Доверительного управляющего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настоящим Договором;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не совершать любые юридические и фактические действия, влекущие за собой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фактическое отчуждение Объекта, за исключением случаев, предусмотренных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пункте 1.3 настоящего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обособить Объект, полученный им в доверительное управление, от собственного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имущества. Объект отражается у Доверительного управляющего на отдельном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балансе, и по нему ведется самостоятельный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открыть отдельный банковский счет для проведения расчетов по деятельности,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связанной с доверительным управлением Объектом (при передаче в доверительное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управление ценных бумаг и долей участия в уставном капитале применяется в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необходимости проведения таких расчетов);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9) обеспечить перечисление в доход ________________________________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код бюджетной классификации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следующим реквизитам: 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обязательным указанием бизнес-идентификационного номера соответствующего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департамента государственных доходов, чистый доход от доверительного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учредителя (за вычетом вознаграждения, при передаче объекта в доверительное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управление без права последующего выкупа) (применяется при передаче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доверительное управление, за исключением ценных бумаг и долей участия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уставном капитале);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10) обеспечить направление в доход ___________ бюджета части чистого дохода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акционерного общества (товарищества с ограниченной ответственностью) на выплату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дивидендов (дохода) в размере, установленном в процентном соотношении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Правительством Республики Казахстан (местным исполнительным органом)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(применяется при передаче в доверительное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управление ценных бумаг и долей участия в уставном капитале);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11) исполнять налоговые обязательства по налогу на имущество, земельному налогу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налогу на транспортные средства по Объекту, за исключением передачи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доверительное управление без права последующего выкупа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коммунального имущества, закрепленного на балансе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12) возмещать Учредителю убытки, причиненные вследствие ненадлежащего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исполнения им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13) исполнять обязанности, возникающие в результате действий по доверительному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управлению, в целях надлежащего исполнения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14) представлять Учредителю годовой отчет в письменной форме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(сроки представления);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15) представлять Учредителю отчет за весь период действия договора в письменной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форме 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(сроки представления);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16) представлять отчет о финансовой деятельности доверительного управляющего,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связанного с государственным имуществом, переданным ему в доверительное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управление настоящим Договором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4 марта 2016 года № 130 "Об утверждении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Правил и сроков представления физическими и юридическими лицами,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участвующими в выполнении функций по управлению государственным имуществом,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отчетов обо всех сделках имущественного характера и финансовой деятельности,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связанных с государственной собственностью" (далее - Постановление);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17) в случае заключения сделки об отчуждении или залоге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имущества, предоставлять отчет обо всех сделках имущественного характера,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связанных с государственной собственностью в порядке, определенном Постановлением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(сроки представления);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18) в течение 15 календарных дней с даты подписания Сторонами настоящего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 принять меры по государственной регистрации настоящего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(применяется при передаче в доверительное управление недвижимого имущества);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19) передать Объект Учредителю при прекращении настоящего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(истечении срока договора, досрочного расторжения) в течение десяти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20) иные обязанности (в зависимости от Объекта, передаваемого в доверительное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управление).</w:t>
      </w:r>
    </w:p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Ответственность сторон</w:t>
      </w:r>
    </w:p>
    <w:bookmarkEnd w:id="52"/>
    <w:p>
      <w:pPr>
        <w:spacing w:after="0"/>
        <w:ind w:left="0"/>
        <w:jc w:val="both"/>
      </w:pPr>
      <w:bookmarkStart w:name="z71" w:id="53"/>
      <w:r>
        <w:rPr>
          <w:rFonts w:ascii="Times New Roman"/>
          <w:b w:val="false"/>
          <w:i w:val="false"/>
          <w:color w:val="000000"/>
          <w:sz w:val="28"/>
        </w:rPr>
        <w:t>
      4.1. Доверительный управляющий несет ответственность за любой вред или ущерб,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причиненный им интересам Учредителя при управлении Объектом, за исключением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вреда или ущерба, причиненного действием непреодолимой силы.</w:t>
      </w:r>
    </w:p>
    <w:p>
      <w:pPr>
        <w:spacing w:after="0"/>
        <w:ind w:left="0"/>
        <w:jc w:val="both"/>
      </w:pPr>
      <w:bookmarkStart w:name="z72" w:id="54"/>
      <w:r>
        <w:rPr>
          <w:rFonts w:ascii="Times New Roman"/>
          <w:b w:val="false"/>
          <w:i w:val="false"/>
          <w:color w:val="000000"/>
          <w:sz w:val="28"/>
        </w:rPr>
        <w:t>
      4.2. Стороны несут ответственность за неисполнение или ненадлежащее исполнение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своих обязательств по настоящему Договору в соответствии с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Казахстан.</w:t>
      </w:r>
    </w:p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Форс-мажор</w:t>
      </w:r>
    </w:p>
    <w:bookmarkEnd w:id="55"/>
    <w:p>
      <w:pPr>
        <w:spacing w:after="0"/>
        <w:ind w:left="0"/>
        <w:jc w:val="both"/>
      </w:pPr>
      <w:bookmarkStart w:name="z74" w:id="56"/>
      <w:r>
        <w:rPr>
          <w:rFonts w:ascii="Times New Roman"/>
          <w:b w:val="false"/>
          <w:i w:val="false"/>
          <w:color w:val="000000"/>
          <w:sz w:val="28"/>
        </w:rPr>
        <w:t>
      5.1. Стороны освобождаются от ответственности за полное или частичное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неисполнение обязательств по настоящему Договору, если оно явилось следствием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обстоятельств непреодолимой силы (землетрясение, наводнение, пожар, эмбарго,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война или военные действия, издание нормативных правовых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государственными органами, запрещающих или каким-либо иным образом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препятствующих исполнению обязательств), при условии, что эти обязательства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зависели от воли Сторон и сделали невозможным исполнение любой из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своих обязательств по настоящему Договору.</w:t>
      </w:r>
    </w:p>
    <w:p>
      <w:pPr>
        <w:spacing w:after="0"/>
        <w:ind w:left="0"/>
        <w:jc w:val="both"/>
      </w:pPr>
      <w:bookmarkStart w:name="z75" w:id="57"/>
      <w:r>
        <w:rPr>
          <w:rFonts w:ascii="Times New Roman"/>
          <w:b w:val="false"/>
          <w:i w:val="false"/>
          <w:color w:val="000000"/>
          <w:sz w:val="28"/>
        </w:rPr>
        <w:t>
      5.2. Срок исполнения обязательств по настоящему Договору отодвигается соразмерно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времени, в течение которого действовали обстоятельства непреодолимой силы,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также последствия, вызванные этими обстоятельствами.</w:t>
      </w:r>
    </w:p>
    <w:p>
      <w:pPr>
        <w:spacing w:after="0"/>
        <w:ind w:left="0"/>
        <w:jc w:val="both"/>
      </w:pPr>
      <w:bookmarkStart w:name="z76" w:id="58"/>
      <w:r>
        <w:rPr>
          <w:rFonts w:ascii="Times New Roman"/>
          <w:b w:val="false"/>
          <w:i w:val="false"/>
          <w:color w:val="000000"/>
          <w:sz w:val="28"/>
        </w:rPr>
        <w:t>
      5.3. Любая из Сторон при возникновении обстоятельств непреодолимой силы обязана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течение 30 календарных дней письменно информировать другую Сторону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наступлении этих обстоятельств.</w:t>
      </w:r>
    </w:p>
    <w:p>
      <w:pPr>
        <w:spacing w:after="0"/>
        <w:ind w:left="0"/>
        <w:jc w:val="both"/>
      </w:pPr>
      <w:bookmarkStart w:name="z77" w:id="59"/>
      <w:r>
        <w:rPr>
          <w:rFonts w:ascii="Times New Roman"/>
          <w:b w:val="false"/>
          <w:i w:val="false"/>
          <w:color w:val="000000"/>
          <w:sz w:val="28"/>
        </w:rPr>
        <w:t>
      5.4. Неуведомление или несвоевременное уведомление лишает Сторону права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ссылаться на любое вышеуказанное обстоятельство как на основание, освобождающее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ответственности за неисполнение обязательства.</w:t>
      </w:r>
    </w:p>
    <w:p>
      <w:pPr>
        <w:spacing w:after="0"/>
        <w:ind w:left="0"/>
        <w:jc w:val="both"/>
      </w:pPr>
      <w:bookmarkStart w:name="z78" w:id="60"/>
      <w:r>
        <w:rPr>
          <w:rFonts w:ascii="Times New Roman"/>
          <w:b w:val="false"/>
          <w:i w:val="false"/>
          <w:color w:val="000000"/>
          <w:sz w:val="28"/>
        </w:rPr>
        <w:t>
      5.5. Если невозможность полного или частичного исполнения обязательства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Сторонами будет существовать свыше 2 календарных месяцев, то Стороны вправе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расторгнуть настоящий Договор.</w:t>
      </w:r>
    </w:p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Конфиденциальность</w:t>
      </w:r>
    </w:p>
    <w:bookmarkEnd w:id="61"/>
    <w:p>
      <w:pPr>
        <w:spacing w:after="0"/>
        <w:ind w:left="0"/>
        <w:jc w:val="both"/>
      </w:pPr>
      <w:bookmarkStart w:name="z80" w:id="62"/>
      <w:r>
        <w:rPr>
          <w:rFonts w:ascii="Times New Roman"/>
          <w:b w:val="false"/>
          <w:i w:val="false"/>
          <w:color w:val="000000"/>
          <w:sz w:val="28"/>
        </w:rPr>
        <w:t>
      6.1. Стороны согласились, что вся информация, содержащаяся в Договоре, является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конфиденциальной, и Стороны предпримут все необходимые меры для ее защиты.</w:t>
      </w:r>
    </w:p>
    <w:p>
      <w:pPr>
        <w:spacing w:after="0"/>
        <w:ind w:left="0"/>
        <w:jc w:val="both"/>
      </w:pPr>
      <w:bookmarkStart w:name="z81" w:id="63"/>
      <w:r>
        <w:rPr>
          <w:rFonts w:ascii="Times New Roman"/>
          <w:b w:val="false"/>
          <w:i w:val="false"/>
          <w:color w:val="000000"/>
          <w:sz w:val="28"/>
        </w:rPr>
        <w:t>
      6.2. Каждая из Сторон обязуются не разглашать конфиденциальную информацию,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полученную от другой Стороны, и не вправе раскрывать эту информацию третьим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лицам без предварительного письменного согласия другой Стороны, за исключением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случаев, прямо предусмотренных действующим законодательством Республики Казахстан.</w:t>
      </w:r>
    </w:p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Разрешение споров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Все споры и разногласия, возникающие из настоящего Договора, решаются путем переговоров.</w:t>
      </w:r>
    </w:p>
    <w:bookmarkEnd w:id="65"/>
    <w:p>
      <w:pPr>
        <w:spacing w:after="0"/>
        <w:ind w:left="0"/>
        <w:jc w:val="both"/>
      </w:pPr>
      <w:bookmarkStart w:name="z84" w:id="66"/>
      <w:r>
        <w:rPr>
          <w:rFonts w:ascii="Times New Roman"/>
          <w:b w:val="false"/>
          <w:i w:val="false"/>
          <w:color w:val="000000"/>
          <w:sz w:val="28"/>
        </w:rPr>
        <w:t>
      7.2. В случае, невозможности решения споров и разногласий путем переговоров, спор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подлежит рассмотрению в судебных органах Республики Казахстан в установленном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порядке.</w:t>
      </w:r>
    </w:p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 действия Договора</w:t>
      </w:r>
    </w:p>
    <w:bookmarkEnd w:id="67"/>
    <w:p>
      <w:pPr>
        <w:spacing w:after="0"/>
        <w:ind w:left="0"/>
        <w:jc w:val="both"/>
      </w:pPr>
      <w:bookmarkStart w:name="z86" w:id="68"/>
      <w:r>
        <w:rPr>
          <w:rFonts w:ascii="Times New Roman"/>
          <w:b w:val="false"/>
          <w:i w:val="false"/>
          <w:color w:val="000000"/>
          <w:sz w:val="28"/>
        </w:rPr>
        <w:t>
      8.1. Настоящий Договор вступает в силу с даты его подписания Сторонами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действует до____________________.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Продление срока действия Договора не допускается по объектам, переданным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доверительное управление с правом последующего выкупа.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Продление срока действия Договора по объектам, переданным в доверительное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управление без права последующего выкупа осуществляется при надлежащем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выполнении Доверительным управляющим условий Договора.</w:t>
      </w:r>
    </w:p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за выполнением условий Договора</w:t>
      </w:r>
    </w:p>
    <w:bookmarkEnd w:id="69"/>
    <w:p>
      <w:pPr>
        <w:spacing w:after="0"/>
        <w:ind w:left="0"/>
        <w:jc w:val="both"/>
      </w:pPr>
      <w:bookmarkStart w:name="z88" w:id="70"/>
      <w:r>
        <w:rPr>
          <w:rFonts w:ascii="Times New Roman"/>
          <w:b w:val="false"/>
          <w:i w:val="false"/>
          <w:color w:val="000000"/>
          <w:sz w:val="28"/>
        </w:rPr>
        <w:t>
      9.1. Контроль за выполнением условий настоящего Договора осуществляет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Учредитель. С этой целью Учредитель также может образовать комиссию с участием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представителей других заинтересованных государственных органов. Доверительный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управляющий должен представлять на рассмотрение такой комиссии необходимые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документы и отчеты по форме и в сроки, устанавливаемые самой комиссией.</w:t>
      </w:r>
    </w:p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Условия прекращения действия Договора</w:t>
      </w:r>
    </w:p>
    <w:bookmarkEnd w:id="71"/>
    <w:p>
      <w:pPr>
        <w:spacing w:after="0"/>
        <w:ind w:left="0"/>
        <w:jc w:val="both"/>
      </w:pPr>
      <w:bookmarkStart w:name="z90" w:id="72"/>
      <w:r>
        <w:rPr>
          <w:rFonts w:ascii="Times New Roman"/>
          <w:b w:val="false"/>
          <w:i w:val="false"/>
          <w:color w:val="000000"/>
          <w:sz w:val="28"/>
        </w:rPr>
        <w:t>
      10.1. Настоящий Договор прекращает действие в случаях: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досрочного расторжения по соглашению Сторон либо в одностороннем порядке,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пункту 10.2 раздела 9 настоящего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истечения срока действия Договора.</w:t>
      </w:r>
    </w:p>
    <w:p>
      <w:pPr>
        <w:spacing w:after="0"/>
        <w:ind w:left="0"/>
        <w:jc w:val="both"/>
      </w:pPr>
      <w:bookmarkStart w:name="z91" w:id="73"/>
      <w:r>
        <w:rPr>
          <w:rFonts w:ascii="Times New Roman"/>
          <w:b w:val="false"/>
          <w:i w:val="false"/>
          <w:color w:val="000000"/>
          <w:sz w:val="28"/>
        </w:rPr>
        <w:t>
      10.2. В случае неисполнения и/или ненадлежащего исполнения Стороной условий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настоящего Договора другая Сторона письменно предупреждает о необходимости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устранения выявленных нарушений в срок до 30 (тридцати) календарных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не устранения нарушений в срок, указанный в пункте 10.2 настоящего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Договора, предупреждающая Сторона вправе расторгнуть настоящий Договор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одностороннем порядке. </w:t>
      </w:r>
    </w:p>
    <w:p>
      <w:pPr>
        <w:spacing w:after="0"/>
        <w:ind w:left="0"/>
        <w:jc w:val="both"/>
      </w:pPr>
      <w:bookmarkStart w:name="z92" w:id="74"/>
      <w:r>
        <w:rPr>
          <w:rFonts w:ascii="Times New Roman"/>
          <w:b w:val="false"/>
          <w:i w:val="false"/>
          <w:color w:val="000000"/>
          <w:sz w:val="28"/>
        </w:rPr>
        <w:t>
      10.3. Иные основания прекращения настоящего Договора определяются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действующим законодательством Республики Казахстан.</w:t>
      </w:r>
    </w:p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Прочие условия</w:t>
      </w:r>
    </w:p>
    <w:bookmarkEnd w:id="75"/>
    <w:p>
      <w:pPr>
        <w:spacing w:after="0"/>
        <w:ind w:left="0"/>
        <w:jc w:val="both"/>
      </w:pPr>
      <w:bookmarkStart w:name="z94" w:id="76"/>
      <w:r>
        <w:rPr>
          <w:rFonts w:ascii="Times New Roman"/>
          <w:b w:val="false"/>
          <w:i w:val="false"/>
          <w:color w:val="000000"/>
          <w:sz w:val="28"/>
        </w:rPr>
        <w:t>
      11.1. Во всем остальном, что не предусмотрено настоящим Договором, стороны будут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руководствоваться законодательством Республики Казахстан.</w:t>
      </w:r>
    </w:p>
    <w:p>
      <w:pPr>
        <w:spacing w:after="0"/>
        <w:ind w:left="0"/>
        <w:jc w:val="both"/>
      </w:pPr>
      <w:bookmarkStart w:name="z95" w:id="77"/>
      <w:r>
        <w:rPr>
          <w:rFonts w:ascii="Times New Roman"/>
          <w:b w:val="false"/>
          <w:i w:val="false"/>
          <w:color w:val="000000"/>
          <w:sz w:val="28"/>
        </w:rPr>
        <w:t>
      11.2. Учредитель и Доверительный управляющий имеют право по обоюдному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согласию вносить изменения и дополнения к настоящему Договору посредством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заключения дополнительных соглашений.</w:t>
      </w:r>
    </w:p>
    <w:p>
      <w:pPr>
        <w:spacing w:after="0"/>
        <w:ind w:left="0"/>
        <w:jc w:val="both"/>
      </w:pPr>
      <w:bookmarkStart w:name="z96" w:id="78"/>
      <w:r>
        <w:rPr>
          <w:rFonts w:ascii="Times New Roman"/>
          <w:b w:val="false"/>
          <w:i w:val="false"/>
          <w:color w:val="000000"/>
          <w:sz w:val="28"/>
        </w:rPr>
        <w:t>
      11.3. Все дополнительные соглашения к настоящему Договору являются его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неотъемлемой частью и должны подписываться уполномоченными на 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представителями Сторон.</w:t>
      </w:r>
    </w:p>
    <w:p>
      <w:pPr>
        <w:spacing w:after="0"/>
        <w:ind w:left="0"/>
        <w:jc w:val="both"/>
      </w:pPr>
      <w:bookmarkStart w:name="z97" w:id="79"/>
      <w:r>
        <w:rPr>
          <w:rFonts w:ascii="Times New Roman"/>
          <w:b w:val="false"/>
          <w:i w:val="false"/>
          <w:color w:val="000000"/>
          <w:sz w:val="28"/>
        </w:rPr>
        <w:t>
      11.4. Прекращение срока действия настоящего Договора влечет за собой прекращение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обязательств Сторон по нему, но не освобождает Стороны настоящего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ответственности за его нарушения, если таковые имели место при исполнении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Сторонами условий настоящего Договора.</w:t>
      </w:r>
    </w:p>
    <w:p>
      <w:pPr>
        <w:spacing w:after="0"/>
        <w:ind w:left="0"/>
        <w:jc w:val="both"/>
      </w:pPr>
      <w:bookmarkStart w:name="z98" w:id="80"/>
      <w:r>
        <w:rPr>
          <w:rFonts w:ascii="Times New Roman"/>
          <w:b w:val="false"/>
          <w:i w:val="false"/>
          <w:color w:val="000000"/>
          <w:sz w:val="28"/>
        </w:rPr>
        <w:t>
      11.5. В случае прекращения Договора доверительного управления без права выкупа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доверительный управляющий возвращает балансодержателю Объект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(десяти) рабочих дней по акту приема-передачи (не распространяется на случаи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передачи объектов, переданных в доверительное управление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подпункта 1) пункта 5 настоящих Правил).</w:t>
      </w:r>
    </w:p>
    <w:p>
      <w:pPr>
        <w:spacing w:after="0"/>
        <w:ind w:left="0"/>
        <w:jc w:val="both"/>
      </w:pPr>
      <w:bookmarkStart w:name="z99" w:id="81"/>
      <w:r>
        <w:rPr>
          <w:rFonts w:ascii="Times New Roman"/>
          <w:b w:val="false"/>
          <w:i w:val="false"/>
          <w:color w:val="000000"/>
          <w:sz w:val="28"/>
        </w:rPr>
        <w:t>
      11.6. Настоящий Договор составлен в 2 (двух) экземплярах на государственном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русском языках, имеющих одинаковую юридическую силу, по одному экземпляру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каждой из Сторон.</w:t>
      </w:r>
    </w:p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Aдреса и реквизиты Сторон: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Доверительный управляющий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замещающего лица)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