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157a" w14:textId="2e51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Павлодар - Калбатау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сентября 2023 года № 9. Зарегистрирован в Министерстве юстиции Республики Казахстан 25 сентября 2023 года № 33460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Павлодар - Семей - Калбатау километр (далее-км) 427+000 – 903+700 автомобильной дороги общего пользования республиканского значения I-б, ІІ категории граница Российской Федерации (на Омск) – Майкапшагай (на Китайскую Народную Республику)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республиканского значения "Мостовой переход через реку Иртыш", автомобильная дорога республиканского значения "Ленинский – Аксу – Коктобе – Болшой Акжар – Курчатов", автомобильная дорога областного значения "Семей – Курчатов", автомобильная дорога республиканского значения "Усть-Каменогорск – Тавричекое - Семей", участок "Усть-Каменогорск – Калбатау" автомобильной дороги республиканского значения "Алматы - Усть-Каменогорск";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427+000, конечный пункт платной дороги (участка) – км 903+700;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ІІ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и 1 полоса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453 километра;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9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Долгое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Участок Павлодар – Семей - Калбатау км 427+000 – 903+700 автомобильной дороги общего пользования республиканского значения I-б, ІІ категории граница Российской Федерации (на Омск) – Майкапшагай (на Китайскую Народную Республику):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 (далее - МРП):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427+000 - 434+500 (7 км 500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434+500 – 461+980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 км 480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461+980 - 525+700 (63 км 720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525+700 - 597+880 (72 км 180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597+880 - 652+645 (54 км 765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652+645 - 690+119 (37 км 474 метра)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690+119 – 733-000 (42 км 881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756+000 – 764+062 (8 км 062 метра)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764+062 – 806+740 (42 км 678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806+740 - 858+400 (51 км 660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858+400 - 903+700 (45 км 300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(453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3,283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абонентская плата устанавливается для местного автотранспорта в зависимости от типа автотранспортного средства и грузоподъемности.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МРП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МРП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9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Долгое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