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2c05" w14:textId="6922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Бейнеу – Акжигит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сентября 2023 года № 7. Зарегистрирован в Министерстве юстиции Республики Казахстан 25 сентября 2023 года № 33461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Бейнеу – Акжигит километр (далее – км) 0+000 – 85+000 автомобильной дороги общего пользования республиканского значения II категории Бейнеу - Акжигит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начальный пункт платной дороги (участка) – км 0+000, конечный пункт платной дороги (участка) – км 85+000;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классификация платной дороги (участка) – категория II, основные параметры платной дороги (участка):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категории II – не менее 3,75 метра;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категории II – 1 и 2 полосы в обоих направлениях;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протяженность платной дороги (участка) – 85 км;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использования платной дороги (участка) на платной основе – 20 лет.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7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7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9"/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Участок Бейнеу – Акжигит километр (далее – км) 0 + 000 – км 85 + 000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автомобильной дороги общего пользования республиканского значения II категории Бейнеу - Акжигит: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 (далее - МРП):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0+000 – 85+000 (85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(85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МРП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МРП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7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Сангырлау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