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16b7" w14:textId="9841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февраля 2015 года № 136 "Об утверждении формы и Правил ведения журнала учета движения нефтепродуктов на автозаправочных станциях и базах нефтепродуктов"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27 сентября 2023 года № 1023. Зарегистрирован в Министерстве юстиции Республики Казахстан 28 сентября 2023 года № 33474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136 "Об утверждении формы и Правил ведения журнала учета движения нефтепродуктов на автозаправочных станциях и базах нефтепродуктов" (зарегистрирован в Реестре государственной регистрации нормативных правовых актов под № 10592)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государственном регулировании производства и оборота отдельных видов нефтепродуктов" </w:t>
      </w:r>
      <w:r>
        <w:rPr>
          <w:rFonts w:ascii="Times New Roman"/>
          <w:b/>
          <w:i w:val="false"/>
          <w:color w:val="000000"/>
          <w:sz w:val="28"/>
        </w:rPr>
        <w:t>ПРИКАЗЫВАЮ:";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журнала учета движения нефтепродуктов на автозаправочных станциях и базах нефтепродуктов,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ведения журналов учета движения нефтепродуктов на автозаправочных станциях и базах нефтепродуктов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государственном регулировании производства и оборота отдельных видов нефтепродуктов"";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Ведение журналов учета движения нефтепродуктов на автозаправочных станциях и базах нефтепродуктов";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Оформление и заполнение журнала учета движения нефтепродуктов на автозаправочных станциях";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графе 9 указывается номер сопроводительной накладной на товары.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указывается дата (число, месяц и год) сопроводительной накладной на товары.";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В графе 12 указывается фамилия, имя, отчество (при его наличии), подпись лица, ответственного за ведение указанного журнала.";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"23. В графе 9 указывается фамилия, имя, отчество (при его наличии), подпись лица, ответственного за ведение указанного журнала.";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Оформление и заполнение журнала учета движения нефтепродуктов на базах нефтепродуктов";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"33. В графе 10 указывается номер сопроводительной накладной на товары.";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"36. В графе 13 указывается номер сопроводительной накладной на товары.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графе 14 указывается фамилия, имя, отчество (при его наличии), подпись лица, ответственного за ведение указанного журнала.";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Жамаубаев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2015 года № 136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Журнал учета движения нефтепродуктов на автозаправочных станциях, за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 год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24"/>
    <w:p>
      <w:pPr>
        <w:spacing w:after="0"/>
        <w:ind w:left="0"/>
        <w:jc w:val="both"/>
      </w:pPr>
      <w:bookmarkStart w:name="z49" w:id="2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(наименование, местонахождение) *______________________________________________________________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 нефтепродукта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нефтепродуктов (в тоннах)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 нефтепродуктов на начало рабочего дня (смены)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(перемещено с баз нефтепродуктов или резервуаров) нефтепродуктов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нефтепродуктов через топливно-раздаточные колонки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 нефтепродуктов на конец рабочего дня (смены)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поставщике нефтепродуктов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лица, ответственного за ведение журнала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нефтепродуктов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поставщика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сопроводительной накладной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сопроводительной накладной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(в тоннах) по сопроводительной накладной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Субъекты рынка нефтепродуктов, осуществляющие розничную реализацию нефтепродуктов с автозаправочных станций передвижного типа, указывают наименование собственника (арендатора), государственный регистрационный номерной знак автотранспортного средства и номер лицензии на право заниматься деятельностью по перевозке опасных грузов. Показания счетчиков топливно-раздаточных колонок заполняются согласно Приложению к журналу учета движения нефтепродуктов на автозаправочных станциях.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журналу учета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станциях </w:t>
            </w:r>
          </w:p>
        </w:tc>
      </w:tr>
    </w:tbl>
    <w:p>
      <w:pPr>
        <w:spacing w:after="0"/>
        <w:ind w:left="0"/>
        <w:jc w:val="both"/>
      </w:pPr>
      <w:bookmarkStart w:name="z56" w:id="2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(наименование, местонахождение)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счетчиков топливно-раздаточных колонок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ответственного физического или юридического лица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нефтепродуктов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счетчиков топливно-раздаточных колонок на начало рабочего дня (смены)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счетчиков топливно-раздаточных колонок на конец рабочего дня (смены)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нефтепродуктов, реализованных через топливно-раздаточных колонок за рабочий день (смену), в литрах*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количество нефтепродуктов, реализованных через счетчики топливно-раздаточных колонок = показания счетчиков топливно-раздаточных колонок на конец рабочего дня (смены) – показания счетчиков топливно-раздаточных колонок на начало рабочего дня (смены).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2015 года № 136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Журнал учета движения нефтепродуктов на базах нефтепродуктов, </w:t>
      </w:r>
      <w:r>
        <w:br/>
      </w:r>
      <w:r>
        <w:rPr>
          <w:rFonts w:ascii="Times New Roman"/>
          <w:b/>
          <w:i w:val="false"/>
          <w:color w:val="000000"/>
        </w:rPr>
        <w:t>за _____________ год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0"/>
    <w:p>
      <w:pPr>
        <w:spacing w:after="0"/>
        <w:ind w:left="0"/>
        <w:jc w:val="both"/>
      </w:pPr>
      <w:bookmarkStart w:name="z70" w:id="3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(наименование, местонахождение)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нефтепродукта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 нефтепродукта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нефтепродуктов (в тоннах)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 нефтепродуктов на начало рабочего дня (смены)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(перемещено с баз нефтепродуктов или резервуаров)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(перемещено с баз нефтепродуктов или резервуаров)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 нефтепродуктов на конец рабочего дня (смены)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поставщике нефтепродуктов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нефтепродуктов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отчества (при его наличии), подпись лица, ответственного за ведение журнала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нефтепродуктов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сопроводительной накладной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 нефтепродуктов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получателя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сопроводительной накладной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