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c4de8" w14:textId="afc4d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сельского хозяйства Республики Казахстан от 30 марта 2020 года № 107 "Об утверждении Правил субсидирования повышения урожайности и качества продукции растениеводства"</w:t>
      </w:r>
    </w:p>
    <w:p>
      <w:pPr>
        <w:spacing w:after="0"/>
        <w:ind w:left="0"/>
        <w:jc w:val="both"/>
      </w:pPr>
      <w:r>
        <w:rPr>
          <w:rFonts w:ascii="Times New Roman"/>
          <w:b w:val="false"/>
          <w:i w:val="false"/>
          <w:color w:val="000000"/>
          <w:sz w:val="28"/>
        </w:rPr>
        <w:t>Приказ Министра сельского хозяйства Республики Казахстан от 28 сентября 2023 года № 342. Зарегистрирован в Министерстве юстиции Республики Казахстан 28 сентября 2023 года № 33475.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30 марта 2020 года № 107 "Об утверждении Правил субсидирования повышения урожайности и качества продукции растениеводства" (зарегистрирован в Реестре государственной регистрации нормативных правовых актов № 20209)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субсидирования повышения урожайности и качества продукции растениеводства,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19-1) следующего содержания:</w:t>
      </w:r>
    </w:p>
    <w:bookmarkStart w:name="z8" w:id="3"/>
    <w:p>
      <w:pPr>
        <w:spacing w:after="0"/>
        <w:ind w:left="0"/>
        <w:jc w:val="both"/>
      </w:pPr>
      <w:r>
        <w:rPr>
          <w:rFonts w:ascii="Times New Roman"/>
          <w:b w:val="false"/>
          <w:i w:val="false"/>
          <w:color w:val="000000"/>
          <w:sz w:val="28"/>
        </w:rPr>
        <w:t>
      "19-1) фермерские теплицы – отапливаемые сооружения для межсезонного выращивания сельскохозяйственных культур, соответствующие требованиям национального стандарта СТ РК 3834 "Теплицы фермерские. Общие технические требования";";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 </w:t>
      </w:r>
    </w:p>
    <w:bookmarkStart w:name="z10" w:id="4"/>
    <w:p>
      <w:pPr>
        <w:spacing w:after="0"/>
        <w:ind w:left="0"/>
        <w:jc w:val="both"/>
      </w:pPr>
      <w:r>
        <w:rPr>
          <w:rFonts w:ascii="Times New Roman"/>
          <w:b w:val="false"/>
          <w:i w:val="false"/>
          <w:color w:val="000000"/>
          <w:sz w:val="28"/>
        </w:rPr>
        <w:t>
      "16. Сельхозтоваропроизводители (сельхозкооперативы), получающие субсидии в растениеводстве, заключают соглашение с МИО и территориальными департаментами Комитета торговли Министерства торговли и интеграции Республики Казахстан (далее – МТИ) об исполнении встречных обязательств по реализации произведенной продукции через информационную систему МТИ по рыночным ценам (далее – Соглашение).</w:t>
      </w:r>
    </w:p>
    <w:bookmarkEnd w:id="4"/>
    <w:bookmarkStart w:name="z11" w:id="5"/>
    <w:p>
      <w:pPr>
        <w:spacing w:after="0"/>
        <w:ind w:left="0"/>
        <w:jc w:val="both"/>
      </w:pPr>
      <w:r>
        <w:rPr>
          <w:rFonts w:ascii="Times New Roman"/>
          <w:b w:val="false"/>
          <w:i w:val="false"/>
          <w:color w:val="000000"/>
          <w:sz w:val="28"/>
        </w:rPr>
        <w:t>
      Выполнение условий Соглашения осуществляется в ГИСС, в том числе путем интеграционного взаимодействия с информационной системой МТИ. В случае невыполнения принятых условий Соглашения, сельхозтоваропроизводители (сельхозкооперативы) не получают субсидии по программам субсидирования в растениеводстве в следующем году.</w:t>
      </w:r>
    </w:p>
    <w:bookmarkEnd w:id="5"/>
    <w:bookmarkStart w:name="z12" w:id="6"/>
    <w:p>
      <w:pPr>
        <w:spacing w:after="0"/>
        <w:ind w:left="0"/>
        <w:jc w:val="both"/>
      </w:pPr>
      <w:r>
        <w:rPr>
          <w:rFonts w:ascii="Times New Roman"/>
          <w:b w:val="false"/>
          <w:i w:val="false"/>
          <w:color w:val="000000"/>
          <w:sz w:val="28"/>
        </w:rPr>
        <w:t>
      Нормы настоящего пункта действуют на сельхозтоваропроизводителей (сельхозкооперативов), занятых производством продукции, входящей в перечень социально значимых продовольственных товаров, утвержденный приказом Заместителя Премьер-Министра – Министра торговли и интеграции Республики Казахстан от 11 мая 2023 года № 166-НҚ (зарегистрирован в Реестре государственной регистрации нормативных правовых актов № 32474), и имеющих площадь земельных участков, превышающую минимальные размеры земельных участков сельскохозяйственного назначения, которые утверждаются в соответствии с пунктом 5 статьи 50 Земельного кодекса Республики Казахстан.</w:t>
      </w:r>
    </w:p>
    <w:bookmarkEnd w:id="6"/>
    <w:bookmarkStart w:name="z13" w:id="7"/>
    <w:p>
      <w:pPr>
        <w:spacing w:after="0"/>
        <w:ind w:left="0"/>
        <w:jc w:val="both"/>
      </w:pPr>
      <w:r>
        <w:rPr>
          <w:rFonts w:ascii="Times New Roman"/>
          <w:b w:val="false"/>
          <w:i w:val="false"/>
          <w:color w:val="000000"/>
          <w:sz w:val="28"/>
        </w:rPr>
        <w:t>
      Реализация Соглашения осуществляется со второго полугодия 2024 года.</w:t>
      </w:r>
    </w:p>
    <w:bookmarkEnd w:id="7"/>
    <w:bookmarkStart w:name="z14" w:id="8"/>
    <w:p>
      <w:pPr>
        <w:spacing w:after="0"/>
        <w:ind w:left="0"/>
        <w:jc w:val="both"/>
      </w:pPr>
      <w:r>
        <w:rPr>
          <w:rFonts w:ascii="Times New Roman"/>
          <w:b w:val="false"/>
          <w:i w:val="false"/>
          <w:color w:val="000000"/>
          <w:sz w:val="28"/>
        </w:rPr>
        <w:t>
      17. Перечень приоритетных культур и нормы субсидий на субсидирование развития производства приоритетных культур, в том числе многолетних насаждений (далее – перечень и нормы субсидий) предоставляются сопроводительным письмом за подписью заместителя акима области, города республиканского значения, столицы, на одобрение в Министерство не позднее 1 декабря соответствующего года.</w:t>
      </w:r>
    </w:p>
    <w:bookmarkEnd w:id="8"/>
    <w:bookmarkStart w:name="z15" w:id="9"/>
    <w:p>
      <w:pPr>
        <w:spacing w:after="0"/>
        <w:ind w:left="0"/>
        <w:jc w:val="both"/>
      </w:pPr>
      <w:r>
        <w:rPr>
          <w:rFonts w:ascii="Times New Roman"/>
          <w:b w:val="false"/>
          <w:i w:val="false"/>
          <w:color w:val="000000"/>
          <w:sz w:val="28"/>
        </w:rPr>
        <w:t xml:space="preserve">
      При предоставлении на одобрение Министерству перечня и норм субсидий прилагаются документы, обосновывающие установленную норму субсидий (расчеты затрат по каждой субсидируемой культуре, согласованные с научными организациями аграрного профиля, имеющими аккредитацию в сфере научной и научно-технической деятельности и являющимися резидентами Республики Казахстан), а также подтверждающие согласование перечня и норм субсидий с региональной палатой предпринимателей и общественным советом области, города республиканского значения, столицы. </w:t>
      </w:r>
    </w:p>
    <w:bookmarkEnd w:id="9"/>
    <w:bookmarkStart w:name="z16" w:id="10"/>
    <w:p>
      <w:pPr>
        <w:spacing w:after="0"/>
        <w:ind w:left="0"/>
        <w:jc w:val="both"/>
      </w:pPr>
      <w:r>
        <w:rPr>
          <w:rFonts w:ascii="Times New Roman"/>
          <w:b w:val="false"/>
          <w:i w:val="false"/>
          <w:color w:val="000000"/>
          <w:sz w:val="28"/>
        </w:rPr>
        <w:t>
      Нормы субсидий на субсидирование развития производства приоритетных культур в закрытом грунте устанавливаются на один культурооборот овощных культур по итогам полученных всходов (не менее 95% прижившейся рассады на 1 квадратный метр). При этом в расчете затрат в отапливаемых промышленных тепличных комплексах и в фермерских теплицах учитываются затраты 1 (одного) культурооборота овощных культур, включающие расходы на электроэнергию, газ, уголь в зимне-весенний, либо осенне-зимний периоды. Неотапливаемые теплицы не субсидируются.</w:t>
      </w:r>
    </w:p>
    <w:bookmarkEnd w:id="10"/>
    <w:bookmarkStart w:name="z17" w:id="11"/>
    <w:p>
      <w:pPr>
        <w:spacing w:after="0"/>
        <w:ind w:left="0"/>
        <w:jc w:val="both"/>
      </w:pPr>
      <w:r>
        <w:rPr>
          <w:rFonts w:ascii="Times New Roman"/>
          <w:b w:val="false"/>
          <w:i w:val="false"/>
          <w:color w:val="000000"/>
          <w:sz w:val="28"/>
        </w:rPr>
        <w:t>
      Министерство в течение десяти рабочих дней соответствующим сопроводительным письмом возвращает перечень и нормы субсидий – в случае положительного решения, либо направляет на доработку перечень и нормы субсидий – в случае отрицательного решения. Срок доработки перечня и норм субсидий МИО составляет пять рабочих дней.</w:t>
      </w:r>
    </w:p>
    <w:bookmarkEnd w:id="11"/>
    <w:bookmarkStart w:name="z18" w:id="12"/>
    <w:p>
      <w:pPr>
        <w:spacing w:after="0"/>
        <w:ind w:left="0"/>
        <w:jc w:val="both"/>
      </w:pPr>
      <w:r>
        <w:rPr>
          <w:rFonts w:ascii="Times New Roman"/>
          <w:b w:val="false"/>
          <w:i w:val="false"/>
          <w:color w:val="000000"/>
          <w:sz w:val="28"/>
        </w:rPr>
        <w:t>
      Перечень и нормы субсидий утверждаются постановлением МИО не позднее 30 декабря соответствующего года и в течение трех рабочих дней размещаются в ГИСС и на официальном интернет-ресурсе МИО.</w:t>
      </w:r>
    </w:p>
    <w:bookmarkEnd w:id="12"/>
    <w:bookmarkStart w:name="z19" w:id="13"/>
    <w:p>
      <w:pPr>
        <w:spacing w:after="0"/>
        <w:ind w:left="0"/>
        <w:jc w:val="both"/>
      </w:pPr>
      <w:r>
        <w:rPr>
          <w:rFonts w:ascii="Times New Roman"/>
          <w:b w:val="false"/>
          <w:i w:val="false"/>
          <w:color w:val="000000"/>
          <w:sz w:val="28"/>
        </w:rPr>
        <w:t>
      Внесение изменений и (или) дополнений в перечень и нормы субсидий осуществляется в порядке, предусмотренном частями первой, второй, третьей, четвертой и пятой настоящего пункта.";</w:t>
      </w:r>
    </w:p>
    <w:bookmarkEnd w:id="13"/>
    <w:bookmarkStart w:name="z20" w:id="14"/>
    <w:p>
      <w:pPr>
        <w:spacing w:after="0"/>
        <w:ind w:left="0"/>
        <w:jc w:val="both"/>
      </w:pPr>
      <w:r>
        <w:rPr>
          <w:rFonts w:ascii="Times New Roman"/>
          <w:b w:val="false"/>
          <w:i w:val="false"/>
          <w:color w:val="000000"/>
          <w:sz w:val="28"/>
        </w:rPr>
        <w:t>
      дополнить пунктом 17-1 следующего содержания:</w:t>
      </w:r>
    </w:p>
    <w:bookmarkEnd w:id="14"/>
    <w:bookmarkStart w:name="z21" w:id="15"/>
    <w:p>
      <w:pPr>
        <w:spacing w:after="0"/>
        <w:ind w:left="0"/>
        <w:jc w:val="both"/>
      </w:pPr>
      <w:r>
        <w:rPr>
          <w:rFonts w:ascii="Times New Roman"/>
          <w:b w:val="false"/>
          <w:i w:val="false"/>
          <w:color w:val="000000"/>
          <w:sz w:val="28"/>
        </w:rPr>
        <w:t>
      "17-1. Ежегодно Управлением создается комиссия по обследованию всходов семян/рассад овощных культур в закрытом грунте (далее – Комиссия по обследованию всходов семян/рассад овощных культур) из числа сотрудников МИО (в том числе районных/городских) и организаций, являющихся представителями общественных и неправительственных отраслевых организаций. Председателем Комиссии по обследованию всходов семян/рассад овощных культур является руководитель Управления.</w:t>
      </w:r>
    </w:p>
    <w:bookmarkEnd w:id="15"/>
    <w:bookmarkStart w:name="z22" w:id="16"/>
    <w:p>
      <w:pPr>
        <w:spacing w:after="0"/>
        <w:ind w:left="0"/>
        <w:jc w:val="both"/>
      </w:pPr>
      <w:r>
        <w:rPr>
          <w:rFonts w:ascii="Times New Roman"/>
          <w:b w:val="false"/>
          <w:i w:val="false"/>
          <w:color w:val="000000"/>
          <w:sz w:val="28"/>
        </w:rPr>
        <w:t>
      Члены Комиссии по обследованию всходов семян/рассад овощных культур регистрируются Управлением в ГИСС.</w:t>
      </w:r>
    </w:p>
    <w:bookmarkEnd w:id="16"/>
    <w:bookmarkStart w:name="z23" w:id="17"/>
    <w:p>
      <w:pPr>
        <w:spacing w:after="0"/>
        <w:ind w:left="0"/>
        <w:jc w:val="both"/>
      </w:pPr>
      <w:r>
        <w:rPr>
          <w:rFonts w:ascii="Times New Roman"/>
          <w:b w:val="false"/>
          <w:i w:val="false"/>
          <w:color w:val="000000"/>
          <w:sz w:val="28"/>
        </w:rPr>
        <w:t>
      Для обследования овощных культур, возделываемых в закрытом грунте в промышленных тепличных комплексах и в фермерских теплицах, сельхозтоваропроизводитель (сельхозкооператив) подает предварительную заявку на получение субсидий на частичное возмещение затрат производства приоритетных культур в закрытом грунте по форме согласно приложению 4-1 к настоящим Правилам.</w:t>
      </w:r>
    </w:p>
    <w:bookmarkEnd w:id="17"/>
    <w:bookmarkStart w:name="z24" w:id="18"/>
    <w:p>
      <w:pPr>
        <w:spacing w:after="0"/>
        <w:ind w:left="0"/>
        <w:jc w:val="both"/>
      </w:pPr>
      <w:r>
        <w:rPr>
          <w:rFonts w:ascii="Times New Roman"/>
          <w:b w:val="false"/>
          <w:i w:val="false"/>
          <w:color w:val="000000"/>
          <w:sz w:val="28"/>
        </w:rPr>
        <w:t>
      Члены Комиссии по обследованию всходов семян/рассад овощных культур в течение 10 (десяти) рабочих дней со дня принятия предварительной заявки осуществляют проверку документов, осмотр земельных участков сельхозтоваропроизводителя (сельхозкооператива), на наличие всходов семян/рассад овощных культур в закрытом грунте в промышленных тепличных комплексах или в фермерских теплицах.</w:t>
      </w:r>
    </w:p>
    <w:bookmarkEnd w:id="18"/>
    <w:bookmarkStart w:name="z25" w:id="19"/>
    <w:p>
      <w:pPr>
        <w:spacing w:after="0"/>
        <w:ind w:left="0"/>
        <w:jc w:val="both"/>
      </w:pPr>
      <w:r>
        <w:rPr>
          <w:rFonts w:ascii="Times New Roman"/>
          <w:b w:val="false"/>
          <w:i w:val="false"/>
          <w:color w:val="000000"/>
          <w:sz w:val="28"/>
        </w:rPr>
        <w:t>
      На каждого сельхозтоваропроизводителя (сельхозкооператива) направляется не менее 2 (двух) специалистов, определяемые Комиссией по обследованию всходов семян/рассад овощных культур.</w:t>
      </w:r>
    </w:p>
    <w:bookmarkEnd w:id="19"/>
    <w:bookmarkStart w:name="z26" w:id="20"/>
    <w:p>
      <w:pPr>
        <w:spacing w:after="0"/>
        <w:ind w:left="0"/>
        <w:jc w:val="both"/>
      </w:pPr>
      <w:r>
        <w:rPr>
          <w:rFonts w:ascii="Times New Roman"/>
          <w:b w:val="false"/>
          <w:i w:val="false"/>
          <w:color w:val="000000"/>
          <w:sz w:val="28"/>
        </w:rPr>
        <w:t>
      Осмотр в промышленных тепличных комплексах или в фермерских теплицах осуществляется в присутствии сельхозтоваропроизводителя (сельхозкооператива) или его доверенного лица и по результатам оформляется акт осмотра по форме согласно приложению 4-2 к настоящим Правилам.";</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p>
    <w:bookmarkStart w:name="z28" w:id="21"/>
    <w:p>
      <w:pPr>
        <w:spacing w:after="0"/>
        <w:ind w:left="0"/>
        <w:jc w:val="both"/>
      </w:pPr>
      <w:r>
        <w:rPr>
          <w:rFonts w:ascii="Times New Roman"/>
          <w:b w:val="false"/>
          <w:i w:val="false"/>
          <w:color w:val="000000"/>
          <w:sz w:val="28"/>
        </w:rPr>
        <w:t>
      "18. Субсидии выделяются сельхозтоваропроизводителям или сельхозкооперативам ежегодно в соответствии с порядком, установленным настоящими Правилами на частичное возмещение затрат по приоритетным культурам за продукцию, сданную на переработку перерабатывающему предприятию, либо за продукцию, сданную на переработку собственным перерабатывающим структурам, либо по приоритетным овощным культурам, произведенным в закрытом грунте, в текущем году или в четвертом квартале предыдущего года.</w:t>
      </w:r>
    </w:p>
    <w:bookmarkEnd w:id="21"/>
    <w:bookmarkStart w:name="z29" w:id="22"/>
    <w:p>
      <w:pPr>
        <w:spacing w:after="0"/>
        <w:ind w:left="0"/>
        <w:jc w:val="both"/>
      </w:pPr>
      <w:r>
        <w:rPr>
          <w:rFonts w:ascii="Times New Roman"/>
          <w:b w:val="false"/>
          <w:i w:val="false"/>
          <w:color w:val="000000"/>
          <w:sz w:val="28"/>
        </w:rPr>
        <w:t>
      19. Субсидии выплачиваются по приоритетным сельскохозяйственным культурам на 1 тонну или на 1 гектар по нормам субсидий, утвержденным постановлением МИО. Приоритетная культура, за исключением пшеницы, определяется исходя из рекомендуемой схемы специализации регионов, производство которой направлено на обеспечение загруженности перерабатывающих предприятий сырьем отечественного производства, увеличение объема выпускаемой переработанной продукции, обеспечение внутренней потребности рынка и развитие экспорта.</w:t>
      </w:r>
    </w:p>
    <w:bookmarkEnd w:id="22"/>
    <w:bookmarkStart w:name="z30" w:id="23"/>
    <w:p>
      <w:pPr>
        <w:spacing w:after="0"/>
        <w:ind w:left="0"/>
        <w:jc w:val="both"/>
      </w:pPr>
      <w:r>
        <w:rPr>
          <w:rFonts w:ascii="Times New Roman"/>
          <w:b w:val="false"/>
          <w:i w:val="false"/>
          <w:color w:val="000000"/>
          <w:sz w:val="28"/>
        </w:rPr>
        <w:t>
      При этом, МИО самостоятельно определяет целесообразность субсидирования производства приоритетных сельскохозяйственных культур, за исключением пшеницы.";</w:t>
      </w:r>
    </w:p>
    <w:bookmarkEnd w:id="23"/>
    <w:bookmarkStart w:name="z31"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20</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33" w:id="25"/>
    <w:p>
      <w:pPr>
        <w:spacing w:after="0"/>
        <w:ind w:left="0"/>
        <w:jc w:val="both"/>
      </w:pPr>
      <w:r>
        <w:rPr>
          <w:rFonts w:ascii="Times New Roman"/>
          <w:b w:val="false"/>
          <w:i w:val="false"/>
          <w:color w:val="000000"/>
          <w:sz w:val="28"/>
        </w:rPr>
        <w:t>
      "1) подачи сельхозтоваропроизводителем (сельхозкооперативом) заявки на получение субсидий на частичное возмещение затрат производства приоритетных культур по форме согласно приложению 5 к настоящим Правилам, либо заявки на получение субсидий на частичное возмещение затрат производства приоритетных культур в закрытом грунте по форме согласно приложению 5-1 к настоящим Правилам, посредством веб-портала "электронного правительства";";</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35" w:id="26"/>
    <w:p>
      <w:pPr>
        <w:spacing w:after="0"/>
        <w:ind w:left="0"/>
        <w:jc w:val="both"/>
      </w:pPr>
      <w:r>
        <w:rPr>
          <w:rFonts w:ascii="Times New Roman"/>
          <w:b w:val="false"/>
          <w:i w:val="false"/>
          <w:color w:val="000000"/>
          <w:sz w:val="28"/>
        </w:rPr>
        <w:t xml:space="preserve">
      "4) наличии у сельхозтоваропроизводителя (сельхозкооператива) земельных участков сельскохозяйственного назначения на праве землепользования и (или) частной собственности соответствующей площади, подтвержденных в результате информационного взаимодействия ГИСС с информационной системой единого государственного кадастра недвижимости; </w:t>
      </w:r>
    </w:p>
    <w:bookmarkEnd w:id="26"/>
    <w:bookmarkStart w:name="z36" w:id="27"/>
    <w:p>
      <w:pPr>
        <w:spacing w:after="0"/>
        <w:ind w:left="0"/>
        <w:jc w:val="both"/>
      </w:pPr>
      <w:r>
        <w:rPr>
          <w:rFonts w:ascii="Times New Roman"/>
          <w:b w:val="false"/>
          <w:i w:val="false"/>
          <w:color w:val="000000"/>
          <w:sz w:val="28"/>
        </w:rPr>
        <w:t>
      при возделывании сельскохозяйственных культур в закрытом грунте – наличии у сельхозтоваропроизводителя (сельхозкооператива) земельных участков сельскохозяйственного назначения или иных категорий на праве землепользования и (или) частной собственности соответствующей площади, подтвержденных в результате информационного взаимодействия ГИСС с информационной системой единого государственного кадастра недвижимости.</w:t>
      </w:r>
    </w:p>
    <w:bookmarkEnd w:id="27"/>
    <w:bookmarkStart w:name="z37" w:id="28"/>
    <w:p>
      <w:pPr>
        <w:spacing w:after="0"/>
        <w:ind w:left="0"/>
        <w:jc w:val="both"/>
      </w:pPr>
      <w:r>
        <w:rPr>
          <w:rFonts w:ascii="Times New Roman"/>
          <w:b w:val="false"/>
          <w:i w:val="false"/>
          <w:color w:val="000000"/>
          <w:sz w:val="28"/>
        </w:rPr>
        <w:t>
      В случае отсутствия на праве землепользования и (или) частной собственности земельных участков сельскохозяйственного назначения у сельхозкооператива, сельхозкооператив подает заявку на получение субсидий сельхозтоваропроизводителями, являющимися членами сельхозкооператива. При этом получателями субсидий будут являться сельхозтоваропроизводители.</w:t>
      </w:r>
    </w:p>
    <w:bookmarkEnd w:id="28"/>
    <w:bookmarkStart w:name="z38" w:id="29"/>
    <w:p>
      <w:pPr>
        <w:spacing w:after="0"/>
        <w:ind w:left="0"/>
        <w:jc w:val="both"/>
      </w:pPr>
      <w:r>
        <w:rPr>
          <w:rFonts w:ascii="Times New Roman"/>
          <w:b w:val="false"/>
          <w:i w:val="false"/>
          <w:color w:val="000000"/>
          <w:sz w:val="28"/>
        </w:rPr>
        <w:t>
      Сельхозкооператив, за членами которого зарегистрированы земельные участки, подает заявку на субсидии:</w:t>
      </w:r>
    </w:p>
    <w:bookmarkEnd w:id="29"/>
    <w:bookmarkStart w:name="z39" w:id="30"/>
    <w:p>
      <w:pPr>
        <w:spacing w:after="0"/>
        <w:ind w:left="0"/>
        <w:jc w:val="both"/>
      </w:pPr>
      <w:r>
        <w:rPr>
          <w:rFonts w:ascii="Times New Roman"/>
          <w:b w:val="false"/>
          <w:i w:val="false"/>
          <w:color w:val="000000"/>
          <w:sz w:val="28"/>
        </w:rPr>
        <w:t>
      при сдаче продукции на переработку членами сельхозкооператива, при этом получателями субсидий будут являться члены сельхозкооператива;</w:t>
      </w:r>
    </w:p>
    <w:bookmarkEnd w:id="30"/>
    <w:bookmarkStart w:name="z40" w:id="31"/>
    <w:p>
      <w:pPr>
        <w:spacing w:after="0"/>
        <w:ind w:left="0"/>
        <w:jc w:val="both"/>
      </w:pPr>
      <w:r>
        <w:rPr>
          <w:rFonts w:ascii="Times New Roman"/>
          <w:b w:val="false"/>
          <w:i w:val="false"/>
          <w:color w:val="000000"/>
          <w:sz w:val="28"/>
        </w:rPr>
        <w:t>
      при сдаче продукции на переработку сельхозкооперативом, при этом получателем субсидий будет являться сельхозкооператив.</w:t>
      </w:r>
    </w:p>
    <w:bookmarkEnd w:id="31"/>
    <w:bookmarkStart w:name="z41" w:id="32"/>
    <w:p>
      <w:pPr>
        <w:spacing w:after="0"/>
        <w:ind w:left="0"/>
        <w:jc w:val="both"/>
      </w:pPr>
      <w:r>
        <w:rPr>
          <w:rFonts w:ascii="Times New Roman"/>
          <w:b w:val="false"/>
          <w:i w:val="false"/>
          <w:color w:val="000000"/>
          <w:sz w:val="28"/>
        </w:rPr>
        <w:t xml:space="preserve">
      При этом членство в сельхозкооперативе подтверждается путем прикрепления к заявке электронной копии выписки из решения общего собрания членов сельхозкооператива о приеме в члены сельхозкооператива. </w:t>
      </w:r>
    </w:p>
    <w:bookmarkEnd w:id="32"/>
    <w:bookmarkStart w:name="z42" w:id="33"/>
    <w:p>
      <w:pPr>
        <w:spacing w:after="0"/>
        <w:ind w:left="0"/>
        <w:jc w:val="both"/>
      </w:pPr>
      <w:r>
        <w:rPr>
          <w:rFonts w:ascii="Times New Roman"/>
          <w:b w:val="false"/>
          <w:i w:val="false"/>
          <w:color w:val="000000"/>
          <w:sz w:val="28"/>
        </w:rPr>
        <w:t>
      Крестьянское или фермерское хозяйство, организованное в форме совместного предпринимательства, за членами которого зарегистрированы земельные участки, подает заявку на субсидии при сдаче продукции на переработку крестьянским или фермерским хозяйством, при этом получателем субсидий будет являться крестьянское или фермерское хозяйство.</w:t>
      </w:r>
    </w:p>
    <w:bookmarkEnd w:id="33"/>
    <w:bookmarkStart w:name="z43" w:id="34"/>
    <w:p>
      <w:pPr>
        <w:spacing w:after="0"/>
        <w:ind w:left="0"/>
        <w:jc w:val="both"/>
      </w:pPr>
      <w:r>
        <w:rPr>
          <w:rFonts w:ascii="Times New Roman"/>
          <w:b w:val="false"/>
          <w:i w:val="false"/>
          <w:color w:val="000000"/>
          <w:sz w:val="28"/>
        </w:rPr>
        <w:t>
      Членство в крестьянском или фермерском хозяйстве подтверждается путем сверки с данными Комитета государственных доходов Министерства финансов Республики Казахстан;";</w:t>
      </w:r>
    </w:p>
    <w:bookmarkEnd w:id="34"/>
    <w:bookmarkStart w:name="z44" w:id="35"/>
    <w:p>
      <w:pPr>
        <w:spacing w:after="0"/>
        <w:ind w:left="0"/>
        <w:jc w:val="both"/>
      </w:pPr>
      <w:r>
        <w:rPr>
          <w:rFonts w:ascii="Times New Roman"/>
          <w:b w:val="false"/>
          <w:i w:val="false"/>
          <w:color w:val="000000"/>
          <w:sz w:val="28"/>
        </w:rPr>
        <w:t>
      дополнить подпунктом 4-1) следующего содержания:</w:t>
      </w:r>
    </w:p>
    <w:bookmarkEnd w:id="35"/>
    <w:bookmarkStart w:name="z45" w:id="36"/>
    <w:p>
      <w:pPr>
        <w:spacing w:after="0"/>
        <w:ind w:left="0"/>
        <w:jc w:val="both"/>
      </w:pPr>
      <w:r>
        <w:rPr>
          <w:rFonts w:ascii="Times New Roman"/>
          <w:b w:val="false"/>
          <w:i w:val="false"/>
          <w:color w:val="000000"/>
          <w:sz w:val="28"/>
        </w:rPr>
        <w:t>
      "4-1) посева в текущем году или в предыдущем году приоритетных сельскохозяйственных культур на полях или в закрытом грунте, находящихся в пределах границ земельного участка, принадлежащих сельхозтоваропроизводителю (сельхозкооперативу) на праве землепользования и (или) частной собственности;";</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47" w:id="37"/>
    <w:p>
      <w:pPr>
        <w:spacing w:after="0"/>
        <w:ind w:left="0"/>
        <w:jc w:val="both"/>
      </w:pPr>
      <w:r>
        <w:rPr>
          <w:rFonts w:ascii="Times New Roman"/>
          <w:b w:val="false"/>
          <w:i w:val="false"/>
          <w:color w:val="000000"/>
          <w:sz w:val="28"/>
        </w:rPr>
        <w:t>
      "22. Субсидии на частичное возмещение затрат производства приоритетных культур рассчитываются из подтвержденных сельхозтоваропроизводителем (сельхозкооперативом) объемов реализованной (сданной) сельскохозяйственной продукции, подлежащих субсидированию, и норм субсидий, утвержденных постановлением МИО по следующей формуле:</w:t>
      </w:r>
    </w:p>
    <w:bookmarkEnd w:id="37"/>
    <w:bookmarkStart w:name="z48" w:id="38"/>
    <w:p>
      <w:pPr>
        <w:spacing w:after="0"/>
        <w:ind w:left="0"/>
        <w:jc w:val="both"/>
      </w:pPr>
      <w:r>
        <w:rPr>
          <w:rFonts w:ascii="Times New Roman"/>
          <w:b w:val="false"/>
          <w:i w:val="false"/>
          <w:color w:val="000000"/>
          <w:sz w:val="28"/>
        </w:rPr>
        <w:t>
      С = З х Нс,</w:t>
      </w:r>
    </w:p>
    <w:bookmarkEnd w:id="38"/>
    <w:bookmarkStart w:name="z49" w:id="39"/>
    <w:p>
      <w:pPr>
        <w:spacing w:after="0"/>
        <w:ind w:left="0"/>
        <w:jc w:val="both"/>
      </w:pPr>
      <w:r>
        <w:rPr>
          <w:rFonts w:ascii="Times New Roman"/>
          <w:b w:val="false"/>
          <w:i w:val="false"/>
          <w:color w:val="000000"/>
          <w:sz w:val="28"/>
        </w:rPr>
        <w:t>
      где:</w:t>
      </w:r>
    </w:p>
    <w:bookmarkEnd w:id="39"/>
    <w:bookmarkStart w:name="z50" w:id="40"/>
    <w:p>
      <w:pPr>
        <w:spacing w:after="0"/>
        <w:ind w:left="0"/>
        <w:jc w:val="both"/>
      </w:pPr>
      <w:r>
        <w:rPr>
          <w:rFonts w:ascii="Times New Roman"/>
          <w:b w:val="false"/>
          <w:i w:val="false"/>
          <w:color w:val="000000"/>
          <w:sz w:val="28"/>
        </w:rPr>
        <w:t>
      С – сумма причитающихся субсидий, тенге;</w:t>
      </w:r>
    </w:p>
    <w:bookmarkEnd w:id="40"/>
    <w:bookmarkStart w:name="z51" w:id="41"/>
    <w:p>
      <w:pPr>
        <w:spacing w:after="0"/>
        <w:ind w:left="0"/>
        <w:jc w:val="both"/>
      </w:pPr>
      <w:r>
        <w:rPr>
          <w:rFonts w:ascii="Times New Roman"/>
          <w:b w:val="false"/>
          <w:i w:val="false"/>
          <w:color w:val="000000"/>
          <w:sz w:val="28"/>
        </w:rPr>
        <w:t>
      З – подтвержденный объем реализованной (сданной) сельскохозяйственной продукции, тонна;</w:t>
      </w:r>
    </w:p>
    <w:bookmarkEnd w:id="41"/>
    <w:bookmarkStart w:name="z52" w:id="42"/>
    <w:p>
      <w:pPr>
        <w:spacing w:after="0"/>
        <w:ind w:left="0"/>
        <w:jc w:val="both"/>
      </w:pPr>
      <w:r>
        <w:rPr>
          <w:rFonts w:ascii="Times New Roman"/>
          <w:b w:val="false"/>
          <w:i w:val="false"/>
          <w:color w:val="000000"/>
          <w:sz w:val="28"/>
        </w:rPr>
        <w:t>
      Нс – норма субсидий без налога на добавленную стоимость, тенге.";</w:t>
      </w:r>
    </w:p>
    <w:bookmarkEnd w:id="42"/>
    <w:bookmarkStart w:name="z53" w:id="43"/>
    <w:p>
      <w:pPr>
        <w:spacing w:after="0"/>
        <w:ind w:left="0"/>
        <w:jc w:val="both"/>
      </w:pPr>
      <w:r>
        <w:rPr>
          <w:rFonts w:ascii="Times New Roman"/>
          <w:b w:val="false"/>
          <w:i w:val="false"/>
          <w:color w:val="000000"/>
          <w:sz w:val="28"/>
        </w:rPr>
        <w:t>
      дополнить пунктом 22-1 следующего содержания:</w:t>
      </w:r>
    </w:p>
    <w:bookmarkEnd w:id="43"/>
    <w:bookmarkStart w:name="z54" w:id="44"/>
    <w:p>
      <w:pPr>
        <w:spacing w:after="0"/>
        <w:ind w:left="0"/>
        <w:jc w:val="both"/>
      </w:pPr>
      <w:r>
        <w:rPr>
          <w:rFonts w:ascii="Times New Roman"/>
          <w:b w:val="false"/>
          <w:i w:val="false"/>
          <w:color w:val="000000"/>
          <w:sz w:val="28"/>
        </w:rPr>
        <w:t>
      "22-1. Субсидии на частичное возмещение затрат производства приоритетных овощных культур в закрытом грунте рассчитываются из подтвержденных сельхозтоваропроизводителем (сельхозкооперативом) площадей, подлежащих субсидированию, и норм субсидий, утвержденных постановлением МИО по следующей формуле:</w:t>
      </w:r>
    </w:p>
    <w:bookmarkEnd w:id="44"/>
    <w:bookmarkStart w:name="z55" w:id="45"/>
    <w:p>
      <w:pPr>
        <w:spacing w:after="0"/>
        <w:ind w:left="0"/>
        <w:jc w:val="both"/>
      </w:pPr>
      <w:r>
        <w:rPr>
          <w:rFonts w:ascii="Times New Roman"/>
          <w:b w:val="false"/>
          <w:i w:val="false"/>
          <w:color w:val="000000"/>
          <w:sz w:val="28"/>
        </w:rPr>
        <w:t>
      С = З х Нс,</w:t>
      </w:r>
    </w:p>
    <w:bookmarkEnd w:id="45"/>
    <w:bookmarkStart w:name="z56" w:id="46"/>
    <w:p>
      <w:pPr>
        <w:spacing w:after="0"/>
        <w:ind w:left="0"/>
        <w:jc w:val="both"/>
      </w:pPr>
      <w:r>
        <w:rPr>
          <w:rFonts w:ascii="Times New Roman"/>
          <w:b w:val="false"/>
          <w:i w:val="false"/>
          <w:color w:val="000000"/>
          <w:sz w:val="28"/>
        </w:rPr>
        <w:t>
      где:</w:t>
      </w:r>
    </w:p>
    <w:bookmarkEnd w:id="46"/>
    <w:bookmarkStart w:name="z57" w:id="47"/>
    <w:p>
      <w:pPr>
        <w:spacing w:after="0"/>
        <w:ind w:left="0"/>
        <w:jc w:val="both"/>
      </w:pPr>
      <w:r>
        <w:rPr>
          <w:rFonts w:ascii="Times New Roman"/>
          <w:b w:val="false"/>
          <w:i w:val="false"/>
          <w:color w:val="000000"/>
          <w:sz w:val="28"/>
        </w:rPr>
        <w:t>
      С – сумма причитающихся субсидий, тенге;</w:t>
      </w:r>
    </w:p>
    <w:bookmarkEnd w:id="47"/>
    <w:bookmarkStart w:name="z58" w:id="48"/>
    <w:p>
      <w:pPr>
        <w:spacing w:after="0"/>
        <w:ind w:left="0"/>
        <w:jc w:val="both"/>
      </w:pPr>
      <w:r>
        <w:rPr>
          <w:rFonts w:ascii="Times New Roman"/>
          <w:b w:val="false"/>
          <w:i w:val="false"/>
          <w:color w:val="000000"/>
          <w:sz w:val="28"/>
        </w:rPr>
        <w:t>
      З – посевная площадь, гектар;</w:t>
      </w:r>
    </w:p>
    <w:bookmarkEnd w:id="48"/>
    <w:bookmarkStart w:name="z59" w:id="49"/>
    <w:p>
      <w:pPr>
        <w:spacing w:after="0"/>
        <w:ind w:left="0"/>
        <w:jc w:val="both"/>
      </w:pPr>
      <w:r>
        <w:rPr>
          <w:rFonts w:ascii="Times New Roman"/>
          <w:b w:val="false"/>
          <w:i w:val="false"/>
          <w:color w:val="000000"/>
          <w:sz w:val="28"/>
        </w:rPr>
        <w:t>
      Нс – норма субсидий без налога на добавленную стоимость, тенге за гектар.</w:t>
      </w:r>
    </w:p>
    <w:bookmarkEnd w:id="49"/>
    <w:bookmarkStart w:name="z60" w:id="50"/>
    <w:p>
      <w:pPr>
        <w:spacing w:after="0"/>
        <w:ind w:left="0"/>
        <w:jc w:val="both"/>
      </w:pPr>
      <w:r>
        <w:rPr>
          <w:rFonts w:ascii="Times New Roman"/>
          <w:b w:val="false"/>
          <w:i w:val="false"/>
          <w:color w:val="000000"/>
          <w:sz w:val="28"/>
        </w:rPr>
        <w:t>
      Кроме того, субсидируются также площади ниже 1 гектара с учетом перевода на нижние виды единицы измерения.";</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25 изложить в следующей редакции:</w:t>
      </w:r>
    </w:p>
    <w:bookmarkStart w:name="z62" w:id="51"/>
    <w:p>
      <w:pPr>
        <w:spacing w:after="0"/>
        <w:ind w:left="0"/>
        <w:jc w:val="both"/>
      </w:pPr>
      <w:r>
        <w:rPr>
          <w:rFonts w:ascii="Times New Roman"/>
          <w:b w:val="false"/>
          <w:i w:val="false"/>
          <w:color w:val="000000"/>
          <w:sz w:val="28"/>
        </w:rPr>
        <w:t>
      "1) для физических лиц, зарегистрированных в качестве индивидуальных предпринимателей: индивидуальный идентификационный номер (далее – ИИН), фамилия, имя и отчество (при его наличии);";</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64" w:id="52"/>
    <w:p>
      <w:pPr>
        <w:spacing w:after="0"/>
        <w:ind w:left="0"/>
        <w:jc w:val="both"/>
      </w:pPr>
      <w:r>
        <w:rPr>
          <w:rFonts w:ascii="Times New Roman"/>
          <w:b w:val="false"/>
          <w:i w:val="false"/>
          <w:color w:val="000000"/>
          <w:sz w:val="28"/>
        </w:rPr>
        <w:t>
      "27. Управление в течение одного рабочего дня с момента регистрации заявки подтверждает ее принятие путем подписания с использованием ЭЦП соответствующего уведомления либо выносит мотивированный отказ. При этом, уведомление о подтверждении заявки либо мотивированный отказ направляется в форме электронного документа в Личный кабинет сельхозтоваропроизводителя (сельхозкооператива) в ГИСС.</w:t>
      </w:r>
    </w:p>
    <w:bookmarkEnd w:id="52"/>
    <w:bookmarkStart w:name="z65" w:id="53"/>
    <w:p>
      <w:pPr>
        <w:spacing w:after="0"/>
        <w:ind w:left="0"/>
        <w:jc w:val="both"/>
      </w:pPr>
      <w:r>
        <w:rPr>
          <w:rFonts w:ascii="Times New Roman"/>
          <w:b w:val="false"/>
          <w:i w:val="false"/>
          <w:color w:val="000000"/>
          <w:sz w:val="28"/>
        </w:rPr>
        <w:t>
      В случае, если до момента формирования Управлением счетов к оплате выявлено наличие несоответствия данных в зарегистрированной заявке, сельхозтоваропроизводитель (сельхозкооператив) имеет возможность отозвать заявку с указанием причины отзыва.</w:t>
      </w:r>
    </w:p>
    <w:bookmarkEnd w:id="53"/>
    <w:bookmarkStart w:name="z66" w:id="54"/>
    <w:p>
      <w:pPr>
        <w:spacing w:after="0"/>
        <w:ind w:left="0"/>
        <w:jc w:val="both"/>
      </w:pPr>
      <w:r>
        <w:rPr>
          <w:rFonts w:ascii="Times New Roman"/>
          <w:b w:val="false"/>
          <w:i w:val="false"/>
          <w:color w:val="000000"/>
          <w:sz w:val="28"/>
        </w:rPr>
        <w:t>
      При этом, в случае выявления несоответствия данных после формирования счетов к оплате, до момента выплаты субсидий Управление имеет возможность вернуть заявку с указанием причины возврата (мотивированный отказ).";</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30 изложить в следующей редакции:</w:t>
      </w:r>
    </w:p>
    <w:bookmarkStart w:name="z68" w:id="55"/>
    <w:p>
      <w:pPr>
        <w:spacing w:after="0"/>
        <w:ind w:left="0"/>
        <w:jc w:val="both"/>
      </w:pPr>
      <w:r>
        <w:rPr>
          <w:rFonts w:ascii="Times New Roman"/>
          <w:b w:val="false"/>
          <w:i w:val="false"/>
          <w:color w:val="000000"/>
          <w:sz w:val="28"/>
        </w:rPr>
        <w:t>
      "5) наличии у оригинатора земельных участков сельскохозяйственного назначения на праве землепользования и (или) частной собственности соответствующей площади, подтвержденных в результате информационного взаимодействия ГИСС с информационной системой единого государственного кадастра недвижимости.</w:t>
      </w:r>
    </w:p>
    <w:bookmarkEnd w:id="55"/>
    <w:bookmarkStart w:name="z69" w:id="56"/>
    <w:p>
      <w:pPr>
        <w:spacing w:after="0"/>
        <w:ind w:left="0"/>
        <w:jc w:val="both"/>
      </w:pPr>
      <w:r>
        <w:rPr>
          <w:rFonts w:ascii="Times New Roman"/>
          <w:b w:val="false"/>
          <w:i w:val="false"/>
          <w:color w:val="000000"/>
          <w:sz w:val="28"/>
        </w:rPr>
        <w:t>
      В случае подачи заявки оригинатором, созданным в форме крестьянского или фермерского хозяйства, земельные участки которых зарегистрированы за их членами, допускается подтверждение наличия земельных участков, правоустанавливающими и идентификационными документами на земельные участки, сканированные электронные копии которых размещаются в ГИСС.";</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34 изложить в следующей редакции:</w:t>
      </w:r>
    </w:p>
    <w:bookmarkStart w:name="z71" w:id="57"/>
    <w:p>
      <w:pPr>
        <w:spacing w:after="0"/>
        <w:ind w:left="0"/>
        <w:jc w:val="both"/>
      </w:pPr>
      <w:r>
        <w:rPr>
          <w:rFonts w:ascii="Times New Roman"/>
          <w:b w:val="false"/>
          <w:i w:val="false"/>
          <w:color w:val="000000"/>
          <w:sz w:val="28"/>
        </w:rPr>
        <w:t>
      "1) для физических лиц, зарегистрированных в качестве индивидуальных предпринимателей: ИИН, фамилия, имя и отчество (при его наличии);";</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73" w:id="58"/>
    <w:p>
      <w:pPr>
        <w:spacing w:after="0"/>
        <w:ind w:left="0"/>
        <w:jc w:val="both"/>
      </w:pPr>
      <w:r>
        <w:rPr>
          <w:rFonts w:ascii="Times New Roman"/>
          <w:b w:val="false"/>
          <w:i w:val="false"/>
          <w:color w:val="000000"/>
          <w:sz w:val="28"/>
        </w:rPr>
        <w:t>
      "41. Ежегодно Управлением создается комиссия по обследованию многолетних насаждений плодово-ягодных культур и винограда (далее – Комиссия по обследованию многолетних насаждений) из числа сотрудников МИО (в том числе районных/городских) и организаций, являющихся представителями общественных и неправительственных отраслевых организаций. Председателем Комиссии по обследованию многолетних насаждений является руководитель Управления.</w:t>
      </w:r>
    </w:p>
    <w:bookmarkEnd w:id="58"/>
    <w:bookmarkStart w:name="z74" w:id="59"/>
    <w:p>
      <w:pPr>
        <w:spacing w:after="0"/>
        <w:ind w:left="0"/>
        <w:jc w:val="both"/>
      </w:pPr>
      <w:r>
        <w:rPr>
          <w:rFonts w:ascii="Times New Roman"/>
          <w:b w:val="false"/>
          <w:i w:val="false"/>
          <w:color w:val="000000"/>
          <w:sz w:val="28"/>
        </w:rPr>
        <w:t>
      Члены Комиссии по обследованию многолетних насаждений регистрируются Управлением в ГИСС.</w:t>
      </w:r>
    </w:p>
    <w:bookmarkEnd w:id="59"/>
    <w:bookmarkStart w:name="z75" w:id="60"/>
    <w:p>
      <w:pPr>
        <w:spacing w:after="0"/>
        <w:ind w:left="0"/>
        <w:jc w:val="both"/>
      </w:pPr>
      <w:r>
        <w:rPr>
          <w:rFonts w:ascii="Times New Roman"/>
          <w:b w:val="false"/>
          <w:i w:val="false"/>
          <w:color w:val="000000"/>
          <w:sz w:val="28"/>
        </w:rPr>
        <w:t>
      Для обследования многолетних насаждений плодово-ягодных культур и винограда, включая насаждения земляники (клубники) одного (двух) года использования, сельхозтоваропроизводитель (сельхозкооператив) подает предварительную заявку на получение субсидий за фактически приобретенные и использованные элитные саженцы плодово-ягодных культур и винограда на закладку многолетних насаждений плодово-ягодных культур и винограда по форме согласно приложению 9 к настоящим Правилам, посредством веб-портала "электронного правительства".</w:t>
      </w:r>
    </w:p>
    <w:bookmarkEnd w:id="60"/>
    <w:bookmarkStart w:name="z76" w:id="61"/>
    <w:p>
      <w:pPr>
        <w:spacing w:after="0"/>
        <w:ind w:left="0"/>
        <w:jc w:val="both"/>
      </w:pPr>
      <w:r>
        <w:rPr>
          <w:rFonts w:ascii="Times New Roman"/>
          <w:b w:val="false"/>
          <w:i w:val="false"/>
          <w:color w:val="000000"/>
          <w:sz w:val="28"/>
        </w:rPr>
        <w:t>
      Члены Комиссии по обследованию многолетних насаждений в течение десяти рабочих дней осуществляют проверку документов, осмотр земельных участков сельхозтоваропроизводителя (сельхозкооператива), обследование многолетних насаждений плодово-ягодных культур и винограда, заложенных сельхозтоваропроизводителями (сельхозкооперативами) элитными саженцами.</w:t>
      </w:r>
    </w:p>
    <w:bookmarkEnd w:id="61"/>
    <w:bookmarkStart w:name="z77" w:id="62"/>
    <w:p>
      <w:pPr>
        <w:spacing w:after="0"/>
        <w:ind w:left="0"/>
        <w:jc w:val="both"/>
      </w:pPr>
      <w:r>
        <w:rPr>
          <w:rFonts w:ascii="Times New Roman"/>
          <w:b w:val="false"/>
          <w:i w:val="false"/>
          <w:color w:val="000000"/>
          <w:sz w:val="28"/>
        </w:rPr>
        <w:t>
      На каждого сельхозтоваропроизводителя (сельхозкооператива) направляется не менее 2 (двух) специалистов, определяемые Комиссией по обследованию многолетних насаждений.</w:t>
      </w:r>
    </w:p>
    <w:bookmarkEnd w:id="62"/>
    <w:bookmarkStart w:name="z78" w:id="63"/>
    <w:p>
      <w:pPr>
        <w:spacing w:after="0"/>
        <w:ind w:left="0"/>
        <w:jc w:val="both"/>
      </w:pPr>
      <w:r>
        <w:rPr>
          <w:rFonts w:ascii="Times New Roman"/>
          <w:b w:val="false"/>
          <w:i w:val="false"/>
          <w:color w:val="000000"/>
          <w:sz w:val="28"/>
        </w:rPr>
        <w:t>
      Обследование осуществляется в присутствии сельхозтоваропроизводителя (сельхозкооператива) или его доверенного лица и по результатам оформляется акт обследования заложенных многолетних насаждений плодово-ягодных культур и винограда по форме согласно приложению 10 к настоящим Правилам (далее – акт обследования).";</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49 изложить в следующей редакции:</w:t>
      </w:r>
    </w:p>
    <w:bookmarkStart w:name="z80" w:id="64"/>
    <w:p>
      <w:pPr>
        <w:spacing w:after="0"/>
        <w:ind w:left="0"/>
        <w:jc w:val="both"/>
      </w:pPr>
      <w:r>
        <w:rPr>
          <w:rFonts w:ascii="Times New Roman"/>
          <w:b w:val="false"/>
          <w:i w:val="false"/>
          <w:color w:val="000000"/>
          <w:sz w:val="28"/>
        </w:rPr>
        <w:t>
      "4) наличии у элитсемхоза, семхоза и сельхозтоваропроизводителя (сельхозкооператива) земельных участков сельскохозяйственного назначения соответствующей площади на праве землепользования и (или) частной собственности, подтвержденных в результате информационного взаимодействия ГИСС с информационной системой единого государственного кадастра недвижимости.</w:t>
      </w:r>
    </w:p>
    <w:bookmarkEnd w:id="64"/>
    <w:bookmarkStart w:name="z81" w:id="65"/>
    <w:p>
      <w:pPr>
        <w:spacing w:after="0"/>
        <w:ind w:left="0"/>
        <w:jc w:val="both"/>
      </w:pPr>
      <w:r>
        <w:rPr>
          <w:rFonts w:ascii="Times New Roman"/>
          <w:b w:val="false"/>
          <w:i w:val="false"/>
          <w:color w:val="000000"/>
          <w:sz w:val="28"/>
        </w:rPr>
        <w:t>
      При возделывании сельскохозяйственных культур в промышленном тепличном комплексе наличия у сельхозтоваропроизводителя (сельхозкооператива) земельных участков сельскохозяйственного назначения или иных категорий (несельскохозяйственного назначения) на праве землепользования и (или) частной собственности.</w:t>
      </w:r>
    </w:p>
    <w:bookmarkEnd w:id="65"/>
    <w:bookmarkStart w:name="z82" w:id="66"/>
    <w:p>
      <w:pPr>
        <w:spacing w:after="0"/>
        <w:ind w:left="0"/>
        <w:jc w:val="both"/>
      </w:pPr>
      <w:r>
        <w:rPr>
          <w:rFonts w:ascii="Times New Roman"/>
          <w:b w:val="false"/>
          <w:i w:val="false"/>
          <w:color w:val="000000"/>
          <w:sz w:val="28"/>
        </w:rPr>
        <w:t>
      Условие о наличии земельных участков сельскохозяйственного назначения на праве землепользования и (или) частной собственности в случае подачи заявки (переводной заявки) сельхозтоваропроизводителем, действующим на основании договора о совместной хозяйственной деятельности в соответствии с гражданским законодательством Республики Казахстан, применяется в отношении участника договора о совместной хозяйственной деятельности, имеющего такие земельные участки. При этом получателем субсидий будет являться сельхозтоваропроизводитель, подавший заявку (переводную заявку) с приложением копии договора о совместной хозяйственной деятельности.</w:t>
      </w:r>
    </w:p>
    <w:bookmarkEnd w:id="66"/>
    <w:bookmarkStart w:name="z83" w:id="67"/>
    <w:p>
      <w:pPr>
        <w:spacing w:after="0"/>
        <w:ind w:left="0"/>
        <w:jc w:val="both"/>
      </w:pPr>
      <w:r>
        <w:rPr>
          <w:rFonts w:ascii="Times New Roman"/>
          <w:b w:val="false"/>
          <w:i w:val="false"/>
          <w:color w:val="000000"/>
          <w:sz w:val="28"/>
        </w:rPr>
        <w:t>
      Сельхозкооператив, за членами которого зарегистрированы земельные участки, подает заявку (переводную заявку) на субсидии:</w:t>
      </w:r>
    </w:p>
    <w:bookmarkEnd w:id="67"/>
    <w:bookmarkStart w:name="z84" w:id="68"/>
    <w:p>
      <w:pPr>
        <w:spacing w:after="0"/>
        <w:ind w:left="0"/>
        <w:jc w:val="both"/>
      </w:pPr>
      <w:r>
        <w:rPr>
          <w:rFonts w:ascii="Times New Roman"/>
          <w:b w:val="false"/>
          <w:i w:val="false"/>
          <w:color w:val="000000"/>
          <w:sz w:val="28"/>
        </w:rPr>
        <w:t>
      при приобретении субсидируемых семян членами сельхозкооператива, при этом получателями субсидий будут являться члены сельхозкооператива;</w:t>
      </w:r>
    </w:p>
    <w:bookmarkEnd w:id="68"/>
    <w:bookmarkStart w:name="z85" w:id="69"/>
    <w:p>
      <w:pPr>
        <w:spacing w:after="0"/>
        <w:ind w:left="0"/>
        <w:jc w:val="both"/>
      </w:pPr>
      <w:r>
        <w:rPr>
          <w:rFonts w:ascii="Times New Roman"/>
          <w:b w:val="false"/>
          <w:i w:val="false"/>
          <w:color w:val="000000"/>
          <w:sz w:val="28"/>
        </w:rPr>
        <w:t>
      при приобретении субсидируемых семян сельхозкооперативом, при этом получателем субсидий будет являться сельхозкооператив.</w:t>
      </w:r>
    </w:p>
    <w:bookmarkEnd w:id="69"/>
    <w:bookmarkStart w:name="z86" w:id="70"/>
    <w:p>
      <w:pPr>
        <w:spacing w:after="0"/>
        <w:ind w:left="0"/>
        <w:jc w:val="both"/>
      </w:pPr>
      <w:r>
        <w:rPr>
          <w:rFonts w:ascii="Times New Roman"/>
          <w:b w:val="false"/>
          <w:i w:val="false"/>
          <w:color w:val="000000"/>
          <w:sz w:val="28"/>
        </w:rPr>
        <w:t>
      При этом членство в сельхозкооперативе подтверждается путем прикрепления к заявке электронной копии выписки из решения общего собрания членов сельхозкооператива о приеме в члены сельхозкооператива.</w:t>
      </w:r>
    </w:p>
    <w:bookmarkEnd w:id="70"/>
    <w:bookmarkStart w:name="z87" w:id="71"/>
    <w:p>
      <w:pPr>
        <w:spacing w:after="0"/>
        <w:ind w:left="0"/>
        <w:jc w:val="both"/>
      </w:pPr>
      <w:r>
        <w:rPr>
          <w:rFonts w:ascii="Times New Roman"/>
          <w:b w:val="false"/>
          <w:i w:val="false"/>
          <w:color w:val="000000"/>
          <w:sz w:val="28"/>
        </w:rPr>
        <w:t>
      Крестьянское или фермерское хозяйство, организованное в форме совместного предпринимательства, за членами которого зарегистрированы земельные участки, подает заявку (переводную заявку) на субсидии при приобретении семян крестьянским или фермерским хозяйством, при этом получателем субсидий будет являться крестьянское или фермерское хозяйство.</w:t>
      </w:r>
    </w:p>
    <w:bookmarkEnd w:id="71"/>
    <w:bookmarkStart w:name="z88" w:id="72"/>
    <w:p>
      <w:pPr>
        <w:spacing w:after="0"/>
        <w:ind w:left="0"/>
        <w:jc w:val="both"/>
      </w:pPr>
      <w:r>
        <w:rPr>
          <w:rFonts w:ascii="Times New Roman"/>
          <w:b w:val="false"/>
          <w:i w:val="false"/>
          <w:color w:val="000000"/>
          <w:sz w:val="28"/>
        </w:rPr>
        <w:t>
      Членство в крестьянском или фермерском хозяйстве подтверждается путем сверки с данными Комитета государственных доходов Министерства финансов Республики Казахстан;</w:t>
      </w:r>
    </w:p>
    <w:bookmarkEnd w:id="72"/>
    <w:bookmarkStart w:name="z89" w:id="73"/>
    <w:p>
      <w:pPr>
        <w:spacing w:after="0"/>
        <w:ind w:left="0"/>
        <w:jc w:val="both"/>
      </w:pPr>
      <w:r>
        <w:rPr>
          <w:rFonts w:ascii="Times New Roman"/>
          <w:b w:val="false"/>
          <w:i w:val="false"/>
          <w:color w:val="000000"/>
          <w:sz w:val="28"/>
        </w:rPr>
        <w:t>
      5) наличии (для сельхозтоваропроизводителей (сельхозкооперативов), занятых производством томатов и огурцов в защищенном грунте) промышленного тепличного комплекса с соответствующим размером рабочей площади теплицы, подтвержденного в результате информационного взаимодействия ГИСС с информационной системой единого государственного кадастра недвижимости.";</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57 изложить в следующей редакции:</w:t>
      </w:r>
    </w:p>
    <w:bookmarkStart w:name="z91" w:id="74"/>
    <w:p>
      <w:pPr>
        <w:spacing w:after="0"/>
        <w:ind w:left="0"/>
        <w:jc w:val="both"/>
      </w:pPr>
      <w:r>
        <w:rPr>
          <w:rFonts w:ascii="Times New Roman"/>
          <w:b w:val="false"/>
          <w:i w:val="false"/>
          <w:color w:val="000000"/>
          <w:sz w:val="28"/>
        </w:rPr>
        <w:t>
      "1) для физических лиц, зарегистрированных в качестве индивидуальных предпринимателей: ИИН, фамилия, имя и отчество (при его наличии);";</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59</w:t>
      </w:r>
      <w:r>
        <w:rPr>
          <w:rFonts w:ascii="Times New Roman"/>
          <w:b w:val="false"/>
          <w:i w:val="false"/>
          <w:color w:val="000000"/>
          <w:sz w:val="28"/>
        </w:rPr>
        <w:t xml:space="preserve"> изложить в следующей редакции:</w:t>
      </w:r>
    </w:p>
    <w:bookmarkStart w:name="z93" w:id="75"/>
    <w:p>
      <w:pPr>
        <w:spacing w:after="0"/>
        <w:ind w:left="0"/>
        <w:jc w:val="both"/>
      </w:pPr>
      <w:r>
        <w:rPr>
          <w:rFonts w:ascii="Times New Roman"/>
          <w:b w:val="false"/>
          <w:i w:val="false"/>
          <w:color w:val="000000"/>
          <w:sz w:val="28"/>
        </w:rPr>
        <w:t>
      "59. В случае, если до момента формирования Управлением счетов к оплате выявлено наличие несоответствия данных в зарегистрированной заявке, элитсемхоз, семхоз, реализатор, сельхозтоваропроизводитель, сельхозкооператив имеет возможность отозвать заявку (переводную заявку) с указанием причины отзыва.</w:t>
      </w:r>
    </w:p>
    <w:bookmarkEnd w:id="75"/>
    <w:bookmarkStart w:name="z94" w:id="76"/>
    <w:p>
      <w:pPr>
        <w:spacing w:after="0"/>
        <w:ind w:left="0"/>
        <w:jc w:val="both"/>
      </w:pPr>
      <w:r>
        <w:rPr>
          <w:rFonts w:ascii="Times New Roman"/>
          <w:b w:val="false"/>
          <w:i w:val="false"/>
          <w:color w:val="000000"/>
          <w:sz w:val="28"/>
        </w:rPr>
        <w:t>
      При этом, в случае выявления несоответствия данных после формирования счетов к оплате, до момента выплаты субсидий Управление имеет возможность вернуть заявку с указанием причины возврата (мотивированный отказ).";</w:t>
      </w:r>
    </w:p>
    <w:bookmarkEnd w:id="76"/>
    <w:bookmarkStart w:name="z95" w:id="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66</w:t>
      </w:r>
      <w:r>
        <w:rPr>
          <w:rFonts w:ascii="Times New Roman"/>
          <w:b w:val="false"/>
          <w:i w:val="false"/>
          <w:color w:val="000000"/>
          <w:sz w:val="28"/>
        </w:rPr>
        <w:t>:</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97" w:id="78"/>
    <w:p>
      <w:pPr>
        <w:spacing w:after="0"/>
        <w:ind w:left="0"/>
        <w:jc w:val="both"/>
      </w:pPr>
      <w:r>
        <w:rPr>
          <w:rFonts w:ascii="Times New Roman"/>
          <w:b w:val="false"/>
          <w:i w:val="false"/>
          <w:color w:val="000000"/>
          <w:sz w:val="28"/>
        </w:rPr>
        <w:t>
      "5) наличии у сельхозтоваропроизводителя (сельхозкооператива) земельных участков сельскохозяйственного назначения на праве землепользования и (или) частной собственности соответствующей площади, подтвержденных в результате информационного взаимодействия ГИСС с информационной системой единого государственного кадастра недвижимости.</w:t>
      </w:r>
    </w:p>
    <w:bookmarkEnd w:id="78"/>
    <w:bookmarkStart w:name="z98" w:id="79"/>
    <w:p>
      <w:pPr>
        <w:spacing w:after="0"/>
        <w:ind w:left="0"/>
        <w:jc w:val="both"/>
      </w:pPr>
      <w:r>
        <w:rPr>
          <w:rFonts w:ascii="Times New Roman"/>
          <w:b w:val="false"/>
          <w:i w:val="false"/>
          <w:color w:val="000000"/>
          <w:sz w:val="28"/>
        </w:rPr>
        <w:t>
      При возделывании сельскохозяйственных культур в промышленном тепличном комплексе наличия у сельхозтоваропроизводителя (сельхозкооператива) земельных участков сельскохозяйственного назначения или иных категорий (несельскохозяйственного назначения) на праве землепользования и (или) частной собственности.</w:t>
      </w:r>
    </w:p>
    <w:bookmarkEnd w:id="79"/>
    <w:bookmarkStart w:name="z99" w:id="80"/>
    <w:p>
      <w:pPr>
        <w:spacing w:after="0"/>
        <w:ind w:left="0"/>
        <w:jc w:val="both"/>
      </w:pPr>
      <w:r>
        <w:rPr>
          <w:rFonts w:ascii="Times New Roman"/>
          <w:b w:val="false"/>
          <w:i w:val="false"/>
          <w:color w:val="000000"/>
          <w:sz w:val="28"/>
        </w:rPr>
        <w:t>
      Условие о наличии земельных участков сельскохозяйственного назначения на праве землепользования и (или) частной собственности в случае подачи заявки (переводной заявки) сельхозтоваропроизводителем, действующим на основании договора о совместной хозяйственной деятельности в соответствии с гражданским законодательством Республики Казахстан, применяется в отношении участника договора о совместной хозяйственной деятельности, имеющего такие земельные участки. При этом получателем субсидий будет являться сельхозтоваропроизводитель, подавший заявку (переводную заявку) с приложением копии договора о совместной хозяйственной деятельности.</w:t>
      </w:r>
    </w:p>
    <w:bookmarkEnd w:id="80"/>
    <w:bookmarkStart w:name="z100" w:id="81"/>
    <w:p>
      <w:pPr>
        <w:spacing w:after="0"/>
        <w:ind w:left="0"/>
        <w:jc w:val="both"/>
      </w:pPr>
      <w:r>
        <w:rPr>
          <w:rFonts w:ascii="Times New Roman"/>
          <w:b w:val="false"/>
          <w:i w:val="false"/>
          <w:color w:val="000000"/>
          <w:sz w:val="28"/>
        </w:rPr>
        <w:t>
      Сельхозкооператив, за членами которого зарегистрированы земельные участки, подает заявку (переводную заявку) на субсидии:</w:t>
      </w:r>
    </w:p>
    <w:bookmarkEnd w:id="81"/>
    <w:bookmarkStart w:name="z101" w:id="82"/>
    <w:p>
      <w:pPr>
        <w:spacing w:after="0"/>
        <w:ind w:left="0"/>
        <w:jc w:val="both"/>
      </w:pPr>
      <w:r>
        <w:rPr>
          <w:rFonts w:ascii="Times New Roman"/>
          <w:b w:val="false"/>
          <w:i w:val="false"/>
          <w:color w:val="000000"/>
          <w:sz w:val="28"/>
        </w:rPr>
        <w:t>
      при приобретении удобрений членами сельхозкооператива, при этом получателями субсидий будут являться члены сельхозкооператива;</w:t>
      </w:r>
    </w:p>
    <w:bookmarkEnd w:id="82"/>
    <w:bookmarkStart w:name="z102" w:id="83"/>
    <w:p>
      <w:pPr>
        <w:spacing w:after="0"/>
        <w:ind w:left="0"/>
        <w:jc w:val="both"/>
      </w:pPr>
      <w:r>
        <w:rPr>
          <w:rFonts w:ascii="Times New Roman"/>
          <w:b w:val="false"/>
          <w:i w:val="false"/>
          <w:color w:val="000000"/>
          <w:sz w:val="28"/>
        </w:rPr>
        <w:t>
      при приобретении удобрений сельхозкооперативом, при этом получателем субсидий будет являться сельхозкооператив.</w:t>
      </w:r>
    </w:p>
    <w:bookmarkEnd w:id="83"/>
    <w:bookmarkStart w:name="z103" w:id="84"/>
    <w:p>
      <w:pPr>
        <w:spacing w:after="0"/>
        <w:ind w:left="0"/>
        <w:jc w:val="both"/>
      </w:pPr>
      <w:r>
        <w:rPr>
          <w:rFonts w:ascii="Times New Roman"/>
          <w:b w:val="false"/>
          <w:i w:val="false"/>
          <w:color w:val="000000"/>
          <w:sz w:val="28"/>
        </w:rPr>
        <w:t>
      При этом членство в сельхозкооперативе подтверждается путем прикрепления к заявке электронной копии выписки из решения общего собрания членов сельхозкооператива о приеме в члены сельхозкооператива.</w:t>
      </w:r>
    </w:p>
    <w:bookmarkEnd w:id="84"/>
    <w:bookmarkStart w:name="z104" w:id="85"/>
    <w:p>
      <w:pPr>
        <w:spacing w:after="0"/>
        <w:ind w:left="0"/>
        <w:jc w:val="both"/>
      </w:pPr>
      <w:r>
        <w:rPr>
          <w:rFonts w:ascii="Times New Roman"/>
          <w:b w:val="false"/>
          <w:i w:val="false"/>
          <w:color w:val="000000"/>
          <w:sz w:val="28"/>
        </w:rPr>
        <w:t>
      Крестьянское или фермерское хозяйство, организованное в форме совместного предпринимательства, за членами которого зарегистрированы земельные участки, подает заявку (переводную заявку) на субсидии при приобретении удобрений крестьянским или фермерским хозяйством, при этом получателем субсидий будет являться крестьянское или фермерское хозяйство.</w:t>
      </w:r>
    </w:p>
    <w:bookmarkEnd w:id="85"/>
    <w:bookmarkStart w:name="z105" w:id="86"/>
    <w:p>
      <w:pPr>
        <w:spacing w:after="0"/>
        <w:ind w:left="0"/>
        <w:jc w:val="both"/>
      </w:pPr>
      <w:r>
        <w:rPr>
          <w:rFonts w:ascii="Times New Roman"/>
          <w:b w:val="false"/>
          <w:i w:val="false"/>
          <w:color w:val="000000"/>
          <w:sz w:val="28"/>
        </w:rPr>
        <w:t>
      Членство в крестьянском или фермерском хозяйстве подтверждается путем сверки с данными Комитета государственных доходов Министерства финансов Республики Казахстан.</w:t>
      </w:r>
    </w:p>
    <w:bookmarkEnd w:id="86"/>
    <w:bookmarkStart w:name="z106" w:id="87"/>
    <w:p>
      <w:pPr>
        <w:spacing w:after="0"/>
        <w:ind w:left="0"/>
        <w:jc w:val="both"/>
      </w:pPr>
      <w:r>
        <w:rPr>
          <w:rFonts w:ascii="Times New Roman"/>
          <w:b w:val="false"/>
          <w:i w:val="false"/>
          <w:color w:val="000000"/>
          <w:sz w:val="28"/>
        </w:rPr>
        <w:t>
      В случае лизинга готового объекта, предусматривающего передачу права землепользования и (или) частной собственности земельных участков лизинговой компании, сельхозтоваропроизводитель (сельхозкооператив) указывает реквизиты земельных участков, которые подтверждаются лизинговой компанией;";</w:t>
      </w:r>
    </w:p>
    <w:bookmarkEnd w:id="87"/>
    <w:bookmarkStart w:name="z107" w:id="88"/>
    <w:p>
      <w:pPr>
        <w:spacing w:after="0"/>
        <w:ind w:left="0"/>
        <w:jc w:val="both"/>
      </w:pPr>
      <w:r>
        <w:rPr>
          <w:rFonts w:ascii="Times New Roman"/>
          <w:b w:val="false"/>
          <w:i w:val="false"/>
          <w:color w:val="000000"/>
          <w:sz w:val="28"/>
        </w:rPr>
        <w:t>
      дополнить подпунктом 6) следующего содержания:</w:t>
      </w:r>
    </w:p>
    <w:bookmarkEnd w:id="88"/>
    <w:bookmarkStart w:name="z108" w:id="89"/>
    <w:p>
      <w:pPr>
        <w:spacing w:after="0"/>
        <w:ind w:left="0"/>
        <w:jc w:val="both"/>
      </w:pPr>
      <w:r>
        <w:rPr>
          <w:rFonts w:ascii="Times New Roman"/>
          <w:b w:val="false"/>
          <w:i w:val="false"/>
          <w:color w:val="000000"/>
          <w:sz w:val="28"/>
        </w:rPr>
        <w:t>
      "6) наличии сведений о севооборотах за последние два года (текущий и предыдущий годы).";</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73 изложить в следующей редакции:</w:t>
      </w:r>
    </w:p>
    <w:bookmarkStart w:name="z110" w:id="90"/>
    <w:p>
      <w:pPr>
        <w:spacing w:after="0"/>
        <w:ind w:left="0"/>
        <w:jc w:val="both"/>
      </w:pPr>
      <w:r>
        <w:rPr>
          <w:rFonts w:ascii="Times New Roman"/>
          <w:b w:val="false"/>
          <w:i w:val="false"/>
          <w:color w:val="000000"/>
          <w:sz w:val="28"/>
        </w:rPr>
        <w:t>
      "1) для физических лиц, зарегистрированных в качестве индивидуальных предпринимателей: ИИН, фамилия, имя и отчество (при его наличии);";</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w:t>
      </w:r>
      <w:r>
        <w:rPr>
          <w:rFonts w:ascii="Times New Roman"/>
          <w:b w:val="false"/>
          <w:i w:val="false"/>
          <w:color w:val="000000"/>
          <w:sz w:val="28"/>
        </w:rPr>
        <w:t xml:space="preserve"> изложить в следующей редакции:</w:t>
      </w:r>
    </w:p>
    <w:bookmarkStart w:name="z112" w:id="91"/>
    <w:p>
      <w:pPr>
        <w:spacing w:after="0"/>
        <w:ind w:left="0"/>
        <w:jc w:val="both"/>
      </w:pPr>
      <w:r>
        <w:rPr>
          <w:rFonts w:ascii="Times New Roman"/>
          <w:b w:val="false"/>
          <w:i w:val="false"/>
          <w:color w:val="000000"/>
          <w:sz w:val="28"/>
        </w:rPr>
        <w:t>
      "74. Формирование и регистрация заявки (переводной заявки) производится в Личном кабинете в следующем порядке:</w:t>
      </w:r>
    </w:p>
    <w:bookmarkEnd w:id="91"/>
    <w:bookmarkStart w:name="z113" w:id="92"/>
    <w:p>
      <w:pPr>
        <w:spacing w:after="0"/>
        <w:ind w:left="0"/>
        <w:jc w:val="both"/>
      </w:pPr>
      <w:r>
        <w:rPr>
          <w:rFonts w:ascii="Times New Roman"/>
          <w:b w:val="false"/>
          <w:i w:val="false"/>
          <w:color w:val="000000"/>
          <w:sz w:val="28"/>
        </w:rPr>
        <w:t>
      1) формируется заявка с внесением в нее сведений, необходимых для проверки ГИСС требований подпунктов 4), 5) пункта 66 настоящих Правил либо переводная заявка с внесением в нее сведений, необходимых для проверки ГИСС требования подпункта 5) пункта 66 настоящих Правил;</w:t>
      </w:r>
    </w:p>
    <w:bookmarkEnd w:id="92"/>
    <w:bookmarkStart w:name="z114" w:id="93"/>
    <w:p>
      <w:pPr>
        <w:spacing w:after="0"/>
        <w:ind w:left="0"/>
        <w:jc w:val="both"/>
      </w:pPr>
      <w:r>
        <w:rPr>
          <w:rFonts w:ascii="Times New Roman"/>
          <w:b w:val="false"/>
          <w:i w:val="false"/>
          <w:color w:val="000000"/>
          <w:sz w:val="28"/>
        </w:rPr>
        <w:t>
      2) заявка (переводная заявка) регистрируется в ГИСС путем ее подписания ЭЦП сельхозтоваропроизводителя (сельхозкооператива) и становится доступной в Личном кабинете Управления. На электронный адрес Управления направляется электронное извещение о поступлении на рассмотрение заявки (переводной заявки).</w:t>
      </w:r>
    </w:p>
    <w:bookmarkEnd w:id="93"/>
    <w:bookmarkStart w:name="z115" w:id="94"/>
    <w:p>
      <w:pPr>
        <w:spacing w:after="0"/>
        <w:ind w:left="0"/>
        <w:jc w:val="both"/>
      </w:pPr>
      <w:r>
        <w:rPr>
          <w:rFonts w:ascii="Times New Roman"/>
          <w:b w:val="false"/>
          <w:i w:val="false"/>
          <w:color w:val="000000"/>
          <w:sz w:val="28"/>
        </w:rPr>
        <w:t>
      В случае, если до момента формирования Управлением счетов к оплате, выявлено наличие несоответствия данных в зарегистрированной заявке, сельхозтоваропроизводитель (сельхозкооператив) имеет возможность отозвать заявку с указанием причины отзыва. При этом, по переводным заявкам отзыв не допускается.</w:t>
      </w:r>
    </w:p>
    <w:bookmarkEnd w:id="94"/>
    <w:bookmarkStart w:name="z116" w:id="95"/>
    <w:p>
      <w:pPr>
        <w:spacing w:after="0"/>
        <w:ind w:left="0"/>
        <w:jc w:val="both"/>
      </w:pPr>
      <w:r>
        <w:rPr>
          <w:rFonts w:ascii="Times New Roman"/>
          <w:b w:val="false"/>
          <w:i w:val="false"/>
          <w:color w:val="000000"/>
          <w:sz w:val="28"/>
        </w:rPr>
        <w:t>
      При этом, в случае выявления несоответствия данных после формирования счетов к оплате, до момента выплаты субсидий Управление имеет возможность вернуть заявку с указанием причины возврата (мотивированный отказ).";</w:t>
      </w:r>
    </w:p>
    <w:bookmarkEnd w:id="95"/>
    <w:bookmarkStart w:name="z117" w:id="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82</w:t>
      </w:r>
      <w:r>
        <w:rPr>
          <w:rFonts w:ascii="Times New Roman"/>
          <w:b w:val="false"/>
          <w:i w:val="false"/>
          <w:color w:val="000000"/>
          <w:sz w:val="28"/>
        </w:rPr>
        <w:t>:</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119" w:id="97"/>
    <w:p>
      <w:pPr>
        <w:spacing w:after="0"/>
        <w:ind w:left="0"/>
        <w:jc w:val="both"/>
      </w:pPr>
      <w:r>
        <w:rPr>
          <w:rFonts w:ascii="Times New Roman"/>
          <w:b w:val="false"/>
          <w:i w:val="false"/>
          <w:color w:val="000000"/>
          <w:sz w:val="28"/>
        </w:rPr>
        <w:t>
      "5) наличии у сельхозтоваропроизводителя (сельхозкооператива) земельных участков сельскохозяйственного назначения на праве землепользования и (или) частной собственности соответствующей площади, подтвержденных в результате информационного взаимодействия ГИСС с информационной системой единого государственного кадастра недвижимости.</w:t>
      </w:r>
    </w:p>
    <w:bookmarkEnd w:id="97"/>
    <w:bookmarkStart w:name="z120" w:id="98"/>
    <w:p>
      <w:pPr>
        <w:spacing w:after="0"/>
        <w:ind w:left="0"/>
        <w:jc w:val="both"/>
      </w:pPr>
      <w:r>
        <w:rPr>
          <w:rFonts w:ascii="Times New Roman"/>
          <w:b w:val="false"/>
          <w:i w:val="false"/>
          <w:color w:val="000000"/>
          <w:sz w:val="28"/>
        </w:rPr>
        <w:t>
      При возделывании сельскохозяйственных культур в промышленном тепличном комплексе наличия у сельхозтоваропроизводителя (сельхозкооператива) земельных участков сельскохозяйственного назначения или иных категорий (несельскохозяйственного назначения) на праве землепользования и (или) частной собственности.</w:t>
      </w:r>
    </w:p>
    <w:bookmarkEnd w:id="98"/>
    <w:bookmarkStart w:name="z121" w:id="99"/>
    <w:p>
      <w:pPr>
        <w:spacing w:after="0"/>
        <w:ind w:left="0"/>
        <w:jc w:val="both"/>
      </w:pPr>
      <w:r>
        <w:rPr>
          <w:rFonts w:ascii="Times New Roman"/>
          <w:b w:val="false"/>
          <w:i w:val="false"/>
          <w:color w:val="000000"/>
          <w:sz w:val="28"/>
        </w:rPr>
        <w:t>
      Условие о наличии земельных участков сельскохозяйственного назначения на праве землепользования и (или) частной собственности в случае подачи заявки (переводной заявки) сельхозтоваропроизводителем, действующим на основании договора о совместной хозяйственной деятельности в соответствии с гражданским законодательством Республики Казахстан, применяется в отношении участника договора о совместной хозяйственной деятельности, имеющего такие земельные участки. При этом получателем субсидий будет являться сельхозтоваропроизводитель, подавший заявку (переводную заявку) с приложением копии договора о совместной хозяйственной деятельности.</w:t>
      </w:r>
    </w:p>
    <w:bookmarkEnd w:id="99"/>
    <w:bookmarkStart w:name="z122" w:id="100"/>
    <w:p>
      <w:pPr>
        <w:spacing w:after="0"/>
        <w:ind w:left="0"/>
        <w:jc w:val="both"/>
      </w:pPr>
      <w:r>
        <w:rPr>
          <w:rFonts w:ascii="Times New Roman"/>
          <w:b w:val="false"/>
          <w:i w:val="false"/>
          <w:color w:val="000000"/>
          <w:sz w:val="28"/>
        </w:rPr>
        <w:t>
      Сельхозкооператив, за членами которого зарегистрированы земельные участки, подает заявку (переводную заявку) на субсидии:</w:t>
      </w:r>
    </w:p>
    <w:bookmarkEnd w:id="100"/>
    <w:bookmarkStart w:name="z123" w:id="101"/>
    <w:p>
      <w:pPr>
        <w:spacing w:after="0"/>
        <w:ind w:left="0"/>
        <w:jc w:val="both"/>
      </w:pPr>
      <w:r>
        <w:rPr>
          <w:rFonts w:ascii="Times New Roman"/>
          <w:b w:val="false"/>
          <w:i w:val="false"/>
          <w:color w:val="000000"/>
          <w:sz w:val="28"/>
        </w:rPr>
        <w:t>
      при приобретении пестицидов, биоагентов (энтомофагов) членами сельхозкооператива, при этом получателями субсидий будут являться члены сельхозкооператива;</w:t>
      </w:r>
    </w:p>
    <w:bookmarkEnd w:id="101"/>
    <w:bookmarkStart w:name="z124" w:id="102"/>
    <w:p>
      <w:pPr>
        <w:spacing w:after="0"/>
        <w:ind w:left="0"/>
        <w:jc w:val="both"/>
      </w:pPr>
      <w:r>
        <w:rPr>
          <w:rFonts w:ascii="Times New Roman"/>
          <w:b w:val="false"/>
          <w:i w:val="false"/>
          <w:color w:val="000000"/>
          <w:sz w:val="28"/>
        </w:rPr>
        <w:t>
      при приобретении пестицидов, биоагентов (энтомофагов) сельхозкооперативом, при этом получателем субсидий будет являться сельхозкооператив.</w:t>
      </w:r>
    </w:p>
    <w:bookmarkEnd w:id="102"/>
    <w:bookmarkStart w:name="z125" w:id="103"/>
    <w:p>
      <w:pPr>
        <w:spacing w:after="0"/>
        <w:ind w:left="0"/>
        <w:jc w:val="both"/>
      </w:pPr>
      <w:r>
        <w:rPr>
          <w:rFonts w:ascii="Times New Roman"/>
          <w:b w:val="false"/>
          <w:i w:val="false"/>
          <w:color w:val="000000"/>
          <w:sz w:val="28"/>
        </w:rPr>
        <w:t>
      При этом членство в сельхозкооперативе подтверждается путем прикрепления к заявке электронной копии выписки из решения общего собрания членов сельхозкооператива о приеме в члены сельхозкооператива.</w:t>
      </w:r>
    </w:p>
    <w:bookmarkEnd w:id="103"/>
    <w:bookmarkStart w:name="z126" w:id="104"/>
    <w:p>
      <w:pPr>
        <w:spacing w:after="0"/>
        <w:ind w:left="0"/>
        <w:jc w:val="both"/>
      </w:pPr>
      <w:r>
        <w:rPr>
          <w:rFonts w:ascii="Times New Roman"/>
          <w:b w:val="false"/>
          <w:i w:val="false"/>
          <w:color w:val="000000"/>
          <w:sz w:val="28"/>
        </w:rPr>
        <w:t>
      Крестьянское или фермерское хозяйство, организованное в форме совместного предпринимательства, за членами которого зарегистрированы земельные участки, подает заявку (переводную заявки) на субсидии при приобретении пестицидов, биоагентов (энтомофагов) крестьянским или фермерским хозяйством, при этом получателем субсидий будет являться крестьянское или фермерское хозяйство.</w:t>
      </w:r>
    </w:p>
    <w:bookmarkEnd w:id="104"/>
    <w:bookmarkStart w:name="z127" w:id="105"/>
    <w:p>
      <w:pPr>
        <w:spacing w:after="0"/>
        <w:ind w:left="0"/>
        <w:jc w:val="both"/>
      </w:pPr>
      <w:r>
        <w:rPr>
          <w:rFonts w:ascii="Times New Roman"/>
          <w:b w:val="false"/>
          <w:i w:val="false"/>
          <w:color w:val="000000"/>
          <w:sz w:val="28"/>
        </w:rPr>
        <w:t>
      Членство в крестьянском или фермерском хозяйстве подтверждается путем сверки с данными Комитета государственных доходов Министерства финансов Республики Казахстан;</w:t>
      </w:r>
    </w:p>
    <w:bookmarkEnd w:id="105"/>
    <w:bookmarkStart w:name="z128" w:id="106"/>
    <w:p>
      <w:pPr>
        <w:spacing w:after="0"/>
        <w:ind w:left="0"/>
        <w:jc w:val="both"/>
      </w:pPr>
      <w:r>
        <w:rPr>
          <w:rFonts w:ascii="Times New Roman"/>
          <w:b w:val="false"/>
          <w:i w:val="false"/>
          <w:color w:val="000000"/>
          <w:sz w:val="28"/>
        </w:rPr>
        <w:t>
      В случае лизинга готового объекта, предусматривающего передачу права землепользования и (или) частной собственности земельных участков лизинговой компании, сельхозтоваропроизводитель (сельхозкооператив) указывает реквизиты земельных участков, которые подтверждаются лизинговой компанией;";</w:t>
      </w:r>
    </w:p>
    <w:bookmarkEnd w:id="106"/>
    <w:bookmarkStart w:name="z129" w:id="107"/>
    <w:p>
      <w:pPr>
        <w:spacing w:after="0"/>
        <w:ind w:left="0"/>
        <w:jc w:val="both"/>
      </w:pPr>
      <w:r>
        <w:rPr>
          <w:rFonts w:ascii="Times New Roman"/>
          <w:b w:val="false"/>
          <w:i w:val="false"/>
          <w:color w:val="000000"/>
          <w:sz w:val="28"/>
        </w:rPr>
        <w:t>
      дополнить подпунктом 7) следующего содержания:</w:t>
      </w:r>
    </w:p>
    <w:bookmarkEnd w:id="107"/>
    <w:bookmarkStart w:name="z130" w:id="108"/>
    <w:p>
      <w:pPr>
        <w:spacing w:after="0"/>
        <w:ind w:left="0"/>
        <w:jc w:val="both"/>
      </w:pPr>
      <w:r>
        <w:rPr>
          <w:rFonts w:ascii="Times New Roman"/>
          <w:b w:val="false"/>
          <w:i w:val="false"/>
          <w:color w:val="000000"/>
          <w:sz w:val="28"/>
        </w:rPr>
        <w:t>
      "7) наличии сведений о севооборотах за последние два года (текущий и предыдущий годы).";</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87 изложить в следующей редакции:</w:t>
      </w:r>
    </w:p>
    <w:bookmarkStart w:name="z132" w:id="109"/>
    <w:p>
      <w:pPr>
        <w:spacing w:after="0"/>
        <w:ind w:left="0"/>
        <w:jc w:val="both"/>
      </w:pPr>
      <w:r>
        <w:rPr>
          <w:rFonts w:ascii="Times New Roman"/>
          <w:b w:val="false"/>
          <w:i w:val="false"/>
          <w:color w:val="000000"/>
          <w:sz w:val="28"/>
        </w:rPr>
        <w:t>
      "1) для физических лиц, зарегистрированных в качестве индивидуальных предпринимателей: ИИН, фамилия, имя и отчество (при его наличии);";</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88</w:t>
      </w:r>
      <w:r>
        <w:rPr>
          <w:rFonts w:ascii="Times New Roman"/>
          <w:b w:val="false"/>
          <w:i w:val="false"/>
          <w:color w:val="000000"/>
          <w:sz w:val="28"/>
        </w:rPr>
        <w:t xml:space="preserve"> изложить в следующей редакции:</w:t>
      </w:r>
    </w:p>
    <w:bookmarkStart w:name="z134" w:id="110"/>
    <w:p>
      <w:pPr>
        <w:spacing w:after="0"/>
        <w:ind w:left="0"/>
        <w:jc w:val="both"/>
      </w:pPr>
      <w:r>
        <w:rPr>
          <w:rFonts w:ascii="Times New Roman"/>
          <w:b w:val="false"/>
          <w:i w:val="false"/>
          <w:color w:val="000000"/>
          <w:sz w:val="28"/>
        </w:rPr>
        <w:t>
      "88. Формирование и регистрация сельхозтоваропроизводителем (сельхозкооперативом) заявки или переводной заявки производится в Личном кабинете в следующем порядке:</w:t>
      </w:r>
    </w:p>
    <w:bookmarkEnd w:id="110"/>
    <w:bookmarkStart w:name="z135" w:id="111"/>
    <w:p>
      <w:pPr>
        <w:spacing w:after="0"/>
        <w:ind w:left="0"/>
        <w:jc w:val="both"/>
      </w:pPr>
      <w:r>
        <w:rPr>
          <w:rFonts w:ascii="Times New Roman"/>
          <w:b w:val="false"/>
          <w:i w:val="false"/>
          <w:color w:val="000000"/>
          <w:sz w:val="28"/>
        </w:rPr>
        <w:t>
      1) формируется заявка с внесением в нее сведений, необходимых для проверки ГИСС требований подпунктов 4), 5) пункта 82 настоящих Правил (либо переводная заявка с внесением в нее сведений, необходимых для проверки ГИСС требования подпункта 5) пункта 82 настоящих Правил);</w:t>
      </w:r>
    </w:p>
    <w:bookmarkEnd w:id="111"/>
    <w:bookmarkStart w:name="z136" w:id="112"/>
    <w:p>
      <w:pPr>
        <w:spacing w:after="0"/>
        <w:ind w:left="0"/>
        <w:jc w:val="both"/>
      </w:pPr>
      <w:r>
        <w:rPr>
          <w:rFonts w:ascii="Times New Roman"/>
          <w:b w:val="false"/>
          <w:i w:val="false"/>
          <w:color w:val="000000"/>
          <w:sz w:val="28"/>
        </w:rPr>
        <w:t>
      2) заявка или переводная заявка регистрируется в ГИСС путем ее подписания ЭЦП сельхозтоваропроизводителя и становится доступной в Личном кабинете Управления. На электронный адрес Управления, указанный на веб-портале, направляется электронное извещение о поступлении на рассмотрение заявки или переводной заявки.</w:t>
      </w:r>
    </w:p>
    <w:bookmarkEnd w:id="112"/>
    <w:bookmarkStart w:name="z137" w:id="113"/>
    <w:p>
      <w:pPr>
        <w:spacing w:after="0"/>
        <w:ind w:left="0"/>
        <w:jc w:val="both"/>
      </w:pPr>
      <w:r>
        <w:rPr>
          <w:rFonts w:ascii="Times New Roman"/>
          <w:b w:val="false"/>
          <w:i w:val="false"/>
          <w:color w:val="000000"/>
          <w:sz w:val="28"/>
        </w:rPr>
        <w:t>
      В случае, если до момента формирования Управлением счетов к оплате, выявлено наличие несоответствия данных в зарегистрированной заявке, сельхозтоваропроизводитель (сельхозкооператив) имеет возможность отозвать заявку с указанием причины отзыва.</w:t>
      </w:r>
    </w:p>
    <w:bookmarkEnd w:id="113"/>
    <w:bookmarkStart w:name="z138" w:id="114"/>
    <w:p>
      <w:pPr>
        <w:spacing w:after="0"/>
        <w:ind w:left="0"/>
        <w:jc w:val="both"/>
      </w:pPr>
      <w:r>
        <w:rPr>
          <w:rFonts w:ascii="Times New Roman"/>
          <w:b w:val="false"/>
          <w:i w:val="false"/>
          <w:color w:val="000000"/>
          <w:sz w:val="28"/>
        </w:rPr>
        <w:t>
      При этом, в случае выявления несоответствия данных после формирования счетов к оплате, до момента выплаты субсидий Управление имеет возможность вернуть заявку с указанием причины возврата (мотивированный отказ).";</w:t>
      </w:r>
    </w:p>
    <w:bookmarkEnd w:id="114"/>
    <w:bookmarkStart w:name="z139" w:id="115"/>
    <w:p>
      <w:pPr>
        <w:spacing w:after="0"/>
        <w:ind w:left="0"/>
        <w:jc w:val="both"/>
      </w:pPr>
      <w:r>
        <w:rPr>
          <w:rFonts w:ascii="Times New Roman"/>
          <w:b w:val="false"/>
          <w:i w:val="false"/>
          <w:color w:val="000000"/>
          <w:sz w:val="28"/>
        </w:rPr>
        <w:t xml:space="preserve">
      дополнить приложениями 4-1 и 4-2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End w:id="115"/>
    <w:bookmarkStart w:name="z140" w:id="116"/>
    <w:p>
      <w:pPr>
        <w:spacing w:after="0"/>
        <w:ind w:left="0"/>
        <w:jc w:val="both"/>
      </w:pPr>
      <w:r>
        <w:rPr>
          <w:rFonts w:ascii="Times New Roman"/>
          <w:b w:val="false"/>
          <w:i w:val="false"/>
          <w:color w:val="000000"/>
          <w:sz w:val="28"/>
        </w:rPr>
        <w:t xml:space="preserve">
      дополнить приложением 5-1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к настоящему приказу.</w:t>
      </w:r>
    </w:p>
    <w:bookmarkStart w:name="z142" w:id="117"/>
    <w:p>
      <w:pPr>
        <w:spacing w:after="0"/>
        <w:ind w:left="0"/>
        <w:jc w:val="both"/>
      </w:pPr>
      <w:r>
        <w:rPr>
          <w:rFonts w:ascii="Times New Roman"/>
          <w:b w:val="false"/>
          <w:i w:val="false"/>
          <w:color w:val="000000"/>
          <w:sz w:val="28"/>
        </w:rPr>
        <w:t>
      2. Департаменту земледелия Министерства сельского хозяйства Республики Казахстан в установленном законодательством порядке обеспечить:</w:t>
      </w:r>
    </w:p>
    <w:bookmarkEnd w:id="117"/>
    <w:bookmarkStart w:name="z143" w:id="11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18"/>
    <w:bookmarkStart w:name="z144" w:id="119"/>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119"/>
    <w:bookmarkStart w:name="z145" w:id="12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120"/>
    <w:bookmarkStart w:name="z146" w:id="121"/>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1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сельского хозяйства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Сапаров    </w:t>
            </w:r>
            <w:r>
              <w:rPr>
                <w:rFonts w:ascii="Times New Roman"/>
                <w:b w:val="false"/>
                <w:i w:val="false"/>
                <w:color w:val="000000"/>
                <w:sz w:val="20"/>
              </w:rPr>
              <w:t>
</w:t>
            </w:r>
          </w:p>
        </w:tc>
      </w:tr>
    </w:tbl>
    <w:p>
      <w:pPr>
        <w:spacing w:after="0"/>
        <w:ind w:left="0"/>
        <w:jc w:val="both"/>
      </w:pPr>
      <w:bookmarkStart w:name="z148" w:id="122"/>
      <w:r>
        <w:rPr>
          <w:rFonts w:ascii="Times New Roman"/>
          <w:b w:val="false"/>
          <w:i w:val="false"/>
          <w:color w:val="000000"/>
          <w:sz w:val="28"/>
        </w:rPr>
        <w:t>
      "СОГЛАСОВАН"</w:t>
      </w:r>
    </w:p>
    <w:bookmarkEnd w:id="122"/>
    <w:p>
      <w:pPr>
        <w:spacing w:after="0"/>
        <w:ind w:left="0"/>
        <w:jc w:val="both"/>
      </w:pPr>
      <w:r>
        <w:rPr>
          <w:rFonts w:ascii="Times New Roman"/>
          <w:b w:val="false"/>
          <w:i w:val="false"/>
          <w:color w:val="000000"/>
          <w:sz w:val="28"/>
        </w:rPr>
        <w:t>Агентство по защите и</w:t>
      </w:r>
    </w:p>
    <w:p>
      <w:pPr>
        <w:spacing w:after="0"/>
        <w:ind w:left="0"/>
        <w:jc w:val="both"/>
      </w:pPr>
      <w:r>
        <w:rPr>
          <w:rFonts w:ascii="Times New Roman"/>
          <w:b w:val="false"/>
          <w:i w:val="false"/>
          <w:color w:val="000000"/>
          <w:sz w:val="28"/>
        </w:rPr>
        <w:t>развитию конкуренции</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 xml:space="preserve">Министерство торговли </w:t>
      </w:r>
    </w:p>
    <w:p>
      <w:pPr>
        <w:spacing w:after="0"/>
        <w:ind w:left="0"/>
        <w:jc w:val="both"/>
      </w:pPr>
      <w:r>
        <w:rPr>
          <w:rFonts w:ascii="Times New Roman"/>
          <w:b w:val="false"/>
          <w:i w:val="false"/>
          <w:color w:val="000000"/>
          <w:sz w:val="28"/>
        </w:rPr>
        <w:t>и интеграции</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Министерство</w:t>
      </w:r>
    </w:p>
    <w:p>
      <w:pPr>
        <w:spacing w:after="0"/>
        <w:ind w:left="0"/>
        <w:jc w:val="both"/>
      </w:pPr>
      <w:r>
        <w:rPr>
          <w:rFonts w:ascii="Times New Roman"/>
          <w:b w:val="false"/>
          <w:i w:val="false"/>
          <w:color w:val="000000"/>
          <w:sz w:val="28"/>
        </w:rPr>
        <w:t>национальной экономики</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Министерство цифрового</w:t>
      </w:r>
    </w:p>
    <w:p>
      <w:pPr>
        <w:spacing w:after="0"/>
        <w:ind w:left="0"/>
        <w:jc w:val="both"/>
      </w:pPr>
      <w:r>
        <w:rPr>
          <w:rFonts w:ascii="Times New Roman"/>
          <w:b w:val="false"/>
          <w:i w:val="false"/>
          <w:color w:val="000000"/>
          <w:sz w:val="28"/>
        </w:rPr>
        <w:t>развития, инноваций и</w:t>
      </w:r>
    </w:p>
    <w:p>
      <w:pPr>
        <w:spacing w:after="0"/>
        <w:ind w:left="0"/>
        <w:jc w:val="both"/>
      </w:pPr>
      <w:r>
        <w:rPr>
          <w:rFonts w:ascii="Times New Roman"/>
          <w:b w:val="false"/>
          <w:i w:val="false"/>
          <w:color w:val="000000"/>
          <w:sz w:val="28"/>
        </w:rPr>
        <w:t>аэрокосмической промышленности</w:t>
      </w:r>
    </w:p>
    <w:p>
      <w:pPr>
        <w:spacing w:after="0"/>
        <w:ind w:left="0"/>
        <w:jc w:val="both"/>
      </w:pPr>
      <w:r>
        <w:rPr>
          <w:rFonts w:ascii="Times New Roman"/>
          <w:b w:val="false"/>
          <w:i w:val="false"/>
          <w:color w:val="000000"/>
          <w:sz w:val="28"/>
        </w:rPr>
        <w:t xml:space="preserve">Республики Казахстан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2023 года</w:t>
            </w:r>
            <w:r>
              <w:br/>
            </w:r>
            <w:r>
              <w:rPr>
                <w:rFonts w:ascii="Times New Roman"/>
                <w:b w:val="false"/>
                <w:i w:val="false"/>
                <w:color w:val="000000"/>
                <w:sz w:val="20"/>
              </w:rPr>
              <w:t>№ 342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повышения урожайности и</w:t>
            </w:r>
            <w:r>
              <w:br/>
            </w:r>
            <w:r>
              <w:rPr>
                <w:rFonts w:ascii="Times New Roman"/>
                <w:b w:val="false"/>
                <w:i w:val="false"/>
                <w:color w:val="000000"/>
                <w:sz w:val="20"/>
              </w:rPr>
              <w:t>качества продукции</w:t>
            </w:r>
            <w:r>
              <w:br/>
            </w:r>
            <w:r>
              <w:rPr>
                <w:rFonts w:ascii="Times New Roman"/>
                <w:b w:val="false"/>
                <w:i w:val="false"/>
                <w:color w:val="000000"/>
                <w:sz w:val="20"/>
              </w:rPr>
              <w:t>растениеводства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7" w:id="123"/>
    <w:p>
      <w:pPr>
        <w:spacing w:after="0"/>
        <w:ind w:left="0"/>
        <w:jc w:val="left"/>
      </w:pPr>
      <w:r>
        <w:rPr>
          <w:rFonts w:ascii="Times New Roman"/>
          <w:b/>
          <w:i w:val="false"/>
          <w:color w:val="000000"/>
        </w:rPr>
        <w:t xml:space="preserve"> Предварительная заявка на получение субсидий на частичное возмещение затрат производства приоритетных культур в закрытом грунте</w:t>
      </w:r>
    </w:p>
    <w:bookmarkEnd w:id="123"/>
    <w:p>
      <w:pPr>
        <w:spacing w:after="0"/>
        <w:ind w:left="0"/>
        <w:jc w:val="both"/>
      </w:pPr>
      <w:bookmarkStart w:name="z158" w:id="124"/>
      <w:r>
        <w:rPr>
          <w:rFonts w:ascii="Times New Roman"/>
          <w:b w:val="false"/>
          <w:i w:val="false"/>
          <w:color w:val="000000"/>
          <w:sz w:val="28"/>
        </w:rPr>
        <w:t>
      В ____________________________________________________________________</w:t>
      </w:r>
    </w:p>
    <w:bookmarkEnd w:id="1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(полное наименование местного исполнительного органа области, города республиканского значения, столицы)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от______________________________________________________________________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(полное наименование юридического лица, фамилия, имя, отчество (при его наличии) физического лица (индивидуального предпринимателя), адрес, номер телефона (факса) (сведения подтягиваются из информационной системы)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Настоящим просим выделить субсидии на производство приоритетных культур: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(используемая),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объекта/ земельного участка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поля и его площадь, гектар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3" w:id="125"/>
    <w:p>
      <w:pPr>
        <w:spacing w:after="0"/>
        <w:ind w:left="0"/>
        <w:jc w:val="both"/>
      </w:pPr>
      <w:r>
        <w:rPr>
          <w:rFonts w:ascii="Times New Roman"/>
          <w:b w:val="false"/>
          <w:i w:val="false"/>
          <w:color w:val="000000"/>
          <w:sz w:val="28"/>
        </w:rPr>
        <w:t>
      В 2023 году присвоение кадастрового номера поля не требуется, площадь поля указывается сельскохозяйственным товаропроизводителем (сельскохозяйственным кооперативом) самостоятельно. При этом, площадь поля не превышает площадь земельных участков сельскохозяйственного назначения или иных категорий, принадлежащих данному сельскохозяйственному товаропроизводителю (сельскохозяйственному кооперативу) на праве землепользования и (или) частной собственности.</w:t>
      </w:r>
    </w:p>
    <w:bookmarkEnd w:id="125"/>
    <w:bookmarkStart w:name="z164" w:id="126"/>
    <w:p>
      <w:pPr>
        <w:spacing w:after="0"/>
        <w:ind w:left="0"/>
        <w:jc w:val="both"/>
      </w:pPr>
      <w:r>
        <w:rPr>
          <w:rFonts w:ascii="Times New Roman"/>
          <w:b w:val="false"/>
          <w:i w:val="false"/>
          <w:color w:val="000000"/>
          <w:sz w:val="28"/>
        </w:rPr>
        <w:t xml:space="preserve">
      2. Сведения о заявителе: </w:t>
      </w:r>
    </w:p>
    <w:bookmarkEnd w:id="12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для юридического лица: </w:t>
      </w:r>
      <w:r>
        <w:br/>
      </w:r>
      <w:r>
        <w:rPr>
          <w:rFonts w:ascii="Times New Roman"/>
          <w:b w:val="false"/>
          <w:i w:val="false"/>
          <w:color w:val="000000"/>
          <w:sz w:val="28"/>
        </w:rPr>
        <w:t xml:space="preserve">
      </w:t>
      </w:r>
      <w:r>
        <w:rPr>
          <w:rFonts w:ascii="Times New Roman"/>
          <w:b w:val="false"/>
          <w:i w:val="false"/>
          <w:color w:val="000000"/>
          <w:sz w:val="28"/>
        </w:rPr>
        <w:t>наименование 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бизнес-идентификационный номер (далее – БИН) __________________________________</w:t>
      </w:r>
      <w:r>
        <w:br/>
      </w:r>
      <w:r>
        <w:rPr>
          <w:rFonts w:ascii="Times New Roman"/>
          <w:b w:val="false"/>
          <w:i w:val="false"/>
          <w:color w:val="000000"/>
          <w:sz w:val="28"/>
        </w:rPr>
        <w:t xml:space="preserve">
      </w:t>
      </w:r>
      <w:r>
        <w:rPr>
          <w:rFonts w:ascii="Times New Roman"/>
          <w:b w:val="false"/>
          <w:i w:val="false"/>
          <w:color w:val="000000"/>
          <w:sz w:val="28"/>
        </w:rPr>
        <w:t>фамилия, имя, отчество (при его наличии) руководителя _____________________________</w:t>
      </w:r>
      <w:r>
        <w:br/>
      </w:r>
      <w:r>
        <w:rPr>
          <w:rFonts w:ascii="Times New Roman"/>
          <w:b w:val="false"/>
          <w:i w:val="false"/>
          <w:color w:val="000000"/>
          <w:sz w:val="28"/>
        </w:rPr>
        <w:t xml:space="preserve">
      </w:t>
      </w:r>
      <w:r>
        <w:rPr>
          <w:rFonts w:ascii="Times New Roman"/>
          <w:b w:val="false"/>
          <w:i w:val="false"/>
          <w:color w:val="000000"/>
          <w:sz w:val="28"/>
        </w:rPr>
        <w:t>индивидуальный идентификационный номер (далее – ИИН) __________________________</w:t>
      </w:r>
      <w:r>
        <w:br/>
      </w:r>
      <w:r>
        <w:rPr>
          <w:rFonts w:ascii="Times New Roman"/>
          <w:b w:val="false"/>
          <w:i w:val="false"/>
          <w:color w:val="000000"/>
          <w:sz w:val="28"/>
        </w:rPr>
        <w:t xml:space="preserve">
      </w:t>
      </w:r>
      <w:r>
        <w:rPr>
          <w:rFonts w:ascii="Times New Roman"/>
          <w:b w:val="false"/>
          <w:i w:val="false"/>
          <w:color w:val="000000"/>
          <w:sz w:val="28"/>
        </w:rPr>
        <w:t>адрес: 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номер телефона (факса): 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для физического лица (индивидуального предпринимателя): </w:t>
      </w:r>
      <w:r>
        <w:br/>
      </w:r>
      <w:r>
        <w:rPr>
          <w:rFonts w:ascii="Times New Roman"/>
          <w:b w:val="false"/>
          <w:i w:val="false"/>
          <w:color w:val="000000"/>
          <w:sz w:val="28"/>
        </w:rPr>
        <w:t xml:space="preserve">
      </w:t>
      </w:r>
      <w:r>
        <w:rPr>
          <w:rFonts w:ascii="Times New Roman"/>
          <w:b w:val="false"/>
          <w:i w:val="false"/>
          <w:color w:val="000000"/>
          <w:sz w:val="28"/>
        </w:rPr>
        <w:t>фамилия, имя, отчество (при его наличии) 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индивидуальный идентификационный номер (далее – ИИН) _________________________</w:t>
      </w:r>
      <w:r>
        <w:br/>
      </w:r>
      <w:r>
        <w:rPr>
          <w:rFonts w:ascii="Times New Roman"/>
          <w:b w:val="false"/>
          <w:i w:val="false"/>
          <w:color w:val="000000"/>
          <w:sz w:val="28"/>
        </w:rPr>
        <w:t xml:space="preserve">
      </w:t>
      </w:r>
      <w:r>
        <w:rPr>
          <w:rFonts w:ascii="Times New Roman"/>
          <w:b w:val="false"/>
          <w:i w:val="false"/>
          <w:color w:val="000000"/>
          <w:sz w:val="28"/>
        </w:rPr>
        <w:t>документ, удостоверяющий личность: номер 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кем выдано ___________________________________________________________________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выдачи ___________________________________________________________________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адрес: ________________________________________________________________________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номер телефона (факса): 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Уведомление о начале деятельности в качестве индивидуального предпринимателя для физического лица: </w:t>
      </w:r>
      <w:r>
        <w:br/>
      </w:r>
      <w:r>
        <w:rPr>
          <w:rFonts w:ascii="Times New Roman"/>
          <w:b w:val="false"/>
          <w:i w:val="false"/>
          <w:color w:val="000000"/>
          <w:sz w:val="28"/>
        </w:rPr>
        <w:t xml:space="preserve">
      </w:t>
      </w:r>
      <w:r>
        <w:rPr>
          <w:rFonts w:ascii="Times New Roman"/>
          <w:b w:val="false"/>
          <w:i w:val="false"/>
          <w:color w:val="000000"/>
          <w:sz w:val="28"/>
        </w:rPr>
        <w:t>местонахождение 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дата уведомления ___________________________________________________________</w:t>
      </w:r>
      <w:r>
        <w:br/>
      </w:r>
      <w:r>
        <w:rPr>
          <w:rFonts w:ascii="Times New Roman"/>
          <w:b w:val="false"/>
          <w:i w:val="false"/>
          <w:color w:val="000000"/>
          <w:sz w:val="28"/>
        </w:rPr>
        <w:t>
</w:t>
      </w:r>
    </w:p>
    <w:bookmarkStart w:name="z183" w:id="127"/>
    <w:p>
      <w:pPr>
        <w:spacing w:after="0"/>
        <w:ind w:left="0"/>
        <w:jc w:val="both"/>
      </w:pPr>
      <w:r>
        <w:rPr>
          <w:rFonts w:ascii="Times New Roman"/>
          <w:b w:val="false"/>
          <w:i w:val="false"/>
          <w:color w:val="000000"/>
          <w:sz w:val="28"/>
        </w:rPr>
        <w:t>
      3. Сведения о членах сельскохозяйственного кооператива:</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сельскохозяйственного кооператива, которому причитается субсидия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члена сельскохозяйственного кооператива, которому причитается субсидия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28"/>
    <w:p>
      <w:pPr>
        <w:spacing w:after="0"/>
        <w:ind w:left="0"/>
        <w:jc w:val="both"/>
      </w:pPr>
      <w:r>
        <w:rPr>
          <w:rFonts w:ascii="Times New Roman"/>
          <w:b w:val="false"/>
          <w:i w:val="false"/>
          <w:color w:val="000000"/>
          <w:sz w:val="28"/>
        </w:rPr>
        <w:t>
      4. Сведения о земельном участке:</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5" w:id="129"/>
    <w:p>
      <w:pPr>
        <w:spacing w:after="0"/>
        <w:ind w:left="0"/>
        <w:jc w:val="both"/>
      </w:pPr>
      <w:r>
        <w:rPr>
          <w:rFonts w:ascii="Times New Roman"/>
          <w:b w:val="false"/>
          <w:i w:val="false"/>
          <w:color w:val="000000"/>
          <w:sz w:val="28"/>
        </w:rPr>
        <w:t>
      5. Сведения о наличии текущего счета у сельскохозяйственного товаропроизводителя или сельскохозяйственного кооператива в банке второго уровня:</w:t>
      </w:r>
    </w:p>
    <w:bookmarkEnd w:id="12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ИИН/БИН____________________________________________________________________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реквизиты банка: 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банка: 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банковский идентификационный код______________________________________________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индивидуальный идентификационный код 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БИН _________________________________________________________________________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код бенефициара 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6. Сведения о наличии тепличного комплекса (промышленного/фермерского):</w:t>
      </w:r>
      <w:r>
        <w:br/>
      </w:r>
      <w:r>
        <w:rPr>
          <w:rFonts w:ascii="Times New Roman"/>
          <w:b w:val="false"/>
          <w:i w:val="false"/>
          <w:color w:val="000000"/>
          <w:sz w:val="28"/>
        </w:rPr>
        <w:t xml:space="preserve">
      </w:t>
      </w:r>
      <w:r>
        <w:rPr>
          <w:rFonts w:ascii="Times New Roman"/>
          <w:b w:val="false"/>
          <w:i w:val="false"/>
          <w:color w:val="000000"/>
          <w:sz w:val="28"/>
        </w:rPr>
        <w:t xml:space="preserve">размер рабочей площади теплиц: 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адрес _______________________________________________________________________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кадастровый номер 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инвентарный номер 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целевое назначение ___________________________________________________________</w:t>
      </w:r>
      <w:r>
        <w:br/>
      </w:r>
      <w:r>
        <w:rPr>
          <w:rFonts w:ascii="Times New Roman"/>
          <w:b w:val="false"/>
          <w:i w:val="false"/>
          <w:color w:val="000000"/>
          <w:sz w:val="28"/>
        </w:rPr>
        <w:t>
</w:t>
      </w:r>
    </w:p>
    <w:bookmarkStart w:name="z199" w:id="130"/>
    <w:p>
      <w:pPr>
        <w:spacing w:after="0"/>
        <w:ind w:left="0"/>
        <w:jc w:val="both"/>
      </w:pPr>
      <w:r>
        <w:rPr>
          <w:rFonts w:ascii="Times New Roman"/>
          <w:b w:val="false"/>
          <w:i w:val="false"/>
          <w:color w:val="000000"/>
          <w:sz w:val="28"/>
        </w:rPr>
        <w:t>
      7. Сведения о документах (для фермерских теплиц): отчет по результатам технического освидетельствования о соответствии национальному стандарту СТ РК 3834 "Теплицы фермерские. Общие технические требования", выданный юридическим лицом или структурным подразделением юридического лица, действующего от его имени, аккредитованного в национальной системе в соответствии с требованиями государственного стандарта ГОСТ ISO/IEC 17020 "Оценка соответствия. Требования к работе различных типов органов, проводящих инспекции" на проведение работ по техническому освидетельствованию теплиц.</w:t>
      </w:r>
    </w:p>
    <w:bookmarkEnd w:id="13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дата выдачи 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кем выдан ____________________________________________________________________</w:t>
      </w:r>
      <w:r>
        <w:br/>
      </w:r>
      <w:r>
        <w:rPr>
          <w:rFonts w:ascii="Times New Roman"/>
          <w:b w:val="false"/>
          <w:i w:val="false"/>
          <w:color w:val="000000"/>
          <w:sz w:val="28"/>
        </w:rPr>
        <w:t>
</w:t>
      </w:r>
    </w:p>
    <w:bookmarkStart w:name="z202" w:id="131"/>
    <w:p>
      <w:pPr>
        <w:spacing w:after="0"/>
        <w:ind w:left="0"/>
        <w:jc w:val="both"/>
      </w:pPr>
      <w:r>
        <w:rPr>
          <w:rFonts w:ascii="Times New Roman"/>
          <w:b w:val="false"/>
          <w:i w:val="false"/>
          <w:color w:val="000000"/>
          <w:sz w:val="28"/>
        </w:rPr>
        <w:t xml:space="preserve">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на сбор, обработку персональных данных, а также на передачу данных по оказанной государственной услуге в уполномоченный орган по исполнению бюджета. </w:t>
      </w:r>
    </w:p>
    <w:bookmarkEnd w:id="131"/>
    <w:bookmarkStart w:name="z203" w:id="132"/>
    <w:p>
      <w:pPr>
        <w:spacing w:after="0"/>
        <w:ind w:left="0"/>
        <w:jc w:val="both"/>
      </w:pPr>
      <w:r>
        <w:rPr>
          <w:rFonts w:ascii="Times New Roman"/>
          <w:b w:val="false"/>
          <w:i w:val="false"/>
          <w:color w:val="000000"/>
          <w:sz w:val="28"/>
        </w:rPr>
        <w:t xml:space="preserve">
      Подписано и отправлено заявителем в ____ часов "__" ______ 20__ года: </w:t>
      </w:r>
    </w:p>
    <w:bookmarkEnd w:id="132"/>
    <w:bookmarkStart w:name="z204" w:id="133"/>
    <w:p>
      <w:pPr>
        <w:spacing w:after="0"/>
        <w:ind w:left="0"/>
        <w:jc w:val="both"/>
      </w:pPr>
      <w:r>
        <w:rPr>
          <w:rFonts w:ascii="Times New Roman"/>
          <w:b w:val="false"/>
          <w:i w:val="false"/>
          <w:color w:val="000000"/>
          <w:sz w:val="28"/>
        </w:rPr>
        <w:t xml:space="preserve">
      Данные из электронной цифровой подписи (далее – ЭЦП) </w:t>
      </w:r>
    </w:p>
    <w:bookmarkEnd w:id="133"/>
    <w:bookmarkStart w:name="z205" w:id="134"/>
    <w:p>
      <w:pPr>
        <w:spacing w:after="0"/>
        <w:ind w:left="0"/>
        <w:jc w:val="both"/>
      </w:pPr>
      <w:r>
        <w:rPr>
          <w:rFonts w:ascii="Times New Roman"/>
          <w:b w:val="false"/>
          <w:i w:val="false"/>
          <w:color w:val="000000"/>
          <w:sz w:val="28"/>
        </w:rPr>
        <w:t xml:space="preserve">
      Дата и время подписания ЭЦП </w:t>
      </w:r>
    </w:p>
    <w:bookmarkEnd w:id="134"/>
    <w:bookmarkStart w:name="z206" w:id="135"/>
    <w:p>
      <w:pPr>
        <w:spacing w:after="0"/>
        <w:ind w:left="0"/>
        <w:jc w:val="both"/>
      </w:pPr>
      <w:r>
        <w:rPr>
          <w:rFonts w:ascii="Times New Roman"/>
          <w:b w:val="false"/>
          <w:i w:val="false"/>
          <w:color w:val="000000"/>
          <w:sz w:val="28"/>
        </w:rPr>
        <w:t xml:space="preserve">
      Уведомление о принятии заявки: </w:t>
      </w:r>
    </w:p>
    <w:bookmarkEnd w:id="135"/>
    <w:bookmarkStart w:name="z207" w:id="136"/>
    <w:p>
      <w:pPr>
        <w:spacing w:after="0"/>
        <w:ind w:left="0"/>
        <w:jc w:val="both"/>
      </w:pPr>
      <w:r>
        <w:rPr>
          <w:rFonts w:ascii="Times New Roman"/>
          <w:b w:val="false"/>
          <w:i w:val="false"/>
          <w:color w:val="000000"/>
          <w:sz w:val="28"/>
        </w:rPr>
        <w:t xml:space="preserve">
      Заявка принята к рассмотрению в ____ часов "__" ______ 20__ года: </w:t>
      </w:r>
    </w:p>
    <w:bookmarkEnd w:id="136"/>
    <w:bookmarkStart w:name="z208" w:id="137"/>
    <w:p>
      <w:pPr>
        <w:spacing w:after="0"/>
        <w:ind w:left="0"/>
        <w:jc w:val="both"/>
      </w:pPr>
      <w:r>
        <w:rPr>
          <w:rFonts w:ascii="Times New Roman"/>
          <w:b w:val="false"/>
          <w:i w:val="false"/>
          <w:color w:val="000000"/>
          <w:sz w:val="28"/>
        </w:rPr>
        <w:t xml:space="preserve">
      Данные из ЭЦП </w:t>
      </w:r>
    </w:p>
    <w:bookmarkEnd w:id="137"/>
    <w:bookmarkStart w:name="z209" w:id="138"/>
    <w:p>
      <w:pPr>
        <w:spacing w:after="0"/>
        <w:ind w:left="0"/>
        <w:jc w:val="both"/>
      </w:pPr>
      <w:r>
        <w:rPr>
          <w:rFonts w:ascii="Times New Roman"/>
          <w:b w:val="false"/>
          <w:i w:val="false"/>
          <w:color w:val="000000"/>
          <w:sz w:val="28"/>
        </w:rPr>
        <w:t xml:space="preserve">
      Дата и время подписания ЭЦП </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2023 года</w:t>
            </w:r>
            <w:r>
              <w:br/>
            </w:r>
            <w:r>
              <w:rPr>
                <w:rFonts w:ascii="Times New Roman"/>
                <w:b w:val="false"/>
                <w:i w:val="false"/>
                <w:color w:val="000000"/>
                <w:sz w:val="20"/>
              </w:rPr>
              <w:t>№ 342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повышения урожайности и</w:t>
            </w:r>
            <w:r>
              <w:br/>
            </w:r>
            <w:r>
              <w:rPr>
                <w:rFonts w:ascii="Times New Roman"/>
                <w:b w:val="false"/>
                <w:i w:val="false"/>
                <w:color w:val="000000"/>
                <w:sz w:val="20"/>
              </w:rPr>
              <w:t>качества продукции</w:t>
            </w:r>
            <w:r>
              <w:br/>
            </w:r>
            <w:r>
              <w:rPr>
                <w:rFonts w:ascii="Times New Roman"/>
                <w:b w:val="false"/>
                <w:i w:val="false"/>
                <w:color w:val="000000"/>
                <w:sz w:val="20"/>
              </w:rPr>
              <w:t>растениеводства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3" w:id="139"/>
    <w:p>
      <w:pPr>
        <w:spacing w:after="0"/>
        <w:ind w:left="0"/>
        <w:jc w:val="left"/>
      </w:pPr>
      <w:r>
        <w:rPr>
          <w:rFonts w:ascii="Times New Roman"/>
          <w:b/>
          <w:i w:val="false"/>
          <w:color w:val="000000"/>
        </w:rPr>
        <w:t xml:space="preserve"> Акт осмотра</w:t>
      </w:r>
    </w:p>
    <w:bookmarkEnd w:id="139"/>
    <w:p>
      <w:pPr>
        <w:spacing w:after="0"/>
        <w:ind w:left="0"/>
        <w:jc w:val="both"/>
      </w:pPr>
      <w:bookmarkStart w:name="z214" w:id="140"/>
      <w:r>
        <w:rPr>
          <w:rFonts w:ascii="Times New Roman"/>
          <w:b w:val="false"/>
          <w:i w:val="false"/>
          <w:color w:val="000000"/>
          <w:sz w:val="28"/>
        </w:rPr>
        <w:t>
      от "____" __________ 20__ года № _______</w:t>
      </w:r>
    </w:p>
    <w:bookmarkEnd w:id="1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(полное наименование местного исполнительного органа области, города республиканского значения, столицы)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 сельскохозяйственного товаропроизводителя, сельскохозяйственного кооператива: 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Кадастровый участок (площадь, гектар): 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Местоположение объекта: 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Группа специалистов, созданная на основании приказа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(полное наименование структурного подразделения МИО, осуществляющего функции в области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от __________20__ года №___________, в составе: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__________________________________________________________________________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(фамилии, имена, отчества (при их наличии), должность специалистов)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__________________________________________________________________________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(указать вид теплицы)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 ходе осмотра объекта выявлено следующее: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Выводы осмотра: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Подписи лиц, осуществляющих осмотр: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(фамилия, имя, отчество (при наличии))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Подпись сельскохозяйственного товаропроизводителя, сельскохозяйственного кооператива (представителя): 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(доверенность №___ от 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 принимается по итогам наличие всходов (не менее 95% прижившейся рассады на 1 квадратный метр).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2023 года</w:t>
            </w:r>
            <w:r>
              <w:br/>
            </w:r>
            <w:r>
              <w:rPr>
                <w:rFonts w:ascii="Times New Roman"/>
                <w:b w:val="false"/>
                <w:i w:val="false"/>
                <w:color w:val="000000"/>
                <w:sz w:val="20"/>
              </w:rPr>
              <w:t>№ 342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повышения урожайности и</w:t>
            </w:r>
            <w:r>
              <w:br/>
            </w:r>
            <w:r>
              <w:rPr>
                <w:rFonts w:ascii="Times New Roman"/>
                <w:b w:val="false"/>
                <w:i w:val="false"/>
                <w:color w:val="000000"/>
                <w:sz w:val="20"/>
              </w:rPr>
              <w:t>качества продукции</w:t>
            </w:r>
            <w:r>
              <w:br/>
            </w:r>
            <w:r>
              <w:rPr>
                <w:rFonts w:ascii="Times New Roman"/>
                <w:b w:val="false"/>
                <w:i w:val="false"/>
                <w:color w:val="000000"/>
                <w:sz w:val="20"/>
              </w:rPr>
              <w:t xml:space="preserve">растениеводства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247" w:id="141"/>
    <w:p>
      <w:pPr>
        <w:spacing w:after="0"/>
        <w:ind w:left="0"/>
        <w:jc w:val="left"/>
      </w:pPr>
      <w:r>
        <w:rPr>
          <w:rFonts w:ascii="Times New Roman"/>
          <w:b/>
          <w:i w:val="false"/>
          <w:color w:val="000000"/>
        </w:rPr>
        <w:t xml:space="preserve"> Заявка на получение субсидий на частичное возмещение затрат производства приоритетных культур в закрытом грунте</w:t>
      </w:r>
    </w:p>
    <w:bookmarkEnd w:id="141"/>
    <w:p>
      <w:pPr>
        <w:spacing w:after="0"/>
        <w:ind w:left="0"/>
        <w:jc w:val="both"/>
      </w:pPr>
      <w:bookmarkStart w:name="z248" w:id="142"/>
      <w:r>
        <w:rPr>
          <w:rFonts w:ascii="Times New Roman"/>
          <w:b w:val="false"/>
          <w:i w:val="false"/>
          <w:color w:val="000000"/>
          <w:sz w:val="28"/>
        </w:rPr>
        <w:t>
      1. В ___________________________________________________________________</w:t>
      </w:r>
    </w:p>
    <w:bookmarkEnd w:id="1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(полное наименование местного исполнительного органа области, города республиканского значения, столицы)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от 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(полное наименование юридического лица, фамилия, имя, отчество (при его наличии) физического лица (индивидуального предпринимателя), адрес, номер телефона (факса) (сведения подтягиваются из информационной системы)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Настоящим просим выделить субсидии на производство приоритетных культур: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(используемая),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объекта/ земельного участка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поля и его площадь, гектар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3" w:id="143"/>
    <w:p>
      <w:pPr>
        <w:spacing w:after="0"/>
        <w:ind w:left="0"/>
        <w:jc w:val="both"/>
      </w:pPr>
      <w:r>
        <w:rPr>
          <w:rFonts w:ascii="Times New Roman"/>
          <w:b w:val="false"/>
          <w:i w:val="false"/>
          <w:color w:val="000000"/>
          <w:sz w:val="28"/>
        </w:rPr>
        <w:t>
      В 2023 году присвоение кадастрового номера поля не требуется, площадь поля указывается сельскохозяйственным товаропроизводителем (сельскохозяйственным кооперативом) самостоятельно. При этом, площадь поля не превышает площадь земельных участков сельскохозяйственного назначения или иных категорий, принадлежащих данному сельскохозяйственному товаропроизводителю (сельскохозяйственному кооперативу) на праве землепользования и (или) частной собственности.</w:t>
      </w:r>
    </w:p>
    <w:bookmarkEnd w:id="14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2. Сведения о заявителе: </w:t>
      </w:r>
      <w:r>
        <w:br/>
      </w:r>
      <w:r>
        <w:rPr>
          <w:rFonts w:ascii="Times New Roman"/>
          <w:b w:val="false"/>
          <w:i w:val="false"/>
          <w:color w:val="000000"/>
          <w:sz w:val="28"/>
        </w:rPr>
        <w:t xml:space="preserve">
      </w:t>
      </w:r>
      <w:r>
        <w:rPr>
          <w:rFonts w:ascii="Times New Roman"/>
          <w:b w:val="false"/>
          <w:i w:val="false"/>
          <w:color w:val="000000"/>
          <w:sz w:val="28"/>
        </w:rPr>
        <w:t xml:space="preserve">для юридического лица: </w:t>
      </w:r>
      <w:r>
        <w:br/>
      </w:r>
      <w:r>
        <w:rPr>
          <w:rFonts w:ascii="Times New Roman"/>
          <w:b w:val="false"/>
          <w:i w:val="false"/>
          <w:color w:val="000000"/>
          <w:sz w:val="28"/>
        </w:rPr>
        <w:t xml:space="preserve">
      </w:t>
      </w:r>
      <w:r>
        <w:rPr>
          <w:rFonts w:ascii="Times New Roman"/>
          <w:b w:val="false"/>
          <w:i w:val="false"/>
          <w:color w:val="000000"/>
          <w:sz w:val="28"/>
        </w:rPr>
        <w:t>наименование 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бизнес-идентификационный номер (далее – БИН) __________________________________</w:t>
      </w:r>
      <w:r>
        <w:br/>
      </w:r>
      <w:r>
        <w:rPr>
          <w:rFonts w:ascii="Times New Roman"/>
          <w:b w:val="false"/>
          <w:i w:val="false"/>
          <w:color w:val="000000"/>
          <w:sz w:val="28"/>
        </w:rPr>
        <w:t xml:space="preserve">
      </w:t>
      </w:r>
      <w:r>
        <w:rPr>
          <w:rFonts w:ascii="Times New Roman"/>
          <w:b w:val="false"/>
          <w:i w:val="false"/>
          <w:color w:val="000000"/>
          <w:sz w:val="28"/>
        </w:rPr>
        <w:t>фамилия, имя, отчество (при его наличии) руководителя _____________________________</w:t>
      </w:r>
      <w:r>
        <w:br/>
      </w:r>
      <w:r>
        <w:rPr>
          <w:rFonts w:ascii="Times New Roman"/>
          <w:b w:val="false"/>
          <w:i w:val="false"/>
          <w:color w:val="000000"/>
          <w:sz w:val="28"/>
        </w:rPr>
        <w:t xml:space="preserve">
      </w:t>
      </w:r>
      <w:r>
        <w:rPr>
          <w:rFonts w:ascii="Times New Roman"/>
          <w:b w:val="false"/>
          <w:i w:val="false"/>
          <w:color w:val="000000"/>
          <w:sz w:val="28"/>
        </w:rPr>
        <w:t>адрес: 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номер телефона (факса): 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для физического лица (индивидуального предпринимателя): </w:t>
      </w:r>
      <w:r>
        <w:br/>
      </w:r>
      <w:r>
        <w:rPr>
          <w:rFonts w:ascii="Times New Roman"/>
          <w:b w:val="false"/>
          <w:i w:val="false"/>
          <w:color w:val="000000"/>
          <w:sz w:val="28"/>
        </w:rPr>
        <w:t xml:space="preserve">
      </w:t>
      </w:r>
      <w:r>
        <w:rPr>
          <w:rFonts w:ascii="Times New Roman"/>
          <w:b w:val="false"/>
          <w:i w:val="false"/>
          <w:color w:val="000000"/>
          <w:sz w:val="28"/>
        </w:rPr>
        <w:t>фамилия, имя, отчество (при его наличии) 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индивидуальный идентификационный номер (далее – ИИН) 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документ, удостоверяющий личность: </w:t>
      </w:r>
      <w:r>
        <w:br/>
      </w:r>
      <w:r>
        <w:rPr>
          <w:rFonts w:ascii="Times New Roman"/>
          <w:b w:val="false"/>
          <w:i w:val="false"/>
          <w:color w:val="000000"/>
          <w:sz w:val="28"/>
        </w:rPr>
        <w:t xml:space="preserve">
      </w:t>
      </w:r>
      <w:r>
        <w:rPr>
          <w:rFonts w:ascii="Times New Roman"/>
          <w:b w:val="false"/>
          <w:i w:val="false"/>
          <w:color w:val="000000"/>
          <w:sz w:val="28"/>
        </w:rPr>
        <w:t>номер 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кем выдано 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дата выдачи 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адрес: 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номер телефона (факса): 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Уведомление о начале деятельности в качестве индивидуального предпринимателя для физического лица: </w:t>
      </w:r>
      <w:r>
        <w:br/>
      </w:r>
      <w:r>
        <w:rPr>
          <w:rFonts w:ascii="Times New Roman"/>
          <w:b w:val="false"/>
          <w:i w:val="false"/>
          <w:color w:val="000000"/>
          <w:sz w:val="28"/>
        </w:rPr>
        <w:t xml:space="preserve">
      </w:t>
      </w:r>
      <w:r>
        <w:rPr>
          <w:rFonts w:ascii="Times New Roman"/>
          <w:b w:val="false"/>
          <w:i w:val="false"/>
          <w:color w:val="000000"/>
          <w:sz w:val="28"/>
        </w:rPr>
        <w:t>местонахождение 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дата уведомления __________________________________________</w:t>
      </w:r>
      <w:r>
        <w:br/>
      </w:r>
      <w:r>
        <w:rPr>
          <w:rFonts w:ascii="Times New Roman"/>
          <w:b w:val="false"/>
          <w:i w:val="false"/>
          <w:color w:val="000000"/>
          <w:sz w:val="28"/>
        </w:rPr>
        <w:t>
</w:t>
      </w:r>
    </w:p>
    <w:bookmarkStart w:name="z273" w:id="144"/>
    <w:p>
      <w:pPr>
        <w:spacing w:after="0"/>
        <w:ind w:left="0"/>
        <w:jc w:val="both"/>
      </w:pPr>
      <w:r>
        <w:rPr>
          <w:rFonts w:ascii="Times New Roman"/>
          <w:b w:val="false"/>
          <w:i w:val="false"/>
          <w:color w:val="000000"/>
          <w:sz w:val="28"/>
        </w:rPr>
        <w:t>
      3. Сведения о членах сельскохозяйственного кооператива:</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сельскохозяйственного кооператива, которому причитается субсидия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члена сельскохозяйственного кооператива, которому причитается субсидия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4" w:id="145"/>
    <w:p>
      <w:pPr>
        <w:spacing w:after="0"/>
        <w:ind w:left="0"/>
        <w:jc w:val="both"/>
      </w:pPr>
      <w:r>
        <w:rPr>
          <w:rFonts w:ascii="Times New Roman"/>
          <w:b w:val="false"/>
          <w:i w:val="false"/>
          <w:color w:val="000000"/>
          <w:sz w:val="28"/>
        </w:rPr>
        <w:t>
      4. Сведения о земельном участке:</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5. Сведения о наличии текущего счета у сельскохозяйственного товаропроизводителя или сельскохозяйственного кооператива в банке второго уровня: ИИН/БИН___________________________________________________________________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реквизиты банка: 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наименование банка: 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банковский идентификационный код 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индивидуальный идентификационный код 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БИН 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код бенефициара 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6. Сведения о наличии тепличного комплекса (промышленного/фермерского):</w:t>
      </w:r>
      <w:r>
        <w:br/>
      </w:r>
      <w:r>
        <w:rPr>
          <w:rFonts w:ascii="Times New Roman"/>
          <w:b w:val="false"/>
          <w:i w:val="false"/>
          <w:color w:val="000000"/>
          <w:sz w:val="28"/>
        </w:rPr>
        <w:t xml:space="preserve">
      </w:t>
      </w:r>
      <w:r>
        <w:rPr>
          <w:rFonts w:ascii="Times New Roman"/>
          <w:b w:val="false"/>
          <w:i w:val="false"/>
          <w:color w:val="000000"/>
          <w:sz w:val="28"/>
        </w:rPr>
        <w:t>размер рабочей площади теплиц: 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адрес 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кадастровый номер 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инвентарный номер 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целевое назначение __________________________________________________________</w:t>
      </w:r>
      <w:r>
        <w:br/>
      </w:r>
      <w:r>
        <w:rPr>
          <w:rFonts w:ascii="Times New Roman"/>
          <w:b w:val="false"/>
          <w:i w:val="false"/>
          <w:color w:val="000000"/>
          <w:sz w:val="28"/>
        </w:rPr>
        <w:t>
</w:t>
      </w:r>
    </w:p>
    <w:bookmarkStart w:name="z288" w:id="146"/>
    <w:p>
      <w:pPr>
        <w:spacing w:after="0"/>
        <w:ind w:left="0"/>
        <w:jc w:val="both"/>
      </w:pPr>
      <w:r>
        <w:rPr>
          <w:rFonts w:ascii="Times New Roman"/>
          <w:b w:val="false"/>
          <w:i w:val="false"/>
          <w:color w:val="000000"/>
          <w:sz w:val="28"/>
        </w:rPr>
        <w:t xml:space="preserve">
      7. Сведения о документах (для фермерских теплиц): отчет по результатам технического освидетельствования о соответствии национальному стандарту СТ РК 3834 "Теплицы фермерские. Общие технические требования", выданный юридическим лицом или структурным подразделением юридического лица, действующего от его имени, аккредитованного в национальной системе в соответствии с требованиями государственного стандарта ГОСТ ISO/IEC 17020 "Оценка соответствия. Требования к работе различных типов органов, проводящих инспекции" на проведение работ по техническому освидетельствованию теплиц. </w:t>
      </w:r>
    </w:p>
    <w:bookmarkEnd w:id="14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дата выдачи 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кем выдан ___________________________________________________________________</w:t>
      </w:r>
      <w:r>
        <w:br/>
      </w:r>
      <w:r>
        <w:rPr>
          <w:rFonts w:ascii="Times New Roman"/>
          <w:b w:val="false"/>
          <w:i w:val="false"/>
          <w:color w:val="000000"/>
          <w:sz w:val="28"/>
        </w:rPr>
        <w:t>
</w:t>
      </w:r>
    </w:p>
    <w:bookmarkStart w:name="z291" w:id="147"/>
    <w:p>
      <w:pPr>
        <w:spacing w:after="0"/>
        <w:ind w:left="0"/>
        <w:jc w:val="both"/>
      </w:pPr>
      <w:r>
        <w:rPr>
          <w:rFonts w:ascii="Times New Roman"/>
          <w:b w:val="false"/>
          <w:i w:val="false"/>
          <w:color w:val="000000"/>
          <w:sz w:val="28"/>
        </w:rPr>
        <w:t xml:space="preserve">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на сбор, обработку персональных данных, а также на передачу данных по оказанной государственной услуге в уполномоченный орган по исполнению бюджета. </w:t>
      </w:r>
    </w:p>
    <w:bookmarkEnd w:id="14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Подписано и отправлено заявителем в ____ часов "___" ______ 20__ года: </w:t>
      </w:r>
      <w:r>
        <w:br/>
      </w:r>
      <w:r>
        <w:rPr>
          <w:rFonts w:ascii="Times New Roman"/>
          <w:b w:val="false"/>
          <w:i w:val="false"/>
          <w:color w:val="000000"/>
          <w:sz w:val="28"/>
        </w:rPr>
        <w:t xml:space="preserve">
      </w:t>
      </w:r>
      <w:r>
        <w:rPr>
          <w:rFonts w:ascii="Times New Roman"/>
          <w:b w:val="false"/>
          <w:i w:val="false"/>
          <w:color w:val="000000"/>
          <w:sz w:val="28"/>
        </w:rPr>
        <w:t xml:space="preserve">Данные из электронной цифровой подписи (далее – ЭЦП) </w:t>
      </w:r>
      <w:r>
        <w:br/>
      </w:r>
      <w:r>
        <w:rPr>
          <w:rFonts w:ascii="Times New Roman"/>
          <w:b w:val="false"/>
          <w:i w:val="false"/>
          <w:color w:val="000000"/>
          <w:sz w:val="28"/>
        </w:rPr>
        <w:t xml:space="preserve">
      </w:t>
      </w:r>
      <w:r>
        <w:rPr>
          <w:rFonts w:ascii="Times New Roman"/>
          <w:b w:val="false"/>
          <w:i w:val="false"/>
          <w:color w:val="000000"/>
          <w:sz w:val="28"/>
        </w:rPr>
        <w:t xml:space="preserve">Дата и время подписания ЭЦП </w:t>
      </w:r>
      <w:r>
        <w:br/>
      </w:r>
      <w:r>
        <w:rPr>
          <w:rFonts w:ascii="Times New Roman"/>
          <w:b w:val="false"/>
          <w:i w:val="false"/>
          <w:color w:val="000000"/>
          <w:sz w:val="28"/>
        </w:rPr>
        <w:t xml:space="preserve">
      </w:t>
      </w:r>
      <w:r>
        <w:rPr>
          <w:rFonts w:ascii="Times New Roman"/>
          <w:b w:val="false"/>
          <w:i w:val="false"/>
          <w:color w:val="000000"/>
          <w:sz w:val="28"/>
        </w:rPr>
        <w:t xml:space="preserve">Уведомление о принятии заявки: </w:t>
      </w:r>
      <w:r>
        <w:br/>
      </w:r>
      <w:r>
        <w:rPr>
          <w:rFonts w:ascii="Times New Roman"/>
          <w:b w:val="false"/>
          <w:i w:val="false"/>
          <w:color w:val="000000"/>
          <w:sz w:val="28"/>
        </w:rPr>
        <w:t xml:space="preserve">
      </w:t>
      </w:r>
      <w:r>
        <w:rPr>
          <w:rFonts w:ascii="Times New Roman"/>
          <w:b w:val="false"/>
          <w:i w:val="false"/>
          <w:color w:val="000000"/>
          <w:sz w:val="28"/>
        </w:rPr>
        <w:t xml:space="preserve">Заявка принята к рассмотрению в ____ часов "__" ______ 20__ года: </w:t>
      </w:r>
      <w:r>
        <w:br/>
      </w:r>
      <w:r>
        <w:rPr>
          <w:rFonts w:ascii="Times New Roman"/>
          <w:b w:val="false"/>
          <w:i w:val="false"/>
          <w:color w:val="000000"/>
          <w:sz w:val="28"/>
        </w:rPr>
        <w:t xml:space="preserve">
      </w:t>
      </w:r>
      <w:r>
        <w:rPr>
          <w:rFonts w:ascii="Times New Roman"/>
          <w:b w:val="false"/>
          <w:i w:val="false"/>
          <w:color w:val="000000"/>
          <w:sz w:val="28"/>
        </w:rPr>
        <w:t xml:space="preserve">Данные из ЭЦП </w:t>
      </w:r>
      <w:r>
        <w:br/>
      </w:r>
      <w:r>
        <w:rPr>
          <w:rFonts w:ascii="Times New Roman"/>
          <w:b w:val="false"/>
          <w:i w:val="false"/>
          <w:color w:val="000000"/>
          <w:sz w:val="28"/>
        </w:rPr>
        <w:t xml:space="preserve">
      </w:t>
      </w:r>
      <w:r>
        <w:rPr>
          <w:rFonts w:ascii="Times New Roman"/>
          <w:b w:val="false"/>
          <w:i w:val="false"/>
          <w:color w:val="000000"/>
          <w:sz w:val="28"/>
        </w:rPr>
        <w:t>Дата и время подписания ЭЦП</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2023 года</w:t>
            </w:r>
            <w:r>
              <w:br/>
            </w:r>
            <w:r>
              <w:rPr>
                <w:rFonts w:ascii="Times New Roman"/>
                <w:b w:val="false"/>
                <w:i w:val="false"/>
                <w:color w:val="000000"/>
                <w:sz w:val="20"/>
              </w:rPr>
              <w:t>№ 342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повышения урожайности и</w:t>
            </w:r>
            <w:r>
              <w:br/>
            </w:r>
            <w:r>
              <w:rPr>
                <w:rFonts w:ascii="Times New Roman"/>
                <w:b w:val="false"/>
                <w:i w:val="false"/>
                <w:color w:val="000000"/>
                <w:sz w:val="20"/>
              </w:rPr>
              <w:t>качества продукции</w:t>
            </w:r>
            <w:r>
              <w:br/>
            </w:r>
            <w:r>
              <w:rPr>
                <w:rFonts w:ascii="Times New Roman"/>
                <w:b w:val="false"/>
                <w:i w:val="false"/>
                <w:color w:val="000000"/>
                <w:sz w:val="20"/>
              </w:rPr>
              <w:t>растениеводства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2" w:id="148"/>
    <w:p>
      <w:pPr>
        <w:spacing w:after="0"/>
        <w:ind w:left="0"/>
        <w:jc w:val="left"/>
      </w:pPr>
      <w:r>
        <w:rPr>
          <w:rFonts w:ascii="Times New Roman"/>
          <w:b/>
          <w:i w:val="false"/>
          <w:color w:val="000000"/>
        </w:rPr>
        <w:t xml:space="preserve"> Акт обследования заложенных многолетних насаждений плодово-ягодных культур и винограда</w:t>
      </w:r>
    </w:p>
    <w:bookmarkEnd w:id="148"/>
    <w:bookmarkStart w:name="z303" w:id="149"/>
    <w:p>
      <w:pPr>
        <w:spacing w:after="0"/>
        <w:ind w:left="0"/>
        <w:jc w:val="both"/>
      </w:pPr>
      <w:r>
        <w:rPr>
          <w:rFonts w:ascii="Times New Roman"/>
          <w:b w:val="false"/>
          <w:i w:val="false"/>
          <w:color w:val="000000"/>
          <w:sz w:val="28"/>
        </w:rPr>
        <w:t>
      от "____" __________ 20__ года № ____</w:t>
      </w:r>
      <w:r>
        <w:br/>
      </w:r>
      <w:r>
        <w:rPr>
          <w:rFonts w:ascii="Times New Roman"/>
          <w:b w:val="false"/>
          <w:i w:val="false"/>
          <w:color w:val="000000"/>
          <w:sz w:val="28"/>
        </w:rPr>
        <w:t>
</w:t>
      </w:r>
    </w:p>
    <w:bookmarkEnd w:id="149"/>
    <w:p>
      <w:pPr>
        <w:spacing w:after="0"/>
        <w:ind w:left="0"/>
        <w:jc w:val="both"/>
      </w:pPr>
      <w:bookmarkStart w:name="z304" w:id="150"/>
      <w:r>
        <w:rPr>
          <w:rFonts w:ascii="Times New Roman"/>
          <w:b w:val="false"/>
          <w:i w:val="false"/>
          <w:color w:val="000000"/>
          <w:sz w:val="28"/>
        </w:rPr>
        <w:t xml:space="preserve">
      Мы, нижеподписавшиеся, Комиссия, созданная на основании приказа </w:t>
      </w:r>
    </w:p>
    <w:bookmarkEnd w:id="1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(полное наименование структурного подразделения местного исполнительного органа, осуществляющего функции в области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от "____" __________20__года №____________, в составе: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(фамилии, имена, отчества (при их наличии), должность специалистов)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составили настоящий акт о том, что 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(полное наименование юридического лица, фамилия, имя, отчество (при его наличии) физического лица (индивидуального предпринимателя)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осуществлена закладка многолетних насаждений элитными саженцами, приобретенными в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объеме _____ штук, на сумму _________тенге ____________________на площади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______________________________________________________________ гектар.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(название культур(ы), сортов(а), схемы(а) закладки)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Заложенные многолетние насаждения находятся в ____________________ состоянии.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Члены комиссии: __________________ 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(фамилия, имя, отчество (при его наличии), должность) (подпись)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Члены комиссии: __________________ 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(фамилия, имя, отчество (при его наличии), должность) (подпись)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Члены комиссии: __________________ 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(фамилия, имя, отчество (при его наличии), должность) (подпись)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Члены комиссии: __________________ 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(фамилия, имя, отчество (при его наличии), должность) (подпись)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Члены комиссии: __________________ 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(фамилия, имя, отчество (при его наличии), должность) (подпись)</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Руководитель сельскохозяйственного товаропроизводителя </w:t>
      </w:r>
    </w:p>
    <w:p>
      <w:pPr>
        <w:spacing w:after="0"/>
        <w:ind w:left="0"/>
        <w:jc w:val="both"/>
      </w:pPr>
      <w:r>
        <w:rPr>
          <w:rFonts w:ascii="Times New Roman"/>
          <w:b w:val="false"/>
          <w:i w:val="false"/>
          <w:color w:val="000000"/>
          <w:sz w:val="28"/>
        </w:rPr>
        <w:t xml:space="preserve">(сельскохозяйственного кооператива):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                     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(фамилия, имя, отчество </w:t>
      </w:r>
    </w:p>
    <w:p>
      <w:pPr>
        <w:spacing w:after="0"/>
        <w:ind w:left="0"/>
        <w:jc w:val="both"/>
      </w:pPr>
      <w:r>
        <w:rPr>
          <w:rFonts w:ascii="Times New Roman"/>
          <w:b w:val="false"/>
          <w:i w:val="false"/>
          <w:color w:val="000000"/>
          <w:sz w:val="28"/>
        </w:rPr>
        <w:t>(при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2023 года</w:t>
            </w:r>
            <w:r>
              <w:br/>
            </w:r>
            <w:r>
              <w:rPr>
                <w:rFonts w:ascii="Times New Roman"/>
                <w:b w:val="false"/>
                <w:i w:val="false"/>
                <w:color w:val="000000"/>
                <w:sz w:val="20"/>
              </w:rPr>
              <w:t>№ 342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повышения урожайности и</w:t>
            </w:r>
            <w:r>
              <w:br/>
            </w:r>
            <w:r>
              <w:rPr>
                <w:rFonts w:ascii="Times New Roman"/>
                <w:b w:val="false"/>
                <w:i w:val="false"/>
                <w:color w:val="000000"/>
                <w:sz w:val="20"/>
              </w:rPr>
              <w:t>качества продукции</w:t>
            </w:r>
            <w:r>
              <w:br/>
            </w:r>
            <w:r>
              <w:rPr>
                <w:rFonts w:ascii="Times New Roman"/>
                <w:b w:val="false"/>
                <w:i w:val="false"/>
                <w:color w:val="000000"/>
                <w:sz w:val="20"/>
              </w:rPr>
              <w:t xml:space="preserve">растениеводства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5" w:id="151"/>
    <w:p>
      <w:pPr>
        <w:spacing w:after="0"/>
        <w:ind w:left="0"/>
        <w:jc w:val="left"/>
      </w:pPr>
      <w:r>
        <w:rPr>
          <w:rFonts w:ascii="Times New Roman"/>
          <w:b/>
          <w:i w:val="false"/>
          <w:color w:val="000000"/>
        </w:rPr>
        <w:t xml:space="preserve"> Заявка на получение субсидий за фактически приобретенные оригинальные семена </w:t>
      </w:r>
    </w:p>
    <w:bookmarkEnd w:id="151"/>
    <w:p>
      <w:pPr>
        <w:spacing w:after="0"/>
        <w:ind w:left="0"/>
        <w:jc w:val="both"/>
      </w:pPr>
      <w:bookmarkStart w:name="z336" w:id="152"/>
      <w:r>
        <w:rPr>
          <w:rFonts w:ascii="Times New Roman"/>
          <w:b w:val="false"/>
          <w:i w:val="false"/>
          <w:color w:val="000000"/>
          <w:sz w:val="28"/>
        </w:rPr>
        <w:t>
      В _________________________________________________________________,</w:t>
      </w:r>
    </w:p>
    <w:bookmarkEnd w:id="1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(полное наименование местного исполнительного органа области, города республиканского значения, столицы)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от 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(полное наименование юридического лица, фамилия, имя, отчество (при его наличии) физического лица (индивидуального предпринимателя), адрес, номер телефона (факса), (сведения подтягиваются из информационной системы))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Прошу выплатить субсидии за приобретенные оригинальные семена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_____________________ в объеме _____ тонн (посевных единиц), в размере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_________________________ тенге.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(культура, сорт)            (сумма цифрами и прописью)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Сведения текущего счета в банке второго уровня или национальном операторе почты: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индивидуальный идентификационный номер (далее – ИИН) /бизнес- идентификационный номер (далее – БИН) 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 бенефициара (далее – Кбе) 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реквизиты банка или оператора почты: 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 банка или оператора почты: 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банковский идентификационный код 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индивидуальный идентификационный код 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БИН 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Кбе _______________________________</w:t>
      </w:r>
    </w:p>
    <w:bookmarkStart w:name="z353" w:id="153"/>
    <w:p>
      <w:pPr>
        <w:spacing w:after="0"/>
        <w:ind w:left="0"/>
        <w:jc w:val="both"/>
      </w:pPr>
      <w:r>
        <w:rPr>
          <w:rFonts w:ascii="Times New Roman"/>
          <w:b w:val="false"/>
          <w:i w:val="false"/>
          <w:color w:val="000000"/>
          <w:sz w:val="28"/>
        </w:rPr>
        <w:t>
      2. Сведения о членах сельскохозяйственного кооператива:</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сельскохозяйственного кооператива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члена сельскохозяйственного кооператива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3. Сведения по договору купли-продажи между элитно-семеноводческим хозяйством и оригинатором (реализатором семян, иностранным производителем семян): </w:t>
      </w:r>
      <w:r>
        <w:br/>
      </w:r>
      <w:r>
        <w:rPr>
          <w:rFonts w:ascii="Times New Roman"/>
          <w:b w:val="false"/>
          <w:i w:val="false"/>
          <w:color w:val="000000"/>
          <w:sz w:val="28"/>
        </w:rPr>
        <w:t xml:space="preserve">
      </w:t>
      </w:r>
      <w:r>
        <w:rPr>
          <w:rFonts w:ascii="Times New Roman"/>
          <w:b w:val="false"/>
          <w:i w:val="false"/>
          <w:color w:val="000000"/>
          <w:sz w:val="28"/>
        </w:rPr>
        <w:t>ИИН/БИН покупателя _________________________</w:t>
      </w:r>
      <w:r>
        <w:br/>
      </w:r>
      <w:r>
        <w:rPr>
          <w:rFonts w:ascii="Times New Roman"/>
          <w:b w:val="false"/>
          <w:i w:val="false"/>
          <w:color w:val="000000"/>
          <w:sz w:val="28"/>
        </w:rPr>
        <w:t xml:space="preserve">
      </w:t>
      </w:r>
      <w:r>
        <w:rPr>
          <w:rFonts w:ascii="Times New Roman"/>
          <w:b w:val="false"/>
          <w:i w:val="false"/>
          <w:color w:val="000000"/>
          <w:sz w:val="28"/>
        </w:rPr>
        <w:t>номер договора____________________</w:t>
      </w:r>
      <w:r>
        <w:br/>
      </w:r>
      <w:r>
        <w:rPr>
          <w:rFonts w:ascii="Times New Roman"/>
          <w:b w:val="false"/>
          <w:i w:val="false"/>
          <w:color w:val="000000"/>
          <w:sz w:val="28"/>
        </w:rPr>
        <w:t xml:space="preserve">
      </w:t>
      </w:r>
      <w:r>
        <w:rPr>
          <w:rFonts w:ascii="Times New Roman"/>
          <w:b w:val="false"/>
          <w:i w:val="false"/>
          <w:color w:val="000000"/>
          <w:sz w:val="28"/>
        </w:rPr>
        <w:t>дата заключения договора____________</w:t>
      </w:r>
      <w:r>
        <w:br/>
      </w:r>
      <w:r>
        <w:rPr>
          <w:rFonts w:ascii="Times New Roman"/>
          <w:b w:val="false"/>
          <w:i w:val="false"/>
          <w:color w:val="000000"/>
          <w:sz w:val="28"/>
        </w:rPr>
        <w:t xml:space="preserve">
      </w:t>
      </w:r>
      <w:r>
        <w:rPr>
          <w:rFonts w:ascii="Times New Roman"/>
          <w:b w:val="false"/>
          <w:i w:val="false"/>
          <w:color w:val="000000"/>
          <w:sz w:val="28"/>
        </w:rPr>
        <w:t xml:space="preserve">цена без налога на добавленную стоимость, тенге 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и БИН оригинатора хозяйства (реализатора семян, иностранного производителя семян) 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адрес местонахождения оригинатора хозяйства (реализатора семян, иностранным производителем семян) ___________________________________ </w:t>
      </w:r>
      <w:r>
        <w:br/>
      </w:r>
      <w:r>
        <w:rPr>
          <w:rFonts w:ascii="Times New Roman"/>
          <w:b w:val="false"/>
          <w:i w:val="false"/>
          <w:color w:val="000000"/>
          <w:sz w:val="28"/>
        </w:rPr>
        <w:t xml:space="preserve">
      </w:t>
      </w:r>
      <w:r>
        <w:rPr>
          <w:rFonts w:ascii="Times New Roman"/>
          <w:b w:val="false"/>
          <w:i w:val="false"/>
          <w:color w:val="000000"/>
          <w:sz w:val="28"/>
        </w:rPr>
        <w:t>наименование культуры, сорта _________________________________</w:t>
      </w:r>
      <w:r>
        <w:br/>
      </w:r>
      <w:r>
        <w:rPr>
          <w:rFonts w:ascii="Times New Roman"/>
          <w:b w:val="false"/>
          <w:i w:val="false"/>
          <w:color w:val="000000"/>
          <w:sz w:val="28"/>
        </w:rPr>
        <w:t xml:space="preserve">
      </w:t>
      </w:r>
      <w:r>
        <w:rPr>
          <w:rFonts w:ascii="Times New Roman"/>
          <w:b w:val="false"/>
          <w:i w:val="false"/>
          <w:color w:val="000000"/>
          <w:sz w:val="28"/>
        </w:rPr>
        <w:t>объем семян, тонн (посевных единиц) ___________________</w:t>
      </w:r>
      <w:r>
        <w:br/>
      </w:r>
      <w:r>
        <w:rPr>
          <w:rFonts w:ascii="Times New Roman"/>
          <w:b w:val="false"/>
          <w:i w:val="false"/>
          <w:color w:val="000000"/>
          <w:sz w:val="28"/>
        </w:rPr>
        <w:t xml:space="preserve">
      </w:t>
      </w:r>
      <w:r>
        <w:rPr>
          <w:rFonts w:ascii="Times New Roman"/>
          <w:b w:val="false"/>
          <w:i w:val="false"/>
          <w:color w:val="000000"/>
          <w:sz w:val="28"/>
        </w:rPr>
        <w:t>всего стоимость реализации _______________________________</w:t>
      </w:r>
      <w:r>
        <w:br/>
      </w:r>
      <w:r>
        <w:rPr>
          <w:rFonts w:ascii="Times New Roman"/>
          <w:b w:val="false"/>
          <w:i w:val="false"/>
          <w:color w:val="000000"/>
          <w:sz w:val="28"/>
        </w:rPr>
        <w:t xml:space="preserve">
      </w:t>
      </w:r>
      <w:r>
        <w:rPr>
          <w:rFonts w:ascii="Times New Roman"/>
          <w:b w:val="false"/>
          <w:i w:val="false"/>
          <w:color w:val="000000"/>
          <w:sz w:val="28"/>
        </w:rPr>
        <w:t>срок оплаты ________________________</w:t>
      </w:r>
      <w:r>
        <w:br/>
      </w:r>
      <w:r>
        <w:rPr>
          <w:rFonts w:ascii="Times New Roman"/>
          <w:b w:val="false"/>
          <w:i w:val="false"/>
          <w:color w:val="000000"/>
          <w:sz w:val="28"/>
        </w:rPr>
        <w:t xml:space="preserve">
      </w:t>
      </w:r>
      <w:r>
        <w:rPr>
          <w:rFonts w:ascii="Times New Roman"/>
          <w:b w:val="false"/>
          <w:i w:val="false"/>
          <w:color w:val="000000"/>
          <w:sz w:val="28"/>
        </w:rPr>
        <w:t>пункт назначения (отпуска) 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4. Сведения платежных документов, счета-фактуры, накладной (акта) о поставке семян, подтверждающих понесенные затраты (на момент подачи заявки) на приобретение оригинальных семян: </w:t>
      </w:r>
      <w:r>
        <w:br/>
      </w:r>
      <w:r>
        <w:rPr>
          <w:rFonts w:ascii="Times New Roman"/>
          <w:b w:val="false"/>
          <w:i w:val="false"/>
          <w:color w:val="000000"/>
          <w:sz w:val="28"/>
        </w:rPr>
        <w:t xml:space="preserve">
      </w:t>
      </w:r>
      <w:r>
        <w:rPr>
          <w:rFonts w:ascii="Times New Roman"/>
          <w:b w:val="false"/>
          <w:i w:val="false"/>
          <w:color w:val="000000"/>
          <w:sz w:val="28"/>
        </w:rPr>
        <w:t>номер платежного документа ___________________________________</w:t>
      </w:r>
      <w:r>
        <w:br/>
      </w:r>
      <w:r>
        <w:rPr>
          <w:rFonts w:ascii="Times New Roman"/>
          <w:b w:val="false"/>
          <w:i w:val="false"/>
          <w:color w:val="000000"/>
          <w:sz w:val="28"/>
        </w:rPr>
        <w:t xml:space="preserve">
      </w:t>
      </w:r>
      <w:r>
        <w:rPr>
          <w:rFonts w:ascii="Times New Roman"/>
          <w:b w:val="false"/>
          <w:i w:val="false"/>
          <w:color w:val="000000"/>
          <w:sz w:val="28"/>
        </w:rPr>
        <w:t>дата выдачи платежного документа _______________________________</w:t>
      </w:r>
      <w:r>
        <w:br/>
      </w:r>
      <w:r>
        <w:rPr>
          <w:rFonts w:ascii="Times New Roman"/>
          <w:b w:val="false"/>
          <w:i w:val="false"/>
          <w:color w:val="000000"/>
          <w:sz w:val="28"/>
        </w:rPr>
        <w:t xml:space="preserve">
      </w:t>
      </w:r>
      <w:r>
        <w:rPr>
          <w:rFonts w:ascii="Times New Roman"/>
          <w:b w:val="false"/>
          <w:i w:val="false"/>
          <w:color w:val="000000"/>
          <w:sz w:val="28"/>
        </w:rPr>
        <w:t>номер счета-фактуры_________________</w:t>
      </w:r>
      <w:r>
        <w:br/>
      </w:r>
      <w:r>
        <w:rPr>
          <w:rFonts w:ascii="Times New Roman"/>
          <w:b w:val="false"/>
          <w:i w:val="false"/>
          <w:color w:val="000000"/>
          <w:sz w:val="28"/>
        </w:rPr>
        <w:t xml:space="preserve">
      </w:t>
      </w:r>
      <w:r>
        <w:rPr>
          <w:rFonts w:ascii="Times New Roman"/>
          <w:b w:val="false"/>
          <w:i w:val="false"/>
          <w:color w:val="000000"/>
          <w:sz w:val="28"/>
        </w:rPr>
        <w:t>дата выписки _______________________</w:t>
      </w:r>
      <w:r>
        <w:br/>
      </w:r>
      <w:r>
        <w:rPr>
          <w:rFonts w:ascii="Times New Roman"/>
          <w:b w:val="false"/>
          <w:i w:val="false"/>
          <w:color w:val="000000"/>
          <w:sz w:val="28"/>
        </w:rPr>
        <w:t xml:space="preserve">
      </w:t>
      </w:r>
      <w:r>
        <w:rPr>
          <w:rFonts w:ascii="Times New Roman"/>
          <w:b w:val="false"/>
          <w:i w:val="false"/>
          <w:color w:val="000000"/>
          <w:sz w:val="28"/>
        </w:rPr>
        <w:t>номер накладной на перевозку ___________________</w:t>
      </w:r>
      <w:r>
        <w:br/>
      </w:r>
      <w:r>
        <w:rPr>
          <w:rFonts w:ascii="Times New Roman"/>
          <w:b w:val="false"/>
          <w:i w:val="false"/>
          <w:color w:val="000000"/>
          <w:sz w:val="28"/>
        </w:rPr>
        <w:t xml:space="preserve">
      </w:t>
      </w:r>
      <w:r>
        <w:rPr>
          <w:rFonts w:ascii="Times New Roman"/>
          <w:b w:val="false"/>
          <w:i w:val="false"/>
          <w:color w:val="000000"/>
          <w:sz w:val="28"/>
        </w:rPr>
        <w:t>номер накладной на отпуск_______________________________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5. Сведения из декларации на товары (при приобретении оригинальных семян из стран, не входящих в Евразийский экономический союз): </w:t>
      </w:r>
      <w:r>
        <w:br/>
      </w:r>
      <w:r>
        <w:rPr>
          <w:rFonts w:ascii="Times New Roman"/>
          <w:b w:val="false"/>
          <w:i w:val="false"/>
          <w:color w:val="000000"/>
          <w:sz w:val="28"/>
        </w:rPr>
        <w:t xml:space="preserve">
      </w:t>
      </w:r>
      <w:r>
        <w:rPr>
          <w:rFonts w:ascii="Times New Roman"/>
          <w:b w:val="false"/>
          <w:i w:val="false"/>
          <w:color w:val="000000"/>
          <w:sz w:val="28"/>
        </w:rPr>
        <w:t xml:space="preserve">номер декларации ___________________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выдачи _______________________ </w:t>
      </w:r>
      <w:r>
        <w:br/>
      </w:r>
      <w:r>
        <w:rPr>
          <w:rFonts w:ascii="Times New Roman"/>
          <w:b w:val="false"/>
          <w:i w:val="false"/>
          <w:color w:val="000000"/>
          <w:sz w:val="28"/>
        </w:rPr>
        <w:t xml:space="preserve">
      </w:t>
      </w:r>
      <w:r>
        <w:rPr>
          <w:rFonts w:ascii="Times New Roman"/>
          <w:b w:val="false"/>
          <w:i w:val="false"/>
          <w:color w:val="000000"/>
          <w:sz w:val="28"/>
        </w:rPr>
        <w:t>наименование культуры, сорта________________________________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объем семян, тонн (посевных единиц) __________________ </w:t>
      </w:r>
      <w:r>
        <w:br/>
      </w:r>
      <w:r>
        <w:rPr>
          <w:rFonts w:ascii="Times New Roman"/>
          <w:b w:val="false"/>
          <w:i w:val="false"/>
          <w:color w:val="000000"/>
          <w:sz w:val="28"/>
        </w:rPr>
        <w:t xml:space="preserve">
      </w:t>
      </w:r>
      <w:r>
        <w:rPr>
          <w:rFonts w:ascii="Times New Roman"/>
          <w:b w:val="false"/>
          <w:i w:val="false"/>
          <w:color w:val="000000"/>
          <w:sz w:val="28"/>
        </w:rPr>
        <w:t xml:space="preserve">цена, тенге___________________ </w:t>
      </w:r>
      <w:r>
        <w:br/>
      </w:r>
      <w:r>
        <w:rPr>
          <w:rFonts w:ascii="Times New Roman"/>
          <w:b w:val="false"/>
          <w:i w:val="false"/>
          <w:color w:val="000000"/>
          <w:sz w:val="28"/>
        </w:rPr>
        <w:t xml:space="preserve">
      </w:t>
      </w:r>
      <w:r>
        <w:rPr>
          <w:rFonts w:ascii="Times New Roman"/>
          <w:b w:val="false"/>
          <w:i w:val="false"/>
          <w:color w:val="000000"/>
          <w:sz w:val="28"/>
        </w:rPr>
        <w:t xml:space="preserve">всего стоимость реализации 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иностранного производителя семян __________________ </w:t>
      </w:r>
      <w:r>
        <w:br/>
      </w:r>
      <w:r>
        <w:rPr>
          <w:rFonts w:ascii="Times New Roman"/>
          <w:b w:val="false"/>
          <w:i w:val="false"/>
          <w:color w:val="000000"/>
          <w:sz w:val="28"/>
        </w:rPr>
        <w:t xml:space="preserve">
      </w:t>
      </w:r>
      <w:r>
        <w:rPr>
          <w:rFonts w:ascii="Times New Roman"/>
          <w:b w:val="false"/>
          <w:i w:val="false"/>
          <w:color w:val="000000"/>
          <w:sz w:val="28"/>
        </w:rPr>
        <w:t>адрес местонахождения иностранного производителя семян __________</w:t>
      </w:r>
      <w:r>
        <w:br/>
      </w:r>
      <w:r>
        <w:rPr>
          <w:rFonts w:ascii="Times New Roman"/>
          <w:b w:val="false"/>
          <w:i w:val="false"/>
          <w:color w:val="000000"/>
          <w:sz w:val="28"/>
        </w:rPr>
        <w:t xml:space="preserve">
      </w:t>
      </w:r>
      <w:r>
        <w:rPr>
          <w:rFonts w:ascii="Times New Roman"/>
          <w:b w:val="false"/>
          <w:i w:val="false"/>
          <w:color w:val="000000"/>
          <w:sz w:val="28"/>
        </w:rPr>
        <w:t xml:space="preserve">6. Сведения документа, выданного органом государственных доходов, подтверждающего, что оригинальные семена ввезены из стран Евразийского экономического союза: </w:t>
      </w:r>
      <w:r>
        <w:br/>
      </w:r>
      <w:r>
        <w:rPr>
          <w:rFonts w:ascii="Times New Roman"/>
          <w:b w:val="false"/>
          <w:i w:val="false"/>
          <w:color w:val="000000"/>
          <w:sz w:val="28"/>
        </w:rPr>
        <w:t xml:space="preserve">
      </w:t>
      </w:r>
      <w:r>
        <w:rPr>
          <w:rFonts w:ascii="Times New Roman"/>
          <w:b w:val="false"/>
          <w:i w:val="false"/>
          <w:color w:val="000000"/>
          <w:sz w:val="28"/>
        </w:rPr>
        <w:t xml:space="preserve">номер документа ____________________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выдачи 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культуры, сорта _________________________________ </w:t>
      </w:r>
      <w:r>
        <w:br/>
      </w:r>
      <w:r>
        <w:rPr>
          <w:rFonts w:ascii="Times New Roman"/>
          <w:b w:val="false"/>
          <w:i w:val="false"/>
          <w:color w:val="000000"/>
          <w:sz w:val="28"/>
        </w:rPr>
        <w:t xml:space="preserve">
      </w:t>
      </w:r>
      <w:r>
        <w:rPr>
          <w:rFonts w:ascii="Times New Roman"/>
          <w:b w:val="false"/>
          <w:i w:val="false"/>
          <w:color w:val="000000"/>
          <w:sz w:val="28"/>
        </w:rPr>
        <w:t>объем семян, тонн (посевных единиц) ___________________</w:t>
      </w:r>
      <w:r>
        <w:br/>
      </w:r>
      <w:r>
        <w:rPr>
          <w:rFonts w:ascii="Times New Roman"/>
          <w:b w:val="false"/>
          <w:i w:val="false"/>
          <w:color w:val="000000"/>
          <w:sz w:val="28"/>
        </w:rPr>
        <w:t xml:space="preserve">
      </w:t>
      </w:r>
      <w:r>
        <w:rPr>
          <w:rFonts w:ascii="Times New Roman"/>
          <w:b w:val="false"/>
          <w:i w:val="false"/>
          <w:color w:val="000000"/>
          <w:sz w:val="28"/>
        </w:rPr>
        <w:t>цена, тенге___________________</w:t>
      </w:r>
      <w:r>
        <w:br/>
      </w:r>
      <w:r>
        <w:rPr>
          <w:rFonts w:ascii="Times New Roman"/>
          <w:b w:val="false"/>
          <w:i w:val="false"/>
          <w:color w:val="000000"/>
          <w:sz w:val="28"/>
        </w:rPr>
        <w:t xml:space="preserve">
      </w:t>
      </w:r>
      <w:r>
        <w:rPr>
          <w:rFonts w:ascii="Times New Roman"/>
          <w:b w:val="false"/>
          <w:i w:val="false"/>
          <w:color w:val="000000"/>
          <w:sz w:val="28"/>
        </w:rPr>
        <w:t>всего стоимость реализации _____________________________________</w:t>
      </w:r>
      <w:r>
        <w:br/>
      </w:r>
      <w:r>
        <w:rPr>
          <w:rFonts w:ascii="Times New Roman"/>
          <w:b w:val="false"/>
          <w:i w:val="false"/>
          <w:color w:val="000000"/>
          <w:sz w:val="28"/>
        </w:rPr>
        <w:t xml:space="preserve">
      </w:t>
      </w:r>
      <w:r>
        <w:rPr>
          <w:rFonts w:ascii="Times New Roman"/>
          <w:b w:val="false"/>
          <w:i w:val="false"/>
          <w:color w:val="000000"/>
          <w:sz w:val="28"/>
        </w:rPr>
        <w:t>наименование иностранного производителя семян __________________</w:t>
      </w:r>
      <w:r>
        <w:br/>
      </w:r>
      <w:r>
        <w:rPr>
          <w:rFonts w:ascii="Times New Roman"/>
          <w:b w:val="false"/>
          <w:i w:val="false"/>
          <w:color w:val="000000"/>
          <w:sz w:val="28"/>
        </w:rPr>
        <w:t xml:space="preserve">
      </w:t>
      </w:r>
      <w:r>
        <w:rPr>
          <w:rFonts w:ascii="Times New Roman"/>
          <w:b w:val="false"/>
          <w:i w:val="false"/>
          <w:color w:val="000000"/>
          <w:sz w:val="28"/>
        </w:rPr>
        <w:t>адрес местонахождения иностранного производителя семян __________</w:t>
      </w:r>
      <w:r>
        <w:br/>
      </w:r>
      <w:r>
        <w:rPr>
          <w:rFonts w:ascii="Times New Roman"/>
          <w:b w:val="false"/>
          <w:i w:val="false"/>
          <w:color w:val="000000"/>
          <w:sz w:val="28"/>
        </w:rPr>
        <w:t xml:space="preserve">
      </w:t>
      </w:r>
      <w:r>
        <w:rPr>
          <w:rFonts w:ascii="Times New Roman"/>
          <w:b w:val="false"/>
          <w:i w:val="false"/>
          <w:color w:val="000000"/>
          <w:sz w:val="28"/>
        </w:rPr>
        <w:t xml:space="preserve">7. Сведения о документах: </w:t>
      </w:r>
      <w:r>
        <w:br/>
      </w:r>
      <w:r>
        <w:rPr>
          <w:rFonts w:ascii="Times New Roman"/>
          <w:b w:val="false"/>
          <w:i w:val="false"/>
          <w:color w:val="000000"/>
          <w:sz w:val="28"/>
        </w:rPr>
        <w:t xml:space="preserve">
      </w:t>
      </w:r>
      <w:r>
        <w:rPr>
          <w:rFonts w:ascii="Times New Roman"/>
          <w:b w:val="false"/>
          <w:i w:val="false"/>
          <w:color w:val="000000"/>
          <w:sz w:val="28"/>
        </w:rPr>
        <w:t>документ, подтверждающий сортовые и посевные качества оригинальных семян: наименование документа__________</w:t>
      </w:r>
      <w:r>
        <w:br/>
      </w:r>
      <w:r>
        <w:rPr>
          <w:rFonts w:ascii="Times New Roman"/>
          <w:b w:val="false"/>
          <w:i w:val="false"/>
          <w:color w:val="000000"/>
          <w:sz w:val="28"/>
        </w:rPr>
        <w:t xml:space="preserve">
      </w:t>
      </w:r>
      <w:r>
        <w:rPr>
          <w:rFonts w:ascii="Times New Roman"/>
          <w:b w:val="false"/>
          <w:i w:val="false"/>
          <w:color w:val="000000"/>
          <w:sz w:val="28"/>
        </w:rPr>
        <w:t>номер документа __________________</w:t>
      </w:r>
      <w:r>
        <w:br/>
      </w:r>
      <w:r>
        <w:rPr>
          <w:rFonts w:ascii="Times New Roman"/>
          <w:b w:val="false"/>
          <w:i w:val="false"/>
          <w:color w:val="000000"/>
          <w:sz w:val="28"/>
        </w:rPr>
        <w:t xml:space="preserve">
      </w:t>
      </w:r>
      <w:r>
        <w:rPr>
          <w:rFonts w:ascii="Times New Roman"/>
          <w:b w:val="false"/>
          <w:i w:val="false"/>
          <w:color w:val="000000"/>
          <w:sz w:val="28"/>
        </w:rPr>
        <w:t>дата выдачи ______________________</w:t>
      </w:r>
      <w:r>
        <w:br/>
      </w:r>
      <w:r>
        <w:rPr>
          <w:rFonts w:ascii="Times New Roman"/>
          <w:b w:val="false"/>
          <w:i w:val="false"/>
          <w:color w:val="000000"/>
          <w:sz w:val="28"/>
        </w:rPr>
        <w:t xml:space="preserve">
      </w:t>
      </w:r>
      <w:r>
        <w:rPr>
          <w:rFonts w:ascii="Times New Roman"/>
          <w:b w:val="false"/>
          <w:i w:val="false"/>
          <w:color w:val="000000"/>
          <w:sz w:val="28"/>
        </w:rPr>
        <w:t>кем выдан 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удостоверение о кондиционности семян (акт клубневого анализа, результат анализа семян), выданное аккредитованной лабораторией по экспертизе качества семян: </w:t>
      </w:r>
      <w:r>
        <w:br/>
      </w:r>
      <w:r>
        <w:rPr>
          <w:rFonts w:ascii="Times New Roman"/>
          <w:b w:val="false"/>
          <w:i w:val="false"/>
          <w:color w:val="000000"/>
          <w:sz w:val="28"/>
        </w:rPr>
        <w:t xml:space="preserve">
      </w:t>
      </w:r>
      <w:r>
        <w:rPr>
          <w:rFonts w:ascii="Times New Roman"/>
          <w:b w:val="false"/>
          <w:i w:val="false"/>
          <w:color w:val="000000"/>
          <w:sz w:val="28"/>
        </w:rPr>
        <w:t>номер документа __________________</w:t>
      </w:r>
      <w:r>
        <w:br/>
      </w:r>
      <w:r>
        <w:rPr>
          <w:rFonts w:ascii="Times New Roman"/>
          <w:b w:val="false"/>
          <w:i w:val="false"/>
          <w:color w:val="000000"/>
          <w:sz w:val="28"/>
        </w:rPr>
        <w:t xml:space="preserve">
      </w:t>
      </w:r>
      <w:r>
        <w:rPr>
          <w:rFonts w:ascii="Times New Roman"/>
          <w:b w:val="false"/>
          <w:i w:val="false"/>
          <w:color w:val="000000"/>
          <w:sz w:val="28"/>
        </w:rPr>
        <w:t>дата выдачи ______________________</w:t>
      </w:r>
      <w:r>
        <w:br/>
      </w:r>
      <w:r>
        <w:rPr>
          <w:rFonts w:ascii="Times New Roman"/>
          <w:b w:val="false"/>
          <w:i w:val="false"/>
          <w:color w:val="000000"/>
          <w:sz w:val="28"/>
        </w:rPr>
        <w:t xml:space="preserve">
      </w:t>
      </w:r>
      <w:r>
        <w:rPr>
          <w:rFonts w:ascii="Times New Roman"/>
          <w:b w:val="false"/>
          <w:i w:val="false"/>
          <w:color w:val="000000"/>
          <w:sz w:val="28"/>
        </w:rPr>
        <w:t>кем выдан 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номер аттестата аккредитации (область аккредитации по экспертизе посевных качеств семян соответствующей культуры) ____________________ </w:t>
      </w:r>
      <w:r>
        <w:br/>
      </w:r>
      <w:r>
        <w:rPr>
          <w:rFonts w:ascii="Times New Roman"/>
          <w:b w:val="false"/>
          <w:i w:val="false"/>
          <w:color w:val="000000"/>
          <w:sz w:val="28"/>
        </w:rPr>
        <w:t xml:space="preserve">
      </w:t>
      </w:r>
      <w:r>
        <w:rPr>
          <w:rFonts w:ascii="Times New Roman"/>
          <w:b w:val="false"/>
          <w:i w:val="false"/>
          <w:color w:val="000000"/>
          <w:sz w:val="28"/>
        </w:rPr>
        <w:t xml:space="preserve">акты апробации посевов по семенам, реализованным оригинаторами: </w:t>
      </w:r>
      <w:r>
        <w:br/>
      </w:r>
      <w:r>
        <w:rPr>
          <w:rFonts w:ascii="Times New Roman"/>
          <w:b w:val="false"/>
          <w:i w:val="false"/>
          <w:color w:val="000000"/>
          <w:sz w:val="28"/>
        </w:rPr>
        <w:t xml:space="preserve">
      </w:t>
      </w:r>
      <w:r>
        <w:rPr>
          <w:rFonts w:ascii="Times New Roman"/>
          <w:b w:val="false"/>
          <w:i w:val="false"/>
          <w:color w:val="000000"/>
          <w:sz w:val="28"/>
        </w:rPr>
        <w:t>номер документа __________________</w:t>
      </w:r>
      <w:r>
        <w:br/>
      </w:r>
      <w:r>
        <w:rPr>
          <w:rFonts w:ascii="Times New Roman"/>
          <w:b w:val="false"/>
          <w:i w:val="false"/>
          <w:color w:val="000000"/>
          <w:sz w:val="28"/>
        </w:rPr>
        <w:t xml:space="preserve">
      </w:t>
      </w:r>
      <w:r>
        <w:rPr>
          <w:rFonts w:ascii="Times New Roman"/>
          <w:b w:val="false"/>
          <w:i w:val="false"/>
          <w:color w:val="000000"/>
          <w:sz w:val="28"/>
        </w:rPr>
        <w:t>дата выдачи ______________________</w:t>
      </w:r>
      <w:r>
        <w:br/>
      </w:r>
      <w:r>
        <w:rPr>
          <w:rFonts w:ascii="Times New Roman"/>
          <w:b w:val="false"/>
          <w:i w:val="false"/>
          <w:color w:val="000000"/>
          <w:sz w:val="28"/>
        </w:rPr>
        <w:t xml:space="preserve">
      </w:t>
      </w:r>
      <w:r>
        <w:rPr>
          <w:rFonts w:ascii="Times New Roman"/>
          <w:b w:val="false"/>
          <w:i w:val="false"/>
          <w:color w:val="000000"/>
          <w:sz w:val="28"/>
        </w:rPr>
        <w:t>кем выдан 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8. Сведения сертификата о происхождении товара или декларации о происхождении товара (при приобретении семян из стран, не входящих в Евразийский экономический союз): </w:t>
      </w:r>
      <w:r>
        <w:br/>
      </w:r>
      <w:r>
        <w:rPr>
          <w:rFonts w:ascii="Times New Roman"/>
          <w:b w:val="false"/>
          <w:i w:val="false"/>
          <w:color w:val="000000"/>
          <w:sz w:val="28"/>
        </w:rPr>
        <w:t xml:space="preserve">
      </w:t>
      </w:r>
      <w:r>
        <w:rPr>
          <w:rFonts w:ascii="Times New Roman"/>
          <w:b w:val="false"/>
          <w:i w:val="false"/>
          <w:color w:val="000000"/>
          <w:sz w:val="28"/>
        </w:rPr>
        <w:t>номер и дата выдачи______________________</w:t>
      </w:r>
      <w:r>
        <w:br/>
      </w:r>
      <w:r>
        <w:rPr>
          <w:rFonts w:ascii="Times New Roman"/>
          <w:b w:val="false"/>
          <w:i w:val="false"/>
          <w:color w:val="000000"/>
          <w:sz w:val="28"/>
        </w:rPr>
        <w:t xml:space="preserve">
      </w:t>
      </w:r>
      <w:r>
        <w:rPr>
          <w:rFonts w:ascii="Times New Roman"/>
          <w:b w:val="false"/>
          <w:i w:val="false"/>
          <w:color w:val="000000"/>
          <w:sz w:val="28"/>
        </w:rPr>
        <w:t>наименование товара___________________</w:t>
      </w:r>
      <w:r>
        <w:br/>
      </w:r>
      <w:r>
        <w:rPr>
          <w:rFonts w:ascii="Times New Roman"/>
          <w:b w:val="false"/>
          <w:i w:val="false"/>
          <w:color w:val="000000"/>
          <w:sz w:val="28"/>
        </w:rPr>
        <w:t xml:space="preserve">
      </w:t>
      </w:r>
      <w:r>
        <w:rPr>
          <w:rFonts w:ascii="Times New Roman"/>
          <w:b w:val="false"/>
          <w:i w:val="false"/>
          <w:color w:val="000000"/>
          <w:sz w:val="28"/>
        </w:rPr>
        <w:t>экспортер/грузоотправитель______________________________________</w:t>
      </w:r>
      <w:r>
        <w:br/>
      </w:r>
      <w:r>
        <w:rPr>
          <w:rFonts w:ascii="Times New Roman"/>
          <w:b w:val="false"/>
          <w:i w:val="false"/>
          <w:color w:val="000000"/>
          <w:sz w:val="28"/>
        </w:rPr>
        <w:t xml:space="preserve">
      </w:t>
      </w:r>
      <w:r>
        <w:rPr>
          <w:rFonts w:ascii="Times New Roman"/>
          <w:b w:val="false"/>
          <w:i w:val="false"/>
          <w:color w:val="000000"/>
          <w:sz w:val="28"/>
        </w:rPr>
        <w:t>импортер/грузополучатель_______________________________________</w:t>
      </w:r>
      <w:r>
        <w:br/>
      </w:r>
      <w:r>
        <w:rPr>
          <w:rFonts w:ascii="Times New Roman"/>
          <w:b w:val="false"/>
          <w:i w:val="false"/>
          <w:color w:val="000000"/>
          <w:sz w:val="28"/>
        </w:rPr>
        <w:t>
</w:t>
      </w:r>
    </w:p>
    <w:bookmarkStart w:name="z410" w:id="154"/>
    <w:p>
      <w:pPr>
        <w:spacing w:after="0"/>
        <w:ind w:left="0"/>
        <w:jc w:val="both"/>
      </w:pPr>
      <w:r>
        <w:rPr>
          <w:rFonts w:ascii="Times New Roman"/>
          <w:b w:val="false"/>
          <w:i w:val="false"/>
          <w:color w:val="000000"/>
          <w:sz w:val="28"/>
        </w:rPr>
        <w:t>
      9. Расчет причитающихся субсидий:</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 сорт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земельного участка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поля,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высева, тонн (посевных единиц) /гектар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1" w:id="155"/>
    <w:p>
      <w:pPr>
        <w:spacing w:after="0"/>
        <w:ind w:left="0"/>
        <w:jc w:val="both"/>
      </w:pPr>
      <w:r>
        <w:rPr>
          <w:rFonts w:ascii="Times New Roman"/>
          <w:b w:val="false"/>
          <w:i w:val="false"/>
          <w:color w:val="000000"/>
          <w:sz w:val="28"/>
        </w:rPr>
        <w:t>
      продолжение таблицы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семян, тонн (посевных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тонны (посевной единицы) семян,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(посевную единицу),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2" w:id="156"/>
    <w:p>
      <w:pPr>
        <w:spacing w:after="0"/>
        <w:ind w:left="0"/>
        <w:jc w:val="both"/>
      </w:pPr>
      <w:r>
        <w:rPr>
          <w:rFonts w:ascii="Times New Roman"/>
          <w:b w:val="false"/>
          <w:i w:val="false"/>
          <w:color w:val="000000"/>
          <w:sz w:val="28"/>
        </w:rPr>
        <w:t>
      В 2023 году присвоение кадастрового номера поля не требуется, площадь поля указывается элитно-семеноводческим хозяйством самостоятельно. При этом, площадь поля не превышает площадь земельных участков сельскохозяйственного назначения, принадлежащих данному элитно-семеноводческому хозяйству на праве землепользования и (или) частной собственности.</w:t>
      </w:r>
    </w:p>
    <w:bookmarkEnd w:id="156"/>
    <w:bookmarkStart w:name="z413" w:id="157"/>
    <w:p>
      <w:pPr>
        <w:spacing w:after="0"/>
        <w:ind w:left="0"/>
        <w:jc w:val="both"/>
      </w:pPr>
      <w:r>
        <w:rPr>
          <w:rFonts w:ascii="Times New Roman"/>
          <w:b w:val="false"/>
          <w:i w:val="false"/>
          <w:color w:val="000000"/>
          <w:sz w:val="28"/>
        </w:rPr>
        <w:t>
      В случае если фактическая стоимость семян ниже стоимости, от которой рассчитан норматив субсидий, расчет субсидий производится от их фактической стоимости с учетом размеров субсидий и рассчитывается по формуле графа 5 х графу 6 х графу 8 х 0,7.</w:t>
      </w:r>
    </w:p>
    <w:bookmarkEnd w:id="157"/>
    <w:bookmarkStart w:name="z414" w:id="158"/>
    <w:p>
      <w:pPr>
        <w:spacing w:after="0"/>
        <w:ind w:left="0"/>
        <w:jc w:val="both"/>
      </w:pPr>
      <w:r>
        <w:rPr>
          <w:rFonts w:ascii="Times New Roman"/>
          <w:b w:val="false"/>
          <w:i w:val="false"/>
          <w:color w:val="000000"/>
          <w:sz w:val="28"/>
        </w:rPr>
        <w:t>
      В случае если фактическая стоимость семян выше стоимости, от которой рассчитан норматив субсидий, субсидия равна нормативу субсидий и рассчитывается по формуле графа 5 х графу 6 х графу 9.</w:t>
      </w:r>
    </w:p>
    <w:bookmarkEnd w:id="158"/>
    <w:bookmarkStart w:name="z415" w:id="159"/>
    <w:p>
      <w:pPr>
        <w:spacing w:after="0"/>
        <w:ind w:left="0"/>
        <w:jc w:val="both"/>
      </w:pPr>
      <w:r>
        <w:rPr>
          <w:rFonts w:ascii="Times New Roman"/>
          <w:b w:val="false"/>
          <w:i w:val="false"/>
          <w:color w:val="000000"/>
          <w:sz w:val="28"/>
        </w:rPr>
        <w:t>
      Подтверждаю, что обеспечу использование просубсидированных оригинальных семян для производства элитных семян.</w:t>
      </w:r>
    </w:p>
    <w:bookmarkEnd w:id="159"/>
    <w:bookmarkStart w:name="z416" w:id="160"/>
    <w:p>
      <w:pPr>
        <w:spacing w:after="0"/>
        <w:ind w:left="0"/>
        <w:jc w:val="both"/>
      </w:pPr>
      <w:r>
        <w:rPr>
          <w:rFonts w:ascii="Times New Roman"/>
          <w:b w:val="false"/>
          <w:i w:val="false"/>
          <w:color w:val="000000"/>
          <w:sz w:val="28"/>
        </w:rPr>
        <w:t>
      В случае неиспользования согласен вернуть полученные субсидии.</w:t>
      </w:r>
    </w:p>
    <w:bookmarkEnd w:id="160"/>
    <w:bookmarkStart w:name="z417" w:id="161"/>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на сбор, обработку, хранение, выгрузку и использование персональных данных и иной информации, а также на передачу данных по оказанной государственной услуге в уполномоченный орган по исполнению бюджета.</w:t>
      </w:r>
    </w:p>
    <w:bookmarkEnd w:id="161"/>
    <w:bookmarkStart w:name="z418" w:id="162"/>
    <w:p>
      <w:pPr>
        <w:spacing w:after="0"/>
        <w:ind w:left="0"/>
        <w:jc w:val="both"/>
      </w:pPr>
      <w:r>
        <w:rPr>
          <w:rFonts w:ascii="Times New Roman"/>
          <w:b w:val="false"/>
          <w:i w:val="false"/>
          <w:color w:val="000000"/>
          <w:sz w:val="28"/>
        </w:rPr>
        <w:t xml:space="preserve">
      Подписано и отправлено заявителем в _____ часов "__" _____ 20__ года: </w:t>
      </w:r>
    </w:p>
    <w:bookmarkEnd w:id="162"/>
    <w:bookmarkStart w:name="z419" w:id="163"/>
    <w:p>
      <w:pPr>
        <w:spacing w:after="0"/>
        <w:ind w:left="0"/>
        <w:jc w:val="both"/>
      </w:pPr>
      <w:r>
        <w:rPr>
          <w:rFonts w:ascii="Times New Roman"/>
          <w:b w:val="false"/>
          <w:i w:val="false"/>
          <w:color w:val="000000"/>
          <w:sz w:val="28"/>
        </w:rPr>
        <w:t xml:space="preserve">
      Данные из электронной цифровой подписи (далее – ЭЦП) </w:t>
      </w:r>
    </w:p>
    <w:bookmarkEnd w:id="163"/>
    <w:bookmarkStart w:name="z420" w:id="164"/>
    <w:p>
      <w:pPr>
        <w:spacing w:after="0"/>
        <w:ind w:left="0"/>
        <w:jc w:val="both"/>
      </w:pPr>
      <w:r>
        <w:rPr>
          <w:rFonts w:ascii="Times New Roman"/>
          <w:b w:val="false"/>
          <w:i w:val="false"/>
          <w:color w:val="000000"/>
          <w:sz w:val="28"/>
        </w:rPr>
        <w:t xml:space="preserve">
      Дата и время подписания ЭЦП </w:t>
      </w:r>
    </w:p>
    <w:bookmarkEnd w:id="164"/>
    <w:bookmarkStart w:name="z421" w:id="165"/>
    <w:p>
      <w:pPr>
        <w:spacing w:after="0"/>
        <w:ind w:left="0"/>
        <w:jc w:val="both"/>
      </w:pPr>
      <w:r>
        <w:rPr>
          <w:rFonts w:ascii="Times New Roman"/>
          <w:b w:val="false"/>
          <w:i w:val="false"/>
          <w:color w:val="000000"/>
          <w:sz w:val="28"/>
        </w:rPr>
        <w:t xml:space="preserve">
      Уведомление о принятии заявки: </w:t>
      </w:r>
    </w:p>
    <w:bookmarkEnd w:id="165"/>
    <w:bookmarkStart w:name="z422" w:id="166"/>
    <w:p>
      <w:pPr>
        <w:spacing w:after="0"/>
        <w:ind w:left="0"/>
        <w:jc w:val="both"/>
      </w:pPr>
      <w:r>
        <w:rPr>
          <w:rFonts w:ascii="Times New Roman"/>
          <w:b w:val="false"/>
          <w:i w:val="false"/>
          <w:color w:val="000000"/>
          <w:sz w:val="28"/>
        </w:rPr>
        <w:t xml:space="preserve">
      Заявка принята к рассмотрению в _____ часов "__" ______ 20__ года: </w:t>
      </w:r>
    </w:p>
    <w:bookmarkEnd w:id="166"/>
    <w:bookmarkStart w:name="z423" w:id="167"/>
    <w:p>
      <w:pPr>
        <w:spacing w:after="0"/>
        <w:ind w:left="0"/>
        <w:jc w:val="both"/>
      </w:pPr>
      <w:r>
        <w:rPr>
          <w:rFonts w:ascii="Times New Roman"/>
          <w:b w:val="false"/>
          <w:i w:val="false"/>
          <w:color w:val="000000"/>
          <w:sz w:val="28"/>
        </w:rPr>
        <w:t xml:space="preserve">
      Данные из ЭЦП </w:t>
      </w:r>
    </w:p>
    <w:bookmarkEnd w:id="167"/>
    <w:bookmarkStart w:name="z424" w:id="168"/>
    <w:p>
      <w:pPr>
        <w:spacing w:after="0"/>
        <w:ind w:left="0"/>
        <w:jc w:val="both"/>
      </w:pPr>
      <w:r>
        <w:rPr>
          <w:rFonts w:ascii="Times New Roman"/>
          <w:b w:val="false"/>
          <w:i w:val="false"/>
          <w:color w:val="000000"/>
          <w:sz w:val="28"/>
        </w:rPr>
        <w:t>
      Дата и время подписания ЭЦП</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2023 года</w:t>
            </w:r>
            <w:r>
              <w:br/>
            </w:r>
            <w:r>
              <w:rPr>
                <w:rFonts w:ascii="Times New Roman"/>
                <w:b w:val="false"/>
                <w:i w:val="false"/>
                <w:color w:val="000000"/>
                <w:sz w:val="20"/>
              </w:rPr>
              <w:t xml:space="preserve">№ 342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повышения урожайности и</w:t>
            </w:r>
            <w:r>
              <w:br/>
            </w:r>
            <w:r>
              <w:rPr>
                <w:rFonts w:ascii="Times New Roman"/>
                <w:b w:val="false"/>
                <w:i w:val="false"/>
                <w:color w:val="000000"/>
                <w:sz w:val="20"/>
              </w:rPr>
              <w:t>качества продукции</w:t>
            </w:r>
            <w:r>
              <w:br/>
            </w:r>
            <w:r>
              <w:rPr>
                <w:rFonts w:ascii="Times New Roman"/>
                <w:b w:val="false"/>
                <w:i w:val="false"/>
                <w:color w:val="000000"/>
                <w:sz w:val="20"/>
              </w:rPr>
              <w:t xml:space="preserve">растениеводства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428" w:id="169"/>
    <w:p>
      <w:pPr>
        <w:spacing w:after="0"/>
        <w:ind w:left="0"/>
        <w:jc w:val="left"/>
      </w:pPr>
      <w:r>
        <w:rPr>
          <w:rFonts w:ascii="Times New Roman"/>
          <w:b/>
          <w:i w:val="false"/>
          <w:color w:val="000000"/>
        </w:rPr>
        <w:t xml:space="preserve"> Заявка на получение субсидий за </w:t>
      </w:r>
      <w:r>
        <w:br/>
      </w:r>
      <w:r>
        <w:rPr>
          <w:rFonts w:ascii="Times New Roman"/>
          <w:b/>
          <w:i w:val="false"/>
          <w:color w:val="000000"/>
        </w:rPr>
        <w:t>фактически приобретенные элитные семена</w:t>
      </w:r>
    </w:p>
    <w:bookmarkEnd w:id="169"/>
    <w:p>
      <w:pPr>
        <w:spacing w:after="0"/>
        <w:ind w:left="0"/>
        <w:jc w:val="both"/>
      </w:pPr>
      <w:bookmarkStart w:name="z429" w:id="170"/>
      <w:r>
        <w:rPr>
          <w:rFonts w:ascii="Times New Roman"/>
          <w:b w:val="false"/>
          <w:i w:val="false"/>
          <w:color w:val="000000"/>
          <w:sz w:val="28"/>
        </w:rPr>
        <w:t>
      В ___________________________________________________,</w:t>
      </w:r>
    </w:p>
    <w:bookmarkEnd w:id="1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(полное наименование местного исполнительного органа области, города республиканского значения, столицы)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от 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(полное наименование юридического лица, фамилия, имя, отчество (при его наличии) физического лица (индивидуального предпринимателя), адрес, номер телефона (факса), (сведения подтягиваются из информационной системы))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Прошу выплатить субсидии за приобретенные элитные семена 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(культура, сорт)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объеме ___ тонн (штук, посевных единиц), в размере ________________тенге.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(сумма цифрами и прописью)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Сведения текущего счета в банке второго уровня или национальном операторе почты: Индивидуальный идентификационный номер (далее – ИИН) /бизнес- идентификационный номер (далее – БИН) 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 бенефициара (далее – Кбе) 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реквизиты банка или оператора почты: 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наименование банка или оператора почты: 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банковский идентификационный код 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индивидуальный идентификационный код 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БИН 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Кбе _______________________________</w:t>
      </w:r>
    </w:p>
    <w:bookmarkStart w:name="z445" w:id="171"/>
    <w:p>
      <w:pPr>
        <w:spacing w:after="0"/>
        <w:ind w:left="0"/>
        <w:jc w:val="both"/>
      </w:pPr>
      <w:r>
        <w:rPr>
          <w:rFonts w:ascii="Times New Roman"/>
          <w:b w:val="false"/>
          <w:i w:val="false"/>
          <w:color w:val="000000"/>
          <w:sz w:val="28"/>
        </w:rPr>
        <w:t>
      2. Сведения о членах сельскохозяйственного кооператива:</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сельскохозяйственного кооператива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члена сельскохозяйственного кооператива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3. Сведения по договору купли-продажи между элитно-семеноводческим хозяйством (реализатором семян, иностранным производителем семян) и семеноводческим хозяйством, сельскохозяйственным товаропроизводителем (сельскохозяйственным кооперативом): </w:t>
      </w:r>
      <w:r>
        <w:br/>
      </w:r>
      <w:r>
        <w:rPr>
          <w:rFonts w:ascii="Times New Roman"/>
          <w:b w:val="false"/>
          <w:i w:val="false"/>
          <w:color w:val="000000"/>
          <w:sz w:val="28"/>
        </w:rPr>
        <w:t xml:space="preserve">
      </w:t>
      </w:r>
      <w:r>
        <w:rPr>
          <w:rFonts w:ascii="Times New Roman"/>
          <w:b w:val="false"/>
          <w:i w:val="false"/>
          <w:color w:val="000000"/>
          <w:sz w:val="28"/>
        </w:rPr>
        <w:t xml:space="preserve">ИИН/БИН покупателя 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номер договора____________________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заключения договора____________ </w:t>
      </w:r>
      <w:r>
        <w:br/>
      </w:r>
      <w:r>
        <w:rPr>
          <w:rFonts w:ascii="Times New Roman"/>
          <w:b w:val="false"/>
          <w:i w:val="false"/>
          <w:color w:val="000000"/>
          <w:sz w:val="28"/>
        </w:rPr>
        <w:t xml:space="preserve">
      </w:t>
      </w:r>
      <w:r>
        <w:rPr>
          <w:rFonts w:ascii="Times New Roman"/>
          <w:b w:val="false"/>
          <w:i w:val="false"/>
          <w:color w:val="000000"/>
          <w:sz w:val="28"/>
        </w:rPr>
        <w:t xml:space="preserve">цена без налога на добавленную стоимость, тенге ______________________ </w:t>
      </w:r>
      <w:r>
        <w:br/>
      </w:r>
      <w:r>
        <w:rPr>
          <w:rFonts w:ascii="Times New Roman"/>
          <w:b w:val="false"/>
          <w:i w:val="false"/>
          <w:color w:val="000000"/>
          <w:sz w:val="28"/>
        </w:rPr>
        <w:t xml:space="preserve">
      </w:t>
      </w:r>
      <w:r>
        <w:rPr>
          <w:rFonts w:ascii="Times New Roman"/>
          <w:b w:val="false"/>
          <w:i w:val="false"/>
          <w:color w:val="000000"/>
          <w:sz w:val="28"/>
        </w:rPr>
        <w:t>наименование и БИН элитно-семеноводческого хозяйства (реализатора семян, иностранного производителя семян) _______________________________</w:t>
      </w:r>
      <w:r>
        <w:br/>
      </w:r>
      <w:r>
        <w:rPr>
          <w:rFonts w:ascii="Times New Roman"/>
          <w:b w:val="false"/>
          <w:i w:val="false"/>
          <w:color w:val="000000"/>
          <w:sz w:val="28"/>
        </w:rPr>
        <w:t xml:space="preserve">
      </w:t>
      </w:r>
      <w:r>
        <w:rPr>
          <w:rFonts w:ascii="Times New Roman"/>
          <w:b w:val="false"/>
          <w:i w:val="false"/>
          <w:color w:val="000000"/>
          <w:sz w:val="28"/>
        </w:rPr>
        <w:t>адрес местонахождения элитно-семеноводческого хозяйства (реализатора семян, иностранным производителем семян) _____________________________</w:t>
      </w:r>
      <w:r>
        <w:br/>
      </w:r>
      <w:r>
        <w:rPr>
          <w:rFonts w:ascii="Times New Roman"/>
          <w:b w:val="false"/>
          <w:i w:val="false"/>
          <w:color w:val="000000"/>
          <w:sz w:val="28"/>
        </w:rPr>
        <w:t xml:space="preserve">
      </w:t>
      </w:r>
      <w:r>
        <w:rPr>
          <w:rFonts w:ascii="Times New Roman"/>
          <w:b w:val="false"/>
          <w:i w:val="false"/>
          <w:color w:val="000000"/>
          <w:sz w:val="28"/>
        </w:rPr>
        <w:t>наименование культуры, сорта____________________</w:t>
      </w:r>
      <w:r>
        <w:br/>
      </w:r>
      <w:r>
        <w:rPr>
          <w:rFonts w:ascii="Times New Roman"/>
          <w:b w:val="false"/>
          <w:i w:val="false"/>
          <w:color w:val="000000"/>
          <w:sz w:val="28"/>
        </w:rPr>
        <w:t xml:space="preserve">
      </w:t>
      </w:r>
      <w:r>
        <w:rPr>
          <w:rFonts w:ascii="Times New Roman"/>
          <w:b w:val="false"/>
          <w:i w:val="false"/>
          <w:color w:val="000000"/>
          <w:sz w:val="28"/>
        </w:rPr>
        <w:t>объем семян, тонн (штук, посевных единиц) _____</w:t>
      </w:r>
      <w:r>
        <w:br/>
      </w:r>
      <w:r>
        <w:rPr>
          <w:rFonts w:ascii="Times New Roman"/>
          <w:b w:val="false"/>
          <w:i w:val="false"/>
          <w:color w:val="000000"/>
          <w:sz w:val="28"/>
        </w:rPr>
        <w:t xml:space="preserve">
      </w:t>
      </w:r>
      <w:r>
        <w:rPr>
          <w:rFonts w:ascii="Times New Roman"/>
          <w:b w:val="false"/>
          <w:i w:val="false"/>
          <w:color w:val="000000"/>
          <w:sz w:val="28"/>
        </w:rPr>
        <w:t>всего стоимость реализации __________________</w:t>
      </w:r>
      <w:r>
        <w:br/>
      </w:r>
      <w:r>
        <w:rPr>
          <w:rFonts w:ascii="Times New Roman"/>
          <w:b w:val="false"/>
          <w:i w:val="false"/>
          <w:color w:val="000000"/>
          <w:sz w:val="28"/>
        </w:rPr>
        <w:t xml:space="preserve">
      </w:t>
      </w:r>
      <w:r>
        <w:rPr>
          <w:rFonts w:ascii="Times New Roman"/>
          <w:b w:val="false"/>
          <w:i w:val="false"/>
          <w:color w:val="000000"/>
          <w:sz w:val="28"/>
        </w:rPr>
        <w:t>срок оплаты ________________________</w:t>
      </w:r>
      <w:r>
        <w:br/>
      </w:r>
      <w:r>
        <w:rPr>
          <w:rFonts w:ascii="Times New Roman"/>
          <w:b w:val="false"/>
          <w:i w:val="false"/>
          <w:color w:val="000000"/>
          <w:sz w:val="28"/>
        </w:rPr>
        <w:t xml:space="preserve">
      </w:t>
      </w:r>
      <w:r>
        <w:rPr>
          <w:rFonts w:ascii="Times New Roman"/>
          <w:b w:val="false"/>
          <w:i w:val="false"/>
          <w:color w:val="000000"/>
          <w:sz w:val="28"/>
        </w:rPr>
        <w:t>пункт назначения (отпуска) ____________________</w:t>
      </w:r>
      <w:r>
        <w:br/>
      </w:r>
      <w:r>
        <w:rPr>
          <w:rFonts w:ascii="Times New Roman"/>
          <w:b w:val="false"/>
          <w:i w:val="false"/>
          <w:color w:val="000000"/>
          <w:sz w:val="28"/>
        </w:rPr>
        <w:t xml:space="preserve">
      </w:t>
      </w:r>
      <w:r>
        <w:rPr>
          <w:rFonts w:ascii="Times New Roman"/>
          <w:b w:val="false"/>
          <w:i w:val="false"/>
          <w:color w:val="000000"/>
          <w:sz w:val="28"/>
        </w:rPr>
        <w:t xml:space="preserve">4. Сведения платежных документов, счета-фактуры, накладной (акта) о поставке элитных семян, подтверждающих понесенные затраты (на момент подачи заявки) на приобретение элитных семян: </w:t>
      </w:r>
      <w:r>
        <w:br/>
      </w:r>
      <w:r>
        <w:rPr>
          <w:rFonts w:ascii="Times New Roman"/>
          <w:b w:val="false"/>
          <w:i w:val="false"/>
          <w:color w:val="000000"/>
          <w:sz w:val="28"/>
        </w:rPr>
        <w:t xml:space="preserve">
      </w:t>
      </w:r>
      <w:r>
        <w:rPr>
          <w:rFonts w:ascii="Times New Roman"/>
          <w:b w:val="false"/>
          <w:i w:val="false"/>
          <w:color w:val="000000"/>
          <w:sz w:val="28"/>
        </w:rPr>
        <w:t xml:space="preserve">номер платежного документа 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выдачи платежного документа ________________ </w:t>
      </w:r>
      <w:r>
        <w:br/>
      </w:r>
      <w:r>
        <w:rPr>
          <w:rFonts w:ascii="Times New Roman"/>
          <w:b w:val="false"/>
          <w:i w:val="false"/>
          <w:color w:val="000000"/>
          <w:sz w:val="28"/>
        </w:rPr>
        <w:t xml:space="preserve">
      </w:t>
      </w:r>
      <w:r>
        <w:rPr>
          <w:rFonts w:ascii="Times New Roman"/>
          <w:b w:val="false"/>
          <w:i w:val="false"/>
          <w:color w:val="000000"/>
          <w:sz w:val="28"/>
        </w:rPr>
        <w:t xml:space="preserve">номер счета-фактуры_________________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выписки 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номер накладной на перевозку ____________________ </w:t>
      </w:r>
      <w:r>
        <w:br/>
      </w:r>
      <w:r>
        <w:rPr>
          <w:rFonts w:ascii="Times New Roman"/>
          <w:b w:val="false"/>
          <w:i w:val="false"/>
          <w:color w:val="000000"/>
          <w:sz w:val="28"/>
        </w:rPr>
        <w:t xml:space="preserve">
      </w:t>
      </w:r>
      <w:r>
        <w:rPr>
          <w:rFonts w:ascii="Times New Roman"/>
          <w:b w:val="false"/>
          <w:i w:val="false"/>
          <w:color w:val="000000"/>
          <w:sz w:val="28"/>
        </w:rPr>
        <w:t>номер накладной на отпуск______________________</w:t>
      </w:r>
      <w:r>
        <w:br/>
      </w:r>
      <w:r>
        <w:rPr>
          <w:rFonts w:ascii="Times New Roman"/>
          <w:b w:val="false"/>
          <w:i w:val="false"/>
          <w:color w:val="000000"/>
          <w:sz w:val="28"/>
        </w:rPr>
        <w:t xml:space="preserve">
      </w:t>
      </w:r>
      <w:r>
        <w:rPr>
          <w:rFonts w:ascii="Times New Roman"/>
          <w:b w:val="false"/>
          <w:i w:val="false"/>
          <w:color w:val="000000"/>
          <w:sz w:val="28"/>
        </w:rPr>
        <w:t xml:space="preserve">5. Сведения из декларации на товары (при приобретении элитных семян из стран, не входящих в Евразийский экономический союз): </w:t>
      </w:r>
      <w:r>
        <w:br/>
      </w:r>
      <w:r>
        <w:rPr>
          <w:rFonts w:ascii="Times New Roman"/>
          <w:b w:val="false"/>
          <w:i w:val="false"/>
          <w:color w:val="000000"/>
          <w:sz w:val="28"/>
        </w:rPr>
        <w:t xml:space="preserve">
      </w:t>
      </w:r>
      <w:r>
        <w:rPr>
          <w:rFonts w:ascii="Times New Roman"/>
          <w:b w:val="false"/>
          <w:i w:val="false"/>
          <w:color w:val="000000"/>
          <w:sz w:val="28"/>
        </w:rPr>
        <w:t xml:space="preserve">номер декларации ___________________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выдачи 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культуры, сорта__________________ </w:t>
      </w:r>
      <w:r>
        <w:br/>
      </w:r>
      <w:r>
        <w:rPr>
          <w:rFonts w:ascii="Times New Roman"/>
          <w:b w:val="false"/>
          <w:i w:val="false"/>
          <w:color w:val="000000"/>
          <w:sz w:val="28"/>
        </w:rPr>
        <w:t xml:space="preserve">
      </w:t>
      </w:r>
      <w:r>
        <w:rPr>
          <w:rFonts w:ascii="Times New Roman"/>
          <w:b w:val="false"/>
          <w:i w:val="false"/>
          <w:color w:val="000000"/>
          <w:sz w:val="28"/>
        </w:rPr>
        <w:t xml:space="preserve">объем семян, тонн (штук, посевных единиц) __________________ </w:t>
      </w:r>
      <w:r>
        <w:br/>
      </w:r>
      <w:r>
        <w:rPr>
          <w:rFonts w:ascii="Times New Roman"/>
          <w:b w:val="false"/>
          <w:i w:val="false"/>
          <w:color w:val="000000"/>
          <w:sz w:val="28"/>
        </w:rPr>
        <w:t xml:space="preserve">
      </w:t>
      </w:r>
      <w:r>
        <w:rPr>
          <w:rFonts w:ascii="Times New Roman"/>
          <w:b w:val="false"/>
          <w:i w:val="false"/>
          <w:color w:val="000000"/>
          <w:sz w:val="28"/>
        </w:rPr>
        <w:t xml:space="preserve">цена, тенге___________________ </w:t>
      </w:r>
      <w:r>
        <w:br/>
      </w:r>
      <w:r>
        <w:rPr>
          <w:rFonts w:ascii="Times New Roman"/>
          <w:b w:val="false"/>
          <w:i w:val="false"/>
          <w:color w:val="000000"/>
          <w:sz w:val="28"/>
        </w:rPr>
        <w:t xml:space="preserve">
      </w:t>
      </w:r>
      <w:r>
        <w:rPr>
          <w:rFonts w:ascii="Times New Roman"/>
          <w:b w:val="false"/>
          <w:i w:val="false"/>
          <w:color w:val="000000"/>
          <w:sz w:val="28"/>
        </w:rPr>
        <w:t xml:space="preserve">всего стоимость реализации 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иностранного производителя семян _____________________ </w:t>
      </w:r>
      <w:r>
        <w:br/>
      </w:r>
      <w:r>
        <w:rPr>
          <w:rFonts w:ascii="Times New Roman"/>
          <w:b w:val="false"/>
          <w:i w:val="false"/>
          <w:color w:val="000000"/>
          <w:sz w:val="28"/>
        </w:rPr>
        <w:t xml:space="preserve">
      </w:t>
      </w:r>
      <w:r>
        <w:rPr>
          <w:rFonts w:ascii="Times New Roman"/>
          <w:b w:val="false"/>
          <w:i w:val="false"/>
          <w:color w:val="000000"/>
          <w:sz w:val="28"/>
        </w:rPr>
        <w:t>адрес местонахождения иностранного производителя семян _____________</w:t>
      </w:r>
      <w:r>
        <w:br/>
      </w:r>
      <w:r>
        <w:rPr>
          <w:rFonts w:ascii="Times New Roman"/>
          <w:b w:val="false"/>
          <w:i w:val="false"/>
          <w:color w:val="000000"/>
          <w:sz w:val="28"/>
        </w:rPr>
        <w:t xml:space="preserve">
      </w:t>
      </w:r>
      <w:r>
        <w:rPr>
          <w:rFonts w:ascii="Times New Roman"/>
          <w:b w:val="false"/>
          <w:i w:val="false"/>
          <w:color w:val="000000"/>
          <w:sz w:val="28"/>
        </w:rPr>
        <w:t xml:space="preserve">6. Сведения документа, выданного органом государственных доходов, подтверждающего, что элитные семена ввезены из стран Евразийского экономического союза: </w:t>
      </w:r>
      <w:r>
        <w:br/>
      </w:r>
      <w:r>
        <w:rPr>
          <w:rFonts w:ascii="Times New Roman"/>
          <w:b w:val="false"/>
          <w:i w:val="false"/>
          <w:color w:val="000000"/>
          <w:sz w:val="28"/>
        </w:rPr>
        <w:t xml:space="preserve">
      </w:t>
      </w:r>
      <w:r>
        <w:rPr>
          <w:rFonts w:ascii="Times New Roman"/>
          <w:b w:val="false"/>
          <w:i w:val="false"/>
          <w:color w:val="000000"/>
          <w:sz w:val="28"/>
        </w:rPr>
        <w:t xml:space="preserve">номер документа ____________________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выдачи 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культуры, сорта ___________________ </w:t>
      </w:r>
      <w:r>
        <w:br/>
      </w:r>
      <w:r>
        <w:rPr>
          <w:rFonts w:ascii="Times New Roman"/>
          <w:b w:val="false"/>
          <w:i w:val="false"/>
          <w:color w:val="000000"/>
          <w:sz w:val="28"/>
        </w:rPr>
        <w:t xml:space="preserve">
      </w:t>
      </w:r>
      <w:r>
        <w:rPr>
          <w:rFonts w:ascii="Times New Roman"/>
          <w:b w:val="false"/>
          <w:i w:val="false"/>
          <w:color w:val="000000"/>
          <w:sz w:val="28"/>
        </w:rPr>
        <w:t xml:space="preserve">объем семян, тонн (штук, посевных единиц) ___________________ </w:t>
      </w:r>
      <w:r>
        <w:br/>
      </w:r>
      <w:r>
        <w:rPr>
          <w:rFonts w:ascii="Times New Roman"/>
          <w:b w:val="false"/>
          <w:i w:val="false"/>
          <w:color w:val="000000"/>
          <w:sz w:val="28"/>
        </w:rPr>
        <w:t xml:space="preserve">
      </w:t>
      </w:r>
      <w:r>
        <w:rPr>
          <w:rFonts w:ascii="Times New Roman"/>
          <w:b w:val="false"/>
          <w:i w:val="false"/>
          <w:color w:val="000000"/>
          <w:sz w:val="28"/>
        </w:rPr>
        <w:t xml:space="preserve">цена, тенге___________________ </w:t>
      </w:r>
      <w:r>
        <w:br/>
      </w:r>
      <w:r>
        <w:rPr>
          <w:rFonts w:ascii="Times New Roman"/>
          <w:b w:val="false"/>
          <w:i w:val="false"/>
          <w:color w:val="000000"/>
          <w:sz w:val="28"/>
        </w:rPr>
        <w:t xml:space="preserve">
      </w:t>
      </w:r>
      <w:r>
        <w:rPr>
          <w:rFonts w:ascii="Times New Roman"/>
          <w:b w:val="false"/>
          <w:i w:val="false"/>
          <w:color w:val="000000"/>
          <w:sz w:val="28"/>
        </w:rPr>
        <w:t xml:space="preserve">всего стоимость реализации 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иностранного производителя семян __________________ </w:t>
      </w:r>
      <w:r>
        <w:br/>
      </w:r>
      <w:r>
        <w:rPr>
          <w:rFonts w:ascii="Times New Roman"/>
          <w:b w:val="false"/>
          <w:i w:val="false"/>
          <w:color w:val="000000"/>
          <w:sz w:val="28"/>
        </w:rPr>
        <w:t xml:space="preserve">
      </w:t>
      </w:r>
      <w:r>
        <w:rPr>
          <w:rFonts w:ascii="Times New Roman"/>
          <w:b w:val="false"/>
          <w:i w:val="false"/>
          <w:color w:val="000000"/>
          <w:sz w:val="28"/>
        </w:rPr>
        <w:t>адрес местонахождения иностранного производителя семян ___________________</w:t>
      </w:r>
      <w:r>
        <w:br/>
      </w:r>
      <w:r>
        <w:rPr>
          <w:rFonts w:ascii="Times New Roman"/>
          <w:b w:val="false"/>
          <w:i w:val="false"/>
          <w:color w:val="000000"/>
          <w:sz w:val="28"/>
        </w:rPr>
        <w:t xml:space="preserve">
      </w:t>
      </w:r>
      <w:r>
        <w:rPr>
          <w:rFonts w:ascii="Times New Roman"/>
          <w:b w:val="false"/>
          <w:i w:val="false"/>
          <w:color w:val="000000"/>
          <w:sz w:val="28"/>
        </w:rPr>
        <w:t xml:space="preserve">7. Сведения о наличии промышленного тепличного комплекса с соответствующим размером рабочей площади теплицы: </w:t>
      </w:r>
      <w:r>
        <w:br/>
      </w:r>
      <w:r>
        <w:rPr>
          <w:rFonts w:ascii="Times New Roman"/>
          <w:b w:val="false"/>
          <w:i w:val="false"/>
          <w:color w:val="000000"/>
          <w:sz w:val="28"/>
        </w:rPr>
        <w:t xml:space="preserve">
      </w:t>
      </w:r>
      <w:r>
        <w:rPr>
          <w:rFonts w:ascii="Times New Roman"/>
          <w:b w:val="false"/>
          <w:i w:val="false"/>
          <w:color w:val="000000"/>
          <w:sz w:val="28"/>
        </w:rPr>
        <w:t>адрес ________________________________</w:t>
      </w:r>
      <w:r>
        <w:br/>
      </w:r>
      <w:r>
        <w:rPr>
          <w:rFonts w:ascii="Times New Roman"/>
          <w:b w:val="false"/>
          <w:i w:val="false"/>
          <w:color w:val="000000"/>
          <w:sz w:val="28"/>
        </w:rPr>
        <w:t xml:space="preserve">
      </w:t>
      </w:r>
      <w:r>
        <w:rPr>
          <w:rFonts w:ascii="Times New Roman"/>
          <w:b w:val="false"/>
          <w:i w:val="false"/>
          <w:color w:val="000000"/>
          <w:sz w:val="28"/>
        </w:rPr>
        <w:t>кадастровый номер ___________________</w:t>
      </w:r>
      <w:r>
        <w:br/>
      </w:r>
      <w:r>
        <w:rPr>
          <w:rFonts w:ascii="Times New Roman"/>
          <w:b w:val="false"/>
          <w:i w:val="false"/>
          <w:color w:val="000000"/>
          <w:sz w:val="28"/>
        </w:rPr>
        <w:t xml:space="preserve">
      </w:t>
      </w:r>
      <w:r>
        <w:rPr>
          <w:rFonts w:ascii="Times New Roman"/>
          <w:b w:val="false"/>
          <w:i w:val="false"/>
          <w:color w:val="000000"/>
          <w:sz w:val="28"/>
        </w:rPr>
        <w:t>инвентарный номер ___________________</w:t>
      </w:r>
      <w:r>
        <w:br/>
      </w:r>
      <w:r>
        <w:rPr>
          <w:rFonts w:ascii="Times New Roman"/>
          <w:b w:val="false"/>
          <w:i w:val="false"/>
          <w:color w:val="000000"/>
          <w:sz w:val="28"/>
        </w:rPr>
        <w:t xml:space="preserve">
      </w:t>
      </w:r>
      <w:r>
        <w:rPr>
          <w:rFonts w:ascii="Times New Roman"/>
          <w:b w:val="false"/>
          <w:i w:val="false"/>
          <w:color w:val="000000"/>
          <w:sz w:val="28"/>
        </w:rPr>
        <w:t xml:space="preserve">целевое назначение ___________________ </w:t>
      </w:r>
      <w:r>
        <w:br/>
      </w:r>
      <w:r>
        <w:rPr>
          <w:rFonts w:ascii="Times New Roman"/>
          <w:b w:val="false"/>
          <w:i w:val="false"/>
          <w:color w:val="000000"/>
          <w:sz w:val="28"/>
        </w:rPr>
        <w:t xml:space="preserve">
      </w:t>
      </w:r>
      <w:r>
        <w:rPr>
          <w:rFonts w:ascii="Times New Roman"/>
          <w:b w:val="false"/>
          <w:i w:val="false"/>
          <w:color w:val="000000"/>
          <w:sz w:val="28"/>
        </w:rPr>
        <w:t>категория фонда______________________</w:t>
      </w:r>
      <w:r>
        <w:br/>
      </w:r>
      <w:r>
        <w:rPr>
          <w:rFonts w:ascii="Times New Roman"/>
          <w:b w:val="false"/>
          <w:i w:val="false"/>
          <w:color w:val="000000"/>
          <w:sz w:val="28"/>
        </w:rPr>
        <w:t xml:space="preserve">
      </w:t>
      </w:r>
      <w:r>
        <w:rPr>
          <w:rFonts w:ascii="Times New Roman"/>
          <w:b w:val="false"/>
          <w:i w:val="false"/>
          <w:color w:val="000000"/>
          <w:sz w:val="28"/>
        </w:rPr>
        <w:t xml:space="preserve">8. Сведения о документах: документ, подтверждающий сортовые и посевные качества элитных семян: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документа____________ </w:t>
      </w:r>
      <w:r>
        <w:br/>
      </w:r>
      <w:r>
        <w:rPr>
          <w:rFonts w:ascii="Times New Roman"/>
          <w:b w:val="false"/>
          <w:i w:val="false"/>
          <w:color w:val="000000"/>
          <w:sz w:val="28"/>
        </w:rPr>
        <w:t xml:space="preserve">
      </w:t>
      </w:r>
      <w:r>
        <w:rPr>
          <w:rFonts w:ascii="Times New Roman"/>
          <w:b w:val="false"/>
          <w:i w:val="false"/>
          <w:color w:val="000000"/>
          <w:sz w:val="28"/>
        </w:rPr>
        <w:t xml:space="preserve">номер документа __________________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выдачи 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кем выдан 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удостоверение о кондиционности (акт клубневого анализа, результат анализа семян) элитных семян, выданное аккредитованной лабораторией по экспертизе качества семян: </w:t>
      </w:r>
      <w:r>
        <w:br/>
      </w:r>
      <w:r>
        <w:rPr>
          <w:rFonts w:ascii="Times New Roman"/>
          <w:b w:val="false"/>
          <w:i w:val="false"/>
          <w:color w:val="000000"/>
          <w:sz w:val="28"/>
        </w:rPr>
        <w:t xml:space="preserve">
      </w:t>
      </w:r>
      <w:r>
        <w:rPr>
          <w:rFonts w:ascii="Times New Roman"/>
          <w:b w:val="false"/>
          <w:i w:val="false"/>
          <w:color w:val="000000"/>
          <w:sz w:val="28"/>
        </w:rPr>
        <w:t xml:space="preserve">номер документа __________________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выдачи 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кем выдан 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номер аттестата аккредитации (область аккредитации по экспертизе посевных качеств семян соответствующей культуры) ____________________ </w:t>
      </w:r>
      <w:r>
        <w:br/>
      </w:r>
      <w:r>
        <w:rPr>
          <w:rFonts w:ascii="Times New Roman"/>
          <w:b w:val="false"/>
          <w:i w:val="false"/>
          <w:color w:val="000000"/>
          <w:sz w:val="28"/>
        </w:rPr>
        <w:t xml:space="preserve">
      </w:t>
      </w:r>
      <w:r>
        <w:rPr>
          <w:rFonts w:ascii="Times New Roman"/>
          <w:b w:val="false"/>
          <w:i w:val="false"/>
          <w:color w:val="000000"/>
          <w:sz w:val="28"/>
        </w:rPr>
        <w:t xml:space="preserve">акты апробации посевов по семенам, реализованным элитно-семеноводческим хозяйством: номер документа __________________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выдачи ______________________ </w:t>
      </w:r>
      <w:r>
        <w:br/>
      </w:r>
      <w:r>
        <w:rPr>
          <w:rFonts w:ascii="Times New Roman"/>
          <w:b w:val="false"/>
          <w:i w:val="false"/>
          <w:color w:val="000000"/>
          <w:sz w:val="28"/>
        </w:rPr>
        <w:t xml:space="preserve">
      </w:t>
      </w:r>
      <w:r>
        <w:rPr>
          <w:rFonts w:ascii="Times New Roman"/>
          <w:b w:val="false"/>
          <w:i w:val="false"/>
          <w:color w:val="000000"/>
          <w:sz w:val="28"/>
        </w:rPr>
        <w:t>кем выдан 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9. Сведения сертификата о происхождении товара или декларации о происхождении товара (при приобретении элитных семян из стран, не входящих в Евразийский экономический союз): </w:t>
      </w:r>
      <w:r>
        <w:br/>
      </w:r>
      <w:r>
        <w:rPr>
          <w:rFonts w:ascii="Times New Roman"/>
          <w:b w:val="false"/>
          <w:i w:val="false"/>
          <w:color w:val="000000"/>
          <w:sz w:val="28"/>
        </w:rPr>
        <w:t xml:space="preserve">
      </w:t>
      </w:r>
      <w:r>
        <w:rPr>
          <w:rFonts w:ascii="Times New Roman"/>
          <w:b w:val="false"/>
          <w:i w:val="false"/>
          <w:color w:val="000000"/>
          <w:sz w:val="28"/>
        </w:rPr>
        <w:t xml:space="preserve">номер и дата выдачи______________________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товара___________________ </w:t>
      </w:r>
      <w:r>
        <w:br/>
      </w:r>
      <w:r>
        <w:rPr>
          <w:rFonts w:ascii="Times New Roman"/>
          <w:b w:val="false"/>
          <w:i w:val="false"/>
          <w:color w:val="000000"/>
          <w:sz w:val="28"/>
        </w:rPr>
        <w:t xml:space="preserve">
      </w:t>
      </w:r>
      <w:r>
        <w:rPr>
          <w:rFonts w:ascii="Times New Roman"/>
          <w:b w:val="false"/>
          <w:i w:val="false"/>
          <w:color w:val="000000"/>
          <w:sz w:val="28"/>
        </w:rPr>
        <w:t xml:space="preserve">экспортер/грузоотправитель______________________ </w:t>
      </w:r>
      <w:r>
        <w:br/>
      </w:r>
      <w:r>
        <w:rPr>
          <w:rFonts w:ascii="Times New Roman"/>
          <w:b w:val="false"/>
          <w:i w:val="false"/>
          <w:color w:val="000000"/>
          <w:sz w:val="28"/>
        </w:rPr>
        <w:t xml:space="preserve">
      </w:t>
      </w:r>
      <w:r>
        <w:rPr>
          <w:rFonts w:ascii="Times New Roman"/>
          <w:b w:val="false"/>
          <w:i w:val="false"/>
          <w:color w:val="000000"/>
          <w:sz w:val="28"/>
        </w:rPr>
        <w:t>импортер/грузополучатель________________________</w:t>
      </w:r>
      <w:r>
        <w:br/>
      </w:r>
      <w:r>
        <w:rPr>
          <w:rFonts w:ascii="Times New Roman"/>
          <w:b w:val="false"/>
          <w:i w:val="false"/>
          <w:color w:val="000000"/>
          <w:sz w:val="28"/>
        </w:rPr>
        <w:t>
</w:t>
      </w:r>
    </w:p>
    <w:bookmarkStart w:name="z507" w:id="172"/>
    <w:p>
      <w:pPr>
        <w:spacing w:after="0"/>
        <w:ind w:left="0"/>
        <w:jc w:val="both"/>
      </w:pPr>
      <w:r>
        <w:rPr>
          <w:rFonts w:ascii="Times New Roman"/>
          <w:b w:val="false"/>
          <w:i w:val="false"/>
          <w:color w:val="000000"/>
          <w:sz w:val="28"/>
        </w:rPr>
        <w:t>
      10. Расчет причитающихся субсидий:</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 сорт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земельного участка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поля (теплицы)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поля (теплицы),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посевной площади культуры,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8" w:id="173"/>
    <w:p>
      <w:pPr>
        <w:spacing w:after="0"/>
        <w:ind w:left="0"/>
        <w:jc w:val="both"/>
      </w:pPr>
      <w:r>
        <w:rPr>
          <w:rFonts w:ascii="Times New Roman"/>
          <w:b w:val="false"/>
          <w:i w:val="false"/>
          <w:color w:val="000000"/>
          <w:sz w:val="28"/>
        </w:rPr>
        <w:t>
      продолжение таблицы</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высева, тонн (штук, посевных единиц)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семян, тонн (штук, посевных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тонны (штуки, посевной единицы) семян,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(штуку, посевную единицу),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9" w:id="174"/>
    <w:p>
      <w:pPr>
        <w:spacing w:after="0"/>
        <w:ind w:left="0"/>
        <w:jc w:val="both"/>
      </w:pPr>
      <w:r>
        <w:rPr>
          <w:rFonts w:ascii="Times New Roman"/>
          <w:b w:val="false"/>
          <w:i w:val="false"/>
          <w:color w:val="000000"/>
          <w:sz w:val="28"/>
        </w:rPr>
        <w:t>
      В 2023 году присвоение кадастрового номера поля не требуется, площадь поля указывается семеноводческим хозяйством, сельскохозяйственным товаропроизводителем (сельскохозяйственным кооперативом) самостоятельно. При этом, площадь поля не превышает площадь земельных участков сельскохозяйственного назначения, принадлежащих данному семеноводческому хозяйству, сельскохозяйственному товаропроизводителю (сельскохозяйственному кооперативу) на праве землепользования и (или) частной собственности.</w:t>
      </w:r>
    </w:p>
    <w:bookmarkEnd w:id="174"/>
    <w:bookmarkStart w:name="z510" w:id="175"/>
    <w:p>
      <w:pPr>
        <w:spacing w:after="0"/>
        <w:ind w:left="0"/>
        <w:jc w:val="both"/>
      </w:pPr>
      <w:r>
        <w:rPr>
          <w:rFonts w:ascii="Times New Roman"/>
          <w:b w:val="false"/>
          <w:i w:val="false"/>
          <w:color w:val="000000"/>
          <w:sz w:val="28"/>
        </w:rPr>
        <w:t>
      Субсидии выплачиваются на объем элитных семян, приобретенных на площадь не более 15 (пятнадцати) процентов от посевной площади культуры, для элитных семян картофеля на площадь – не более 50 (пятидесяти) процентов от посевной площади, за исключением элитных семян томата, огурца и хлопчатника;</w:t>
      </w:r>
    </w:p>
    <w:bookmarkEnd w:id="175"/>
    <w:bookmarkStart w:name="z511" w:id="176"/>
    <w:p>
      <w:pPr>
        <w:spacing w:after="0"/>
        <w:ind w:left="0"/>
        <w:jc w:val="both"/>
      </w:pPr>
      <w:r>
        <w:rPr>
          <w:rFonts w:ascii="Times New Roman"/>
          <w:b w:val="false"/>
          <w:i w:val="false"/>
          <w:color w:val="000000"/>
          <w:sz w:val="28"/>
        </w:rPr>
        <w:t>
      При условии обеспечения выплаты в необходимом объеме субсидий на элитные семена и в случае дополнительного выделения средств из местного бюджета в соответствующем финансовом году, субсидии выплачиваются на площадь до 30 (тридцати) процентов от посевной площади культуры;</w:t>
      </w:r>
    </w:p>
    <w:bookmarkEnd w:id="176"/>
    <w:bookmarkStart w:name="z512" w:id="177"/>
    <w:p>
      <w:pPr>
        <w:spacing w:after="0"/>
        <w:ind w:left="0"/>
        <w:jc w:val="both"/>
      </w:pPr>
      <w:r>
        <w:rPr>
          <w:rFonts w:ascii="Times New Roman"/>
          <w:b w:val="false"/>
          <w:i w:val="false"/>
          <w:color w:val="000000"/>
          <w:sz w:val="28"/>
        </w:rPr>
        <w:t>
      В случае, если фактическая стоимость семян ниже стоимости, от которой рассчитан норматив субсидий, расчет субсидий производится от их фактической стоимости с учетом размеров субсидий и рассчитывается по формуле ((графа 5 х графу 6) /100 %) х графу 7 х графу 9 х 0,7.</w:t>
      </w:r>
    </w:p>
    <w:bookmarkEnd w:id="177"/>
    <w:bookmarkStart w:name="z513" w:id="178"/>
    <w:p>
      <w:pPr>
        <w:spacing w:after="0"/>
        <w:ind w:left="0"/>
        <w:jc w:val="both"/>
      </w:pPr>
      <w:r>
        <w:rPr>
          <w:rFonts w:ascii="Times New Roman"/>
          <w:b w:val="false"/>
          <w:i w:val="false"/>
          <w:color w:val="000000"/>
          <w:sz w:val="28"/>
        </w:rPr>
        <w:t>
      В случае, если фактическая стоимость семян выше стоимости, от которой рассчитан норматив субсидий, субсидия равна нормативу субсидий и рассчитывается по формуле ((графа 5 х графу 6) /100 %) х графу 7 х графу 10.</w:t>
      </w:r>
    </w:p>
    <w:bookmarkEnd w:id="178"/>
    <w:bookmarkStart w:name="z514" w:id="179"/>
    <w:p>
      <w:pPr>
        <w:spacing w:after="0"/>
        <w:ind w:left="0"/>
        <w:jc w:val="both"/>
      </w:pPr>
      <w:r>
        <w:rPr>
          <w:rFonts w:ascii="Times New Roman"/>
          <w:b w:val="false"/>
          <w:i w:val="false"/>
          <w:color w:val="000000"/>
          <w:sz w:val="28"/>
        </w:rPr>
        <w:t>
      В случае подачи заявки сельскохозяйственным кооперативом при приобретении элитных семян членами сельскохозяйственного кооператива заполняются сведения, и производится расчет причитающихся субсидий на каждого члена сельскохозяйственного кооператива.</w:t>
      </w:r>
    </w:p>
    <w:bookmarkEnd w:id="179"/>
    <w:bookmarkStart w:name="z515" w:id="180"/>
    <w:p>
      <w:pPr>
        <w:spacing w:after="0"/>
        <w:ind w:left="0"/>
        <w:jc w:val="both"/>
      </w:pPr>
      <w:r>
        <w:rPr>
          <w:rFonts w:ascii="Times New Roman"/>
          <w:b w:val="false"/>
          <w:i w:val="false"/>
          <w:color w:val="000000"/>
          <w:sz w:val="28"/>
        </w:rPr>
        <w:t xml:space="preserve">
      Подтверждаю, что обеспечу использование просубсидированных: </w:t>
      </w:r>
    </w:p>
    <w:bookmarkEnd w:id="180"/>
    <w:bookmarkStart w:name="z516" w:id="181"/>
    <w:p>
      <w:pPr>
        <w:spacing w:after="0"/>
        <w:ind w:left="0"/>
        <w:jc w:val="both"/>
      </w:pPr>
      <w:r>
        <w:rPr>
          <w:rFonts w:ascii="Times New Roman"/>
          <w:b w:val="false"/>
          <w:i w:val="false"/>
          <w:color w:val="000000"/>
          <w:sz w:val="28"/>
        </w:rPr>
        <w:t>
      элитных семян (за исключением семян томата, огурца и хлопчатника) для производства семян первой репродукции;</w:t>
      </w:r>
    </w:p>
    <w:bookmarkEnd w:id="181"/>
    <w:bookmarkStart w:name="z517" w:id="182"/>
    <w:p>
      <w:pPr>
        <w:spacing w:after="0"/>
        <w:ind w:left="0"/>
        <w:jc w:val="both"/>
      </w:pPr>
      <w:r>
        <w:rPr>
          <w:rFonts w:ascii="Times New Roman"/>
          <w:b w:val="false"/>
          <w:i w:val="false"/>
          <w:color w:val="000000"/>
          <w:sz w:val="28"/>
        </w:rPr>
        <w:t>
      семян томата, огурца и хлопчатника для возделывания соответствующей сельскохозяйственной культуры в соответствующем году с целью производства сельскохозяйственной продукции и ее реализации, переработки либо сдачи на перерабатывающее предприятие или в хлопкозаготовительную организацию.</w:t>
      </w:r>
    </w:p>
    <w:bookmarkEnd w:id="182"/>
    <w:bookmarkStart w:name="z518" w:id="183"/>
    <w:p>
      <w:pPr>
        <w:spacing w:after="0"/>
        <w:ind w:left="0"/>
        <w:jc w:val="both"/>
      </w:pPr>
      <w:r>
        <w:rPr>
          <w:rFonts w:ascii="Times New Roman"/>
          <w:b w:val="false"/>
          <w:i w:val="false"/>
          <w:color w:val="000000"/>
          <w:sz w:val="28"/>
        </w:rPr>
        <w:t>
      В случае неиспользования согласен вернуть полученные субсидии.</w:t>
      </w:r>
    </w:p>
    <w:bookmarkEnd w:id="183"/>
    <w:bookmarkStart w:name="z519" w:id="184"/>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на сбор, обработку, хранение, выгрузку и использование персональных данных и иной информации, а также на передачу данных по оказанной государственной услуге в уполномоченный орган по исполнению бюджета.</w:t>
      </w:r>
    </w:p>
    <w:bookmarkEnd w:id="184"/>
    <w:bookmarkStart w:name="z520" w:id="185"/>
    <w:p>
      <w:pPr>
        <w:spacing w:after="0"/>
        <w:ind w:left="0"/>
        <w:jc w:val="both"/>
      </w:pPr>
      <w:r>
        <w:rPr>
          <w:rFonts w:ascii="Times New Roman"/>
          <w:b w:val="false"/>
          <w:i w:val="false"/>
          <w:color w:val="000000"/>
          <w:sz w:val="28"/>
        </w:rPr>
        <w:t xml:space="preserve">
      Подписано и отправлено заявителем в _____ часов "__" _____ 20__ года: </w:t>
      </w:r>
    </w:p>
    <w:bookmarkEnd w:id="185"/>
    <w:bookmarkStart w:name="z521" w:id="186"/>
    <w:p>
      <w:pPr>
        <w:spacing w:after="0"/>
        <w:ind w:left="0"/>
        <w:jc w:val="both"/>
      </w:pPr>
      <w:r>
        <w:rPr>
          <w:rFonts w:ascii="Times New Roman"/>
          <w:b w:val="false"/>
          <w:i w:val="false"/>
          <w:color w:val="000000"/>
          <w:sz w:val="28"/>
        </w:rPr>
        <w:t xml:space="preserve">
      Данные из электронной цифровой подписи (далее – ЭЦП) </w:t>
      </w:r>
    </w:p>
    <w:bookmarkEnd w:id="186"/>
    <w:bookmarkStart w:name="z522" w:id="187"/>
    <w:p>
      <w:pPr>
        <w:spacing w:after="0"/>
        <w:ind w:left="0"/>
        <w:jc w:val="both"/>
      </w:pPr>
      <w:r>
        <w:rPr>
          <w:rFonts w:ascii="Times New Roman"/>
          <w:b w:val="false"/>
          <w:i w:val="false"/>
          <w:color w:val="000000"/>
          <w:sz w:val="28"/>
        </w:rPr>
        <w:t xml:space="preserve">
      Дата и время подписания ЭЦП </w:t>
      </w:r>
    </w:p>
    <w:bookmarkEnd w:id="187"/>
    <w:bookmarkStart w:name="z523" w:id="188"/>
    <w:p>
      <w:pPr>
        <w:spacing w:after="0"/>
        <w:ind w:left="0"/>
        <w:jc w:val="both"/>
      </w:pPr>
      <w:r>
        <w:rPr>
          <w:rFonts w:ascii="Times New Roman"/>
          <w:b w:val="false"/>
          <w:i w:val="false"/>
          <w:color w:val="000000"/>
          <w:sz w:val="28"/>
        </w:rPr>
        <w:t xml:space="preserve">
      Уведомление о принятии заявки: </w:t>
      </w:r>
    </w:p>
    <w:bookmarkEnd w:id="188"/>
    <w:bookmarkStart w:name="z524" w:id="189"/>
    <w:p>
      <w:pPr>
        <w:spacing w:after="0"/>
        <w:ind w:left="0"/>
        <w:jc w:val="both"/>
      </w:pPr>
      <w:r>
        <w:rPr>
          <w:rFonts w:ascii="Times New Roman"/>
          <w:b w:val="false"/>
          <w:i w:val="false"/>
          <w:color w:val="000000"/>
          <w:sz w:val="28"/>
        </w:rPr>
        <w:t xml:space="preserve">
      Заявка принята к рассмотрению в _____ часов "__" ______ 20__ года: </w:t>
      </w:r>
    </w:p>
    <w:bookmarkEnd w:id="189"/>
    <w:bookmarkStart w:name="z525" w:id="190"/>
    <w:p>
      <w:pPr>
        <w:spacing w:after="0"/>
        <w:ind w:left="0"/>
        <w:jc w:val="both"/>
      </w:pPr>
      <w:r>
        <w:rPr>
          <w:rFonts w:ascii="Times New Roman"/>
          <w:b w:val="false"/>
          <w:i w:val="false"/>
          <w:color w:val="000000"/>
          <w:sz w:val="28"/>
        </w:rPr>
        <w:t xml:space="preserve">
      Данные из ЭЦП </w:t>
      </w:r>
    </w:p>
    <w:bookmarkEnd w:id="190"/>
    <w:bookmarkStart w:name="z526" w:id="191"/>
    <w:p>
      <w:pPr>
        <w:spacing w:after="0"/>
        <w:ind w:left="0"/>
        <w:jc w:val="both"/>
      </w:pPr>
      <w:r>
        <w:rPr>
          <w:rFonts w:ascii="Times New Roman"/>
          <w:b w:val="false"/>
          <w:i w:val="false"/>
          <w:color w:val="000000"/>
          <w:sz w:val="28"/>
        </w:rPr>
        <w:t>
      Дата и время подписания ЭЦП</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2023 года</w:t>
            </w:r>
            <w:r>
              <w:br/>
            </w:r>
            <w:r>
              <w:rPr>
                <w:rFonts w:ascii="Times New Roman"/>
                <w:b w:val="false"/>
                <w:i w:val="false"/>
                <w:color w:val="000000"/>
                <w:sz w:val="20"/>
              </w:rPr>
              <w:t>№ 342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повышения урожайности</w:t>
            </w:r>
            <w:r>
              <w:br/>
            </w:r>
            <w:r>
              <w:rPr>
                <w:rFonts w:ascii="Times New Roman"/>
                <w:b w:val="false"/>
                <w:i w:val="false"/>
                <w:color w:val="000000"/>
                <w:sz w:val="20"/>
              </w:rPr>
              <w:t>и качества продукции</w:t>
            </w:r>
            <w:r>
              <w:br/>
            </w:r>
            <w:r>
              <w:rPr>
                <w:rFonts w:ascii="Times New Roman"/>
                <w:b w:val="false"/>
                <w:i w:val="false"/>
                <w:color w:val="000000"/>
                <w:sz w:val="20"/>
              </w:rPr>
              <w:t>растениеводства</w:t>
            </w:r>
            <w:r>
              <w:br/>
            </w:r>
            <w:r>
              <w:rPr>
                <w:rFonts w:ascii="Times New Roman"/>
                <w:b w:val="false"/>
                <w:i w:val="false"/>
                <w:color w:val="000000"/>
                <w:sz w:val="20"/>
              </w:rPr>
              <w:t>Форма</w:t>
            </w:r>
          </w:p>
        </w:tc>
      </w:tr>
    </w:tbl>
    <w:bookmarkStart w:name="z529" w:id="192"/>
    <w:p>
      <w:pPr>
        <w:spacing w:after="0"/>
        <w:ind w:left="0"/>
        <w:jc w:val="left"/>
      </w:pPr>
      <w:r>
        <w:rPr>
          <w:rFonts w:ascii="Times New Roman"/>
          <w:b/>
          <w:i w:val="false"/>
          <w:color w:val="000000"/>
        </w:rPr>
        <w:t xml:space="preserve"> Заявка на получение субсидий за фактически приобретенные семена первой репродукции и (или) семена хлопчатника второй репродукции</w:t>
      </w:r>
    </w:p>
    <w:bookmarkEnd w:id="192"/>
    <w:p>
      <w:pPr>
        <w:spacing w:after="0"/>
        <w:ind w:left="0"/>
        <w:jc w:val="both"/>
      </w:pPr>
      <w:bookmarkStart w:name="z530" w:id="193"/>
      <w:r>
        <w:rPr>
          <w:rFonts w:ascii="Times New Roman"/>
          <w:b w:val="false"/>
          <w:i w:val="false"/>
          <w:color w:val="000000"/>
          <w:sz w:val="28"/>
        </w:rPr>
        <w:t xml:space="preserve">
      В ______________________________________________________________, </w:t>
      </w:r>
    </w:p>
    <w:bookmarkEnd w:id="1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(полное наименование местного исполнительного органа области, города республиканского значения, столицы)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от 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(полное наименование юридического лица, фамилия, имя, отчество (при его наличии) физического лица (индивидуального предпринимателя), адрес, номер телефона (факса), (сведения подтягиваются из информационной системы))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Прошу выплатить субсидии за приобретенные семена первой репродукции и (или) семена хлопчатника второй репродукции ___________________________ в объеме ____________________ тонн (штук, посевных единиц), в размере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______________________ тенге, использованные на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(культура, сорт)          (сумма цифрами и прописью)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проведение посевных работ.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Сведения текущего счета в банке второго уровня или национальном операторе почты: индивидуальный идентификационный номер (далее – ИИН) /бизнес- идентификационный номер (далее – БИН) код бенефициара (далее – Кбе) 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реквизиты банка или оператора почты: 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 банка или оператора почты: 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банковский идентификационный код 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индивидуальный идентификационный код 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БИН 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Кбе _______________________________</w:t>
      </w:r>
    </w:p>
    <w:bookmarkStart w:name="z545" w:id="194"/>
    <w:p>
      <w:pPr>
        <w:spacing w:after="0"/>
        <w:ind w:left="0"/>
        <w:jc w:val="both"/>
      </w:pPr>
      <w:r>
        <w:rPr>
          <w:rFonts w:ascii="Times New Roman"/>
          <w:b w:val="false"/>
          <w:i w:val="false"/>
          <w:color w:val="000000"/>
          <w:sz w:val="28"/>
        </w:rPr>
        <w:t>
      2. Сведения о членах сельскохозяйственного кооператива:</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сельскохозяйственного кооператива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члена сельскохозяйственного кооператива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3. Сведения по договору купли-продажи между семеноводческим хозяйством (реализатором семян, иностранным производителем семян) и сельскохозяйственным товаропроизводителем (сельскохозяйственным кооперативом): </w:t>
      </w:r>
      <w:r>
        <w:br/>
      </w:r>
      <w:r>
        <w:rPr>
          <w:rFonts w:ascii="Times New Roman"/>
          <w:b w:val="false"/>
          <w:i w:val="false"/>
          <w:color w:val="000000"/>
          <w:sz w:val="28"/>
        </w:rPr>
        <w:t xml:space="preserve">
      </w:t>
      </w:r>
      <w:r>
        <w:rPr>
          <w:rFonts w:ascii="Times New Roman"/>
          <w:b w:val="false"/>
          <w:i w:val="false"/>
          <w:color w:val="000000"/>
          <w:sz w:val="28"/>
        </w:rPr>
        <w:t xml:space="preserve">ИИН/БИН покупателя 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номер договора_____________________________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заключения договора____________________________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цена без налога на добавленную стоимость, тенге 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и БИН семеноводческого хозяйства (реализатора семян, иностранного производителя семян) 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адрес местонахождения семеноводческого хозяйства (реализатора семян, иностранным производителем семян) 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культуры, сорт_________________________________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объем семян, тонн (штук, посевных единиц) ___________________ </w:t>
      </w:r>
      <w:r>
        <w:br/>
      </w:r>
      <w:r>
        <w:rPr>
          <w:rFonts w:ascii="Times New Roman"/>
          <w:b w:val="false"/>
          <w:i w:val="false"/>
          <w:color w:val="000000"/>
          <w:sz w:val="28"/>
        </w:rPr>
        <w:t xml:space="preserve">
      </w:t>
      </w:r>
      <w:r>
        <w:rPr>
          <w:rFonts w:ascii="Times New Roman"/>
          <w:b w:val="false"/>
          <w:i w:val="false"/>
          <w:color w:val="000000"/>
          <w:sz w:val="28"/>
        </w:rPr>
        <w:t xml:space="preserve">всего стоимость реализации 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срок оплаты ________________________ </w:t>
      </w:r>
      <w:r>
        <w:br/>
      </w:r>
      <w:r>
        <w:rPr>
          <w:rFonts w:ascii="Times New Roman"/>
          <w:b w:val="false"/>
          <w:i w:val="false"/>
          <w:color w:val="000000"/>
          <w:sz w:val="28"/>
        </w:rPr>
        <w:t xml:space="preserve">
      </w:t>
      </w:r>
      <w:r>
        <w:rPr>
          <w:rFonts w:ascii="Times New Roman"/>
          <w:b w:val="false"/>
          <w:i w:val="false"/>
          <w:color w:val="000000"/>
          <w:sz w:val="28"/>
        </w:rPr>
        <w:t>пункт назначения (отпуска) 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4. Сведения платежных документов, счета-фактуры, накладной (акта) о поставке семян первой репродукции и (или) семян хлопчатника второй репродукции, подтверждающих понесенные затраты (на момент подачи заявки) на приобретение семян первой репродукции и (или) семян хлопчатника второй репродукции: </w:t>
      </w:r>
      <w:r>
        <w:br/>
      </w:r>
      <w:r>
        <w:rPr>
          <w:rFonts w:ascii="Times New Roman"/>
          <w:b w:val="false"/>
          <w:i w:val="false"/>
          <w:color w:val="000000"/>
          <w:sz w:val="28"/>
        </w:rPr>
        <w:t xml:space="preserve">
      </w:t>
      </w:r>
      <w:r>
        <w:rPr>
          <w:rFonts w:ascii="Times New Roman"/>
          <w:b w:val="false"/>
          <w:i w:val="false"/>
          <w:color w:val="000000"/>
          <w:sz w:val="28"/>
        </w:rPr>
        <w:t xml:space="preserve">номер платежного документа 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выдачи платежного документа 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номер счета-фактуры_________________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выписки 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номер накладной на перевозку ____________________________________ </w:t>
      </w:r>
      <w:r>
        <w:br/>
      </w:r>
      <w:r>
        <w:rPr>
          <w:rFonts w:ascii="Times New Roman"/>
          <w:b w:val="false"/>
          <w:i w:val="false"/>
          <w:color w:val="000000"/>
          <w:sz w:val="28"/>
        </w:rPr>
        <w:t xml:space="preserve">
      </w:t>
      </w:r>
      <w:r>
        <w:rPr>
          <w:rFonts w:ascii="Times New Roman"/>
          <w:b w:val="false"/>
          <w:i w:val="false"/>
          <w:color w:val="000000"/>
          <w:sz w:val="28"/>
        </w:rPr>
        <w:t>номер накладной на отпуск 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5. Сведения из декларации на товары (при приобретении семян первой репродукции и (или) семян хлопчатника второй репродукции из стран, не входящих в Евразийский экономический союз): </w:t>
      </w:r>
      <w:r>
        <w:br/>
      </w:r>
      <w:r>
        <w:rPr>
          <w:rFonts w:ascii="Times New Roman"/>
          <w:b w:val="false"/>
          <w:i w:val="false"/>
          <w:color w:val="000000"/>
          <w:sz w:val="28"/>
        </w:rPr>
        <w:t xml:space="preserve">
      </w:t>
      </w:r>
      <w:r>
        <w:rPr>
          <w:rFonts w:ascii="Times New Roman"/>
          <w:b w:val="false"/>
          <w:i w:val="false"/>
          <w:color w:val="000000"/>
          <w:sz w:val="28"/>
        </w:rPr>
        <w:t xml:space="preserve">номер декларации ___________________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выдачи 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культуры, сорт __________ </w:t>
      </w:r>
      <w:r>
        <w:br/>
      </w:r>
      <w:r>
        <w:rPr>
          <w:rFonts w:ascii="Times New Roman"/>
          <w:b w:val="false"/>
          <w:i w:val="false"/>
          <w:color w:val="000000"/>
          <w:sz w:val="28"/>
        </w:rPr>
        <w:t xml:space="preserve">
      </w:t>
      </w:r>
      <w:r>
        <w:rPr>
          <w:rFonts w:ascii="Times New Roman"/>
          <w:b w:val="false"/>
          <w:i w:val="false"/>
          <w:color w:val="000000"/>
          <w:sz w:val="28"/>
        </w:rPr>
        <w:t xml:space="preserve">объем семян, тонн (штук, посевных единиц) ___________________ </w:t>
      </w:r>
      <w:r>
        <w:br/>
      </w:r>
      <w:r>
        <w:rPr>
          <w:rFonts w:ascii="Times New Roman"/>
          <w:b w:val="false"/>
          <w:i w:val="false"/>
          <w:color w:val="000000"/>
          <w:sz w:val="28"/>
        </w:rPr>
        <w:t xml:space="preserve">
      </w:t>
      </w:r>
      <w:r>
        <w:rPr>
          <w:rFonts w:ascii="Times New Roman"/>
          <w:b w:val="false"/>
          <w:i w:val="false"/>
          <w:color w:val="000000"/>
          <w:sz w:val="28"/>
        </w:rPr>
        <w:t xml:space="preserve">цена, тенге 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всего стоимость реализации 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иностранного производителя семян __________________ </w:t>
      </w:r>
      <w:r>
        <w:br/>
      </w:r>
      <w:r>
        <w:rPr>
          <w:rFonts w:ascii="Times New Roman"/>
          <w:b w:val="false"/>
          <w:i w:val="false"/>
          <w:color w:val="000000"/>
          <w:sz w:val="28"/>
        </w:rPr>
        <w:t xml:space="preserve">
      </w:t>
      </w:r>
      <w:r>
        <w:rPr>
          <w:rFonts w:ascii="Times New Roman"/>
          <w:b w:val="false"/>
          <w:i w:val="false"/>
          <w:color w:val="000000"/>
          <w:sz w:val="28"/>
        </w:rPr>
        <w:t>адрес местонахождения иностранного производителя семян __________</w:t>
      </w:r>
      <w:r>
        <w:br/>
      </w:r>
      <w:r>
        <w:rPr>
          <w:rFonts w:ascii="Times New Roman"/>
          <w:b w:val="false"/>
          <w:i w:val="false"/>
          <w:color w:val="000000"/>
          <w:sz w:val="28"/>
        </w:rPr>
        <w:t xml:space="preserve">
      </w:t>
      </w:r>
      <w:r>
        <w:rPr>
          <w:rFonts w:ascii="Times New Roman"/>
          <w:b w:val="false"/>
          <w:i w:val="false"/>
          <w:color w:val="000000"/>
          <w:sz w:val="28"/>
        </w:rPr>
        <w:t xml:space="preserve">6. Сведения документа, выданного органом государственных доходов, подтверждающего, что семена первой репродукции и (или) семена хлопчатника второй репродукции ввезены из стран Евразийского экономического союза: </w:t>
      </w:r>
      <w:r>
        <w:br/>
      </w:r>
      <w:r>
        <w:rPr>
          <w:rFonts w:ascii="Times New Roman"/>
          <w:b w:val="false"/>
          <w:i w:val="false"/>
          <w:color w:val="000000"/>
          <w:sz w:val="28"/>
        </w:rPr>
        <w:t xml:space="preserve">
      </w:t>
      </w:r>
      <w:r>
        <w:rPr>
          <w:rFonts w:ascii="Times New Roman"/>
          <w:b w:val="false"/>
          <w:i w:val="false"/>
          <w:color w:val="000000"/>
          <w:sz w:val="28"/>
        </w:rPr>
        <w:t xml:space="preserve">номер документа ____________________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выдачи _________________________ </w:t>
      </w:r>
      <w:r>
        <w:br/>
      </w:r>
      <w:r>
        <w:rPr>
          <w:rFonts w:ascii="Times New Roman"/>
          <w:b w:val="false"/>
          <w:i w:val="false"/>
          <w:color w:val="000000"/>
          <w:sz w:val="28"/>
        </w:rPr>
        <w:t xml:space="preserve">
      </w:t>
      </w:r>
      <w:r>
        <w:rPr>
          <w:rFonts w:ascii="Times New Roman"/>
          <w:b w:val="false"/>
          <w:i w:val="false"/>
          <w:color w:val="000000"/>
          <w:sz w:val="28"/>
        </w:rPr>
        <w:t>наименование культуры, сорта_________________________________</w:t>
      </w:r>
      <w:r>
        <w:br/>
      </w:r>
      <w:r>
        <w:rPr>
          <w:rFonts w:ascii="Times New Roman"/>
          <w:b w:val="false"/>
          <w:i w:val="false"/>
          <w:color w:val="000000"/>
          <w:sz w:val="28"/>
        </w:rPr>
        <w:t xml:space="preserve">
      </w:t>
      </w:r>
      <w:r>
        <w:rPr>
          <w:rFonts w:ascii="Times New Roman"/>
          <w:b w:val="false"/>
          <w:i w:val="false"/>
          <w:color w:val="000000"/>
          <w:sz w:val="28"/>
        </w:rPr>
        <w:t>объем семян, тонн (штук, посевных единиц) __________________</w:t>
      </w:r>
      <w:r>
        <w:br/>
      </w:r>
      <w:r>
        <w:rPr>
          <w:rFonts w:ascii="Times New Roman"/>
          <w:b w:val="false"/>
          <w:i w:val="false"/>
          <w:color w:val="000000"/>
          <w:sz w:val="28"/>
        </w:rPr>
        <w:t xml:space="preserve">
      </w:t>
      </w:r>
      <w:r>
        <w:rPr>
          <w:rFonts w:ascii="Times New Roman"/>
          <w:b w:val="false"/>
          <w:i w:val="false"/>
          <w:color w:val="000000"/>
          <w:sz w:val="28"/>
        </w:rPr>
        <w:t xml:space="preserve">цена, тенге 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всего стоимость реализации 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иностранного производителя семян __________________ </w:t>
      </w:r>
      <w:r>
        <w:br/>
      </w:r>
      <w:r>
        <w:rPr>
          <w:rFonts w:ascii="Times New Roman"/>
          <w:b w:val="false"/>
          <w:i w:val="false"/>
          <w:color w:val="000000"/>
          <w:sz w:val="28"/>
        </w:rPr>
        <w:t xml:space="preserve">
      </w:t>
      </w:r>
      <w:r>
        <w:rPr>
          <w:rFonts w:ascii="Times New Roman"/>
          <w:b w:val="false"/>
          <w:i w:val="false"/>
          <w:color w:val="000000"/>
          <w:sz w:val="28"/>
        </w:rPr>
        <w:t>адрес местонахождения иностранного производителя семян __________</w:t>
      </w:r>
      <w:r>
        <w:br/>
      </w:r>
      <w:r>
        <w:rPr>
          <w:rFonts w:ascii="Times New Roman"/>
          <w:b w:val="false"/>
          <w:i w:val="false"/>
          <w:color w:val="000000"/>
          <w:sz w:val="28"/>
        </w:rPr>
        <w:t xml:space="preserve">
      </w:t>
      </w:r>
      <w:r>
        <w:rPr>
          <w:rFonts w:ascii="Times New Roman"/>
          <w:b w:val="false"/>
          <w:i w:val="false"/>
          <w:color w:val="000000"/>
          <w:sz w:val="28"/>
        </w:rPr>
        <w:t xml:space="preserve">7. Сведения о наличии промышленного тепличного комплекса: </w:t>
      </w:r>
      <w:r>
        <w:br/>
      </w:r>
      <w:r>
        <w:rPr>
          <w:rFonts w:ascii="Times New Roman"/>
          <w:b w:val="false"/>
          <w:i w:val="false"/>
          <w:color w:val="000000"/>
          <w:sz w:val="28"/>
        </w:rPr>
        <w:t xml:space="preserve">
      </w:t>
      </w:r>
      <w:r>
        <w:rPr>
          <w:rFonts w:ascii="Times New Roman"/>
          <w:b w:val="false"/>
          <w:i w:val="false"/>
          <w:color w:val="000000"/>
          <w:sz w:val="28"/>
        </w:rPr>
        <w:t xml:space="preserve">адрес 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кадастровый номер 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инвентарный номер _____________________ </w:t>
      </w:r>
      <w:r>
        <w:br/>
      </w:r>
      <w:r>
        <w:rPr>
          <w:rFonts w:ascii="Times New Roman"/>
          <w:b w:val="false"/>
          <w:i w:val="false"/>
          <w:color w:val="000000"/>
          <w:sz w:val="28"/>
        </w:rPr>
        <w:t xml:space="preserve">
      </w:t>
      </w:r>
      <w:r>
        <w:rPr>
          <w:rFonts w:ascii="Times New Roman"/>
          <w:b w:val="false"/>
          <w:i w:val="false"/>
          <w:color w:val="000000"/>
          <w:sz w:val="28"/>
        </w:rPr>
        <w:t xml:space="preserve">целевое назначение 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категория фонда________________________ </w:t>
      </w:r>
      <w:r>
        <w:br/>
      </w:r>
      <w:r>
        <w:rPr>
          <w:rFonts w:ascii="Times New Roman"/>
          <w:b w:val="false"/>
          <w:i w:val="false"/>
          <w:color w:val="000000"/>
          <w:sz w:val="28"/>
        </w:rPr>
        <w:t xml:space="preserve">
      </w:t>
      </w:r>
      <w:r>
        <w:rPr>
          <w:rFonts w:ascii="Times New Roman"/>
          <w:b w:val="false"/>
          <w:i w:val="false"/>
          <w:color w:val="000000"/>
          <w:sz w:val="28"/>
        </w:rPr>
        <w:t>размер рабочей площади теплицы_______________</w:t>
      </w:r>
      <w:r>
        <w:br/>
      </w:r>
      <w:r>
        <w:rPr>
          <w:rFonts w:ascii="Times New Roman"/>
          <w:b w:val="false"/>
          <w:i w:val="false"/>
          <w:color w:val="000000"/>
          <w:sz w:val="28"/>
        </w:rPr>
        <w:t xml:space="preserve">
      </w:t>
      </w:r>
      <w:r>
        <w:rPr>
          <w:rFonts w:ascii="Times New Roman"/>
          <w:b w:val="false"/>
          <w:i w:val="false"/>
          <w:color w:val="000000"/>
          <w:sz w:val="28"/>
        </w:rPr>
        <w:t xml:space="preserve">8. Сведения о документах: документ, подтверждающий сортовые и посевные качества семян первой репродукции и (или) семена хлопчатника второй репродукции: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документа__________ </w:t>
      </w:r>
      <w:r>
        <w:br/>
      </w:r>
      <w:r>
        <w:rPr>
          <w:rFonts w:ascii="Times New Roman"/>
          <w:b w:val="false"/>
          <w:i w:val="false"/>
          <w:color w:val="000000"/>
          <w:sz w:val="28"/>
        </w:rPr>
        <w:t xml:space="preserve">
      </w:t>
      </w:r>
      <w:r>
        <w:rPr>
          <w:rFonts w:ascii="Times New Roman"/>
          <w:b w:val="false"/>
          <w:i w:val="false"/>
          <w:color w:val="000000"/>
          <w:sz w:val="28"/>
        </w:rPr>
        <w:t xml:space="preserve">номер документа____________________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выдачи 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кем выдан 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удостоверение о кондиционности (акт клубневого анализа, результат анализа семян) семян первой репродукции и (или) семена хлопчатника второй репродукции, выданное аккредитованной лабораторией по экспертизе качества семян: </w:t>
      </w:r>
      <w:r>
        <w:br/>
      </w:r>
      <w:r>
        <w:rPr>
          <w:rFonts w:ascii="Times New Roman"/>
          <w:b w:val="false"/>
          <w:i w:val="false"/>
          <w:color w:val="000000"/>
          <w:sz w:val="28"/>
        </w:rPr>
        <w:t xml:space="preserve">
      </w:t>
      </w:r>
      <w:r>
        <w:rPr>
          <w:rFonts w:ascii="Times New Roman"/>
          <w:b w:val="false"/>
          <w:i w:val="false"/>
          <w:color w:val="000000"/>
          <w:sz w:val="28"/>
        </w:rPr>
        <w:t xml:space="preserve">номер документа __________________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выдачи 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кем выдан 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номер аттестата аккредитации (область аккредитации по экспертизе посевных качеств семян соответствующей культуры) ____________________ </w:t>
      </w:r>
      <w:r>
        <w:br/>
      </w:r>
      <w:r>
        <w:rPr>
          <w:rFonts w:ascii="Times New Roman"/>
          <w:b w:val="false"/>
          <w:i w:val="false"/>
          <w:color w:val="000000"/>
          <w:sz w:val="28"/>
        </w:rPr>
        <w:t xml:space="preserve">
      </w:t>
      </w:r>
      <w:r>
        <w:rPr>
          <w:rFonts w:ascii="Times New Roman"/>
          <w:b w:val="false"/>
          <w:i w:val="false"/>
          <w:color w:val="000000"/>
          <w:sz w:val="28"/>
        </w:rPr>
        <w:t xml:space="preserve">акты апробации посевов, по семенам, реализованным производителем семян первой репродукции и (или) семена хлопчатника второй репродукции: </w:t>
      </w:r>
      <w:r>
        <w:br/>
      </w:r>
      <w:r>
        <w:rPr>
          <w:rFonts w:ascii="Times New Roman"/>
          <w:b w:val="false"/>
          <w:i w:val="false"/>
          <w:color w:val="000000"/>
          <w:sz w:val="28"/>
        </w:rPr>
        <w:t xml:space="preserve">
      </w:t>
      </w:r>
      <w:r>
        <w:rPr>
          <w:rFonts w:ascii="Times New Roman"/>
          <w:b w:val="false"/>
          <w:i w:val="false"/>
          <w:color w:val="000000"/>
          <w:sz w:val="28"/>
        </w:rPr>
        <w:t xml:space="preserve">номер документа __________________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выдачи ______________________ </w:t>
      </w:r>
      <w:r>
        <w:br/>
      </w:r>
      <w:r>
        <w:rPr>
          <w:rFonts w:ascii="Times New Roman"/>
          <w:b w:val="false"/>
          <w:i w:val="false"/>
          <w:color w:val="000000"/>
          <w:sz w:val="28"/>
        </w:rPr>
        <w:t xml:space="preserve">
      </w:t>
      </w:r>
      <w:r>
        <w:rPr>
          <w:rFonts w:ascii="Times New Roman"/>
          <w:b w:val="false"/>
          <w:i w:val="false"/>
          <w:color w:val="000000"/>
          <w:sz w:val="28"/>
        </w:rPr>
        <w:t>кем выдан 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9. Сведения сертификата о происхождении товара или декларации о происхождении товара (при приобретении семян первой репродукции и (или) семян хлопчатника второй репродукции из стран, не входящих в Евразийский экономический союз): </w:t>
      </w:r>
      <w:r>
        <w:br/>
      </w:r>
      <w:r>
        <w:rPr>
          <w:rFonts w:ascii="Times New Roman"/>
          <w:b w:val="false"/>
          <w:i w:val="false"/>
          <w:color w:val="000000"/>
          <w:sz w:val="28"/>
        </w:rPr>
        <w:t xml:space="preserve">
      </w:t>
      </w:r>
      <w:r>
        <w:rPr>
          <w:rFonts w:ascii="Times New Roman"/>
          <w:b w:val="false"/>
          <w:i w:val="false"/>
          <w:color w:val="000000"/>
          <w:sz w:val="28"/>
        </w:rPr>
        <w:t xml:space="preserve">номер и дата выдачи_________________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товара_________________ </w:t>
      </w:r>
      <w:r>
        <w:br/>
      </w:r>
      <w:r>
        <w:rPr>
          <w:rFonts w:ascii="Times New Roman"/>
          <w:b w:val="false"/>
          <w:i w:val="false"/>
          <w:color w:val="000000"/>
          <w:sz w:val="28"/>
        </w:rPr>
        <w:t xml:space="preserve">
      </w:t>
      </w:r>
      <w:r>
        <w:rPr>
          <w:rFonts w:ascii="Times New Roman"/>
          <w:b w:val="false"/>
          <w:i w:val="false"/>
          <w:color w:val="000000"/>
          <w:sz w:val="28"/>
        </w:rPr>
        <w:t xml:space="preserve">экспортер/грузоотправитель________________________________________________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импортер/грузополучатель_________________________________________________</w:t>
      </w:r>
      <w:r>
        <w:br/>
      </w:r>
      <w:r>
        <w:rPr>
          <w:rFonts w:ascii="Times New Roman"/>
          <w:b w:val="false"/>
          <w:i w:val="false"/>
          <w:color w:val="000000"/>
          <w:sz w:val="28"/>
        </w:rPr>
        <w:t>
</w:t>
      </w:r>
    </w:p>
    <w:bookmarkStart w:name="z609" w:id="195"/>
    <w:p>
      <w:pPr>
        <w:spacing w:after="0"/>
        <w:ind w:left="0"/>
        <w:jc w:val="both"/>
      </w:pPr>
      <w:r>
        <w:rPr>
          <w:rFonts w:ascii="Times New Roman"/>
          <w:b w:val="false"/>
          <w:i w:val="false"/>
          <w:color w:val="000000"/>
          <w:sz w:val="28"/>
        </w:rPr>
        <w:t>
      10. Расчет причитающихся субсидий:</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 сорта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земельного участка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поля,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посевной площади культуры,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0" w:id="196"/>
    <w:p>
      <w:pPr>
        <w:spacing w:after="0"/>
        <w:ind w:left="0"/>
        <w:jc w:val="both"/>
      </w:pPr>
      <w:r>
        <w:rPr>
          <w:rFonts w:ascii="Times New Roman"/>
          <w:b w:val="false"/>
          <w:i w:val="false"/>
          <w:color w:val="000000"/>
          <w:sz w:val="28"/>
        </w:rPr>
        <w:t>
      продолжение таблицы</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высева, тонн (штук, посевных единиц)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семян, тонн (штук, посевных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тонны (штуки, посевной единицы) семян,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(штуку, посевную единицу),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1" w:id="197"/>
    <w:p>
      <w:pPr>
        <w:spacing w:after="0"/>
        <w:ind w:left="0"/>
        <w:jc w:val="both"/>
      </w:pPr>
      <w:r>
        <w:rPr>
          <w:rFonts w:ascii="Times New Roman"/>
          <w:b w:val="false"/>
          <w:i w:val="false"/>
          <w:color w:val="000000"/>
          <w:sz w:val="28"/>
        </w:rPr>
        <w:t>
      В 2023 году присвоение кадастрового номера поля не требуется, площадь поля указывается сельскохозяйственным товаропроизводителем (сельскохозяйственным кооперативом) самостоятельно. При этом, площадь поля не превышает площадь земельных участков сельскохозяйственного назначения, принадлежащих данному сельхозтоваропроизводителю (сельхозкооперативу) на праве землепользования и (или) частной собственности.</w:t>
      </w:r>
    </w:p>
    <w:bookmarkEnd w:id="197"/>
    <w:bookmarkStart w:name="z612" w:id="198"/>
    <w:p>
      <w:pPr>
        <w:spacing w:after="0"/>
        <w:ind w:left="0"/>
        <w:jc w:val="both"/>
      </w:pPr>
      <w:r>
        <w:rPr>
          <w:rFonts w:ascii="Times New Roman"/>
          <w:b w:val="false"/>
          <w:i w:val="false"/>
          <w:color w:val="000000"/>
          <w:sz w:val="28"/>
        </w:rPr>
        <w:t>
      Субсидии выплачиваются на объем семян первой репродукции, приобретенных на площадь не более 20 (двадцати) процентов от посевной площади культуры, для семян картофеля первой репродукции на площадь не более 50 (пятидесяти), за исключением семян хлопчатника первой и второй репродукции.</w:t>
      </w:r>
    </w:p>
    <w:bookmarkEnd w:id="198"/>
    <w:bookmarkStart w:name="z613" w:id="199"/>
    <w:p>
      <w:pPr>
        <w:spacing w:after="0"/>
        <w:ind w:left="0"/>
        <w:jc w:val="both"/>
      </w:pPr>
      <w:r>
        <w:rPr>
          <w:rFonts w:ascii="Times New Roman"/>
          <w:b w:val="false"/>
          <w:i w:val="false"/>
          <w:color w:val="000000"/>
          <w:sz w:val="28"/>
        </w:rPr>
        <w:t>
      При условии обеспечения выплаты в необходимом объеме субсидий на семена первой репродукции и в случае дополнительного выделения средств из местного бюджета в соответствующем финансовом году, субсидии выплачиваются на площадь до 40 (сорока) процентов от посевной площади культуры.</w:t>
      </w:r>
    </w:p>
    <w:bookmarkEnd w:id="199"/>
    <w:bookmarkStart w:name="z614" w:id="200"/>
    <w:p>
      <w:pPr>
        <w:spacing w:after="0"/>
        <w:ind w:left="0"/>
        <w:jc w:val="both"/>
      </w:pPr>
      <w:r>
        <w:rPr>
          <w:rFonts w:ascii="Times New Roman"/>
          <w:b w:val="false"/>
          <w:i w:val="false"/>
          <w:color w:val="000000"/>
          <w:sz w:val="28"/>
        </w:rPr>
        <w:t>
      В случае если фактическая стоимость семян ниже стоимости, от которой рассчитан норматив субсидий, расчет субсидий производится от их фактической стоимости с учетом размеров субсидий и рассчитывается по формуле ((графа 5 х графу 6) /100 %) х графу 7 х графу 9 х 0,5.</w:t>
      </w:r>
    </w:p>
    <w:bookmarkEnd w:id="200"/>
    <w:bookmarkStart w:name="z615" w:id="201"/>
    <w:p>
      <w:pPr>
        <w:spacing w:after="0"/>
        <w:ind w:left="0"/>
        <w:jc w:val="both"/>
      </w:pPr>
      <w:r>
        <w:rPr>
          <w:rFonts w:ascii="Times New Roman"/>
          <w:b w:val="false"/>
          <w:i w:val="false"/>
          <w:color w:val="000000"/>
          <w:sz w:val="28"/>
        </w:rPr>
        <w:t>
      В случае если фактическая стоимость семян выше стоимости, от которой рассчитан норматив субсидий, субсидия равна нормативу субсидий, и рассчитывается по формуле ((графа 5 х графу 6) /100 %) х графу 7 х графу 10.</w:t>
      </w:r>
    </w:p>
    <w:bookmarkEnd w:id="201"/>
    <w:bookmarkStart w:name="z616" w:id="202"/>
    <w:p>
      <w:pPr>
        <w:spacing w:after="0"/>
        <w:ind w:left="0"/>
        <w:jc w:val="both"/>
      </w:pPr>
      <w:r>
        <w:rPr>
          <w:rFonts w:ascii="Times New Roman"/>
          <w:b w:val="false"/>
          <w:i w:val="false"/>
          <w:color w:val="000000"/>
          <w:sz w:val="28"/>
        </w:rPr>
        <w:t>
      В случае подачи заявки сельскохозяйственным кооперативом при приобретении семян первой репродукции и (или) семена хлопчатника второй репродукции членами сельскохозяйственного кооператива заполняются сведения, и производится расчет причитающихся субсидий на каждого члена сельскохозяйственного кооператива.</w:t>
      </w:r>
    </w:p>
    <w:bookmarkEnd w:id="202"/>
    <w:bookmarkStart w:name="z617" w:id="203"/>
    <w:p>
      <w:pPr>
        <w:spacing w:after="0"/>
        <w:ind w:left="0"/>
        <w:jc w:val="both"/>
      </w:pPr>
      <w:r>
        <w:rPr>
          <w:rFonts w:ascii="Times New Roman"/>
          <w:b w:val="false"/>
          <w:i w:val="false"/>
          <w:color w:val="000000"/>
          <w:sz w:val="28"/>
        </w:rPr>
        <w:t xml:space="preserve">
      Подтверждаю, что обеспечу использование просубсидированных: </w:t>
      </w:r>
    </w:p>
    <w:bookmarkEnd w:id="203"/>
    <w:bookmarkStart w:name="z618" w:id="204"/>
    <w:p>
      <w:pPr>
        <w:spacing w:after="0"/>
        <w:ind w:left="0"/>
        <w:jc w:val="both"/>
      </w:pPr>
      <w:r>
        <w:rPr>
          <w:rFonts w:ascii="Times New Roman"/>
          <w:b w:val="false"/>
          <w:i w:val="false"/>
          <w:color w:val="000000"/>
          <w:sz w:val="28"/>
        </w:rPr>
        <w:t>
      семян первой репродукции (за исключением семян томата, огурца и хлопчатника) для производства семян второй репродукции;</w:t>
      </w:r>
    </w:p>
    <w:bookmarkEnd w:id="204"/>
    <w:bookmarkStart w:name="z619" w:id="205"/>
    <w:p>
      <w:pPr>
        <w:spacing w:after="0"/>
        <w:ind w:left="0"/>
        <w:jc w:val="both"/>
      </w:pPr>
      <w:r>
        <w:rPr>
          <w:rFonts w:ascii="Times New Roman"/>
          <w:b w:val="false"/>
          <w:i w:val="false"/>
          <w:color w:val="000000"/>
          <w:sz w:val="28"/>
        </w:rPr>
        <w:t>
      семян томата, огурца и хлопчатника для возделывания соответствующей сельскохозяйственной культуры в соответствующем году с целью производства сельскохозяйственной продукции и ее реализации, переработки либо сдачи на перерабатывающее предприятие или в хлопкозаготовительную организацию.</w:t>
      </w:r>
    </w:p>
    <w:bookmarkEnd w:id="205"/>
    <w:bookmarkStart w:name="z620" w:id="206"/>
    <w:p>
      <w:pPr>
        <w:spacing w:after="0"/>
        <w:ind w:left="0"/>
        <w:jc w:val="both"/>
      </w:pPr>
      <w:r>
        <w:rPr>
          <w:rFonts w:ascii="Times New Roman"/>
          <w:b w:val="false"/>
          <w:i w:val="false"/>
          <w:color w:val="000000"/>
          <w:sz w:val="28"/>
        </w:rPr>
        <w:t>
      В случае неиспользования согласен вернуть полученные субсидии.</w:t>
      </w:r>
    </w:p>
    <w:bookmarkEnd w:id="206"/>
    <w:bookmarkStart w:name="z621" w:id="207"/>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на сбор, обработку, хранение, выгрузку и использование персональных данных и иной информации, а также на передачу данных по оказанной государственной услуге в уполномоченный орган по исполнению бюджета.</w:t>
      </w:r>
    </w:p>
    <w:bookmarkEnd w:id="207"/>
    <w:bookmarkStart w:name="z622" w:id="208"/>
    <w:p>
      <w:pPr>
        <w:spacing w:after="0"/>
        <w:ind w:left="0"/>
        <w:jc w:val="both"/>
      </w:pPr>
      <w:r>
        <w:rPr>
          <w:rFonts w:ascii="Times New Roman"/>
          <w:b w:val="false"/>
          <w:i w:val="false"/>
          <w:color w:val="000000"/>
          <w:sz w:val="28"/>
        </w:rPr>
        <w:t xml:space="preserve">
      Подписано и отправлено заявителем в _____ часов "__" ______ 20__ года: </w:t>
      </w:r>
    </w:p>
    <w:bookmarkEnd w:id="208"/>
    <w:bookmarkStart w:name="z623" w:id="209"/>
    <w:p>
      <w:pPr>
        <w:spacing w:after="0"/>
        <w:ind w:left="0"/>
        <w:jc w:val="both"/>
      </w:pPr>
      <w:r>
        <w:rPr>
          <w:rFonts w:ascii="Times New Roman"/>
          <w:b w:val="false"/>
          <w:i w:val="false"/>
          <w:color w:val="000000"/>
          <w:sz w:val="28"/>
        </w:rPr>
        <w:t xml:space="preserve">
      Данные из электронной цифровой подписи (далее – ЭЦП) </w:t>
      </w:r>
    </w:p>
    <w:bookmarkEnd w:id="209"/>
    <w:bookmarkStart w:name="z624" w:id="210"/>
    <w:p>
      <w:pPr>
        <w:spacing w:after="0"/>
        <w:ind w:left="0"/>
        <w:jc w:val="both"/>
      </w:pPr>
      <w:r>
        <w:rPr>
          <w:rFonts w:ascii="Times New Roman"/>
          <w:b w:val="false"/>
          <w:i w:val="false"/>
          <w:color w:val="000000"/>
          <w:sz w:val="28"/>
        </w:rPr>
        <w:t xml:space="preserve">
      Дата и время подписания ЭЦП </w:t>
      </w:r>
    </w:p>
    <w:bookmarkEnd w:id="210"/>
    <w:bookmarkStart w:name="z625" w:id="211"/>
    <w:p>
      <w:pPr>
        <w:spacing w:after="0"/>
        <w:ind w:left="0"/>
        <w:jc w:val="both"/>
      </w:pPr>
      <w:r>
        <w:rPr>
          <w:rFonts w:ascii="Times New Roman"/>
          <w:b w:val="false"/>
          <w:i w:val="false"/>
          <w:color w:val="000000"/>
          <w:sz w:val="28"/>
        </w:rPr>
        <w:t xml:space="preserve">
      Уведомление о принятии заявки: </w:t>
      </w:r>
    </w:p>
    <w:bookmarkEnd w:id="211"/>
    <w:bookmarkStart w:name="z626" w:id="212"/>
    <w:p>
      <w:pPr>
        <w:spacing w:after="0"/>
        <w:ind w:left="0"/>
        <w:jc w:val="both"/>
      </w:pPr>
      <w:r>
        <w:rPr>
          <w:rFonts w:ascii="Times New Roman"/>
          <w:b w:val="false"/>
          <w:i w:val="false"/>
          <w:color w:val="000000"/>
          <w:sz w:val="28"/>
        </w:rPr>
        <w:t xml:space="preserve">
      Заявка принята к рассмотрению в _____ часов "__" ______ 20__ года: </w:t>
      </w:r>
    </w:p>
    <w:bookmarkEnd w:id="212"/>
    <w:bookmarkStart w:name="z627" w:id="213"/>
    <w:p>
      <w:pPr>
        <w:spacing w:after="0"/>
        <w:ind w:left="0"/>
        <w:jc w:val="both"/>
      </w:pPr>
      <w:r>
        <w:rPr>
          <w:rFonts w:ascii="Times New Roman"/>
          <w:b w:val="false"/>
          <w:i w:val="false"/>
          <w:color w:val="000000"/>
          <w:sz w:val="28"/>
        </w:rPr>
        <w:t xml:space="preserve">
      Данные из ЭЦП </w:t>
      </w:r>
    </w:p>
    <w:bookmarkEnd w:id="213"/>
    <w:bookmarkStart w:name="z628" w:id="214"/>
    <w:p>
      <w:pPr>
        <w:spacing w:after="0"/>
        <w:ind w:left="0"/>
        <w:jc w:val="both"/>
      </w:pPr>
      <w:r>
        <w:rPr>
          <w:rFonts w:ascii="Times New Roman"/>
          <w:b w:val="false"/>
          <w:i w:val="false"/>
          <w:color w:val="000000"/>
          <w:sz w:val="28"/>
        </w:rPr>
        <w:t>
      Дата и время подписания ЭЦП</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2023 года</w:t>
            </w:r>
            <w:r>
              <w:br/>
            </w:r>
            <w:r>
              <w:rPr>
                <w:rFonts w:ascii="Times New Roman"/>
                <w:b w:val="false"/>
                <w:i w:val="false"/>
                <w:color w:val="000000"/>
                <w:sz w:val="20"/>
              </w:rPr>
              <w:t>№ 342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повышения урожайности</w:t>
            </w:r>
            <w:r>
              <w:br/>
            </w:r>
            <w:r>
              <w:rPr>
                <w:rFonts w:ascii="Times New Roman"/>
                <w:b w:val="false"/>
                <w:i w:val="false"/>
                <w:color w:val="000000"/>
                <w:sz w:val="20"/>
              </w:rPr>
              <w:t>и качества продукции</w:t>
            </w:r>
            <w:r>
              <w:br/>
            </w:r>
            <w:r>
              <w:rPr>
                <w:rFonts w:ascii="Times New Roman"/>
                <w:b w:val="false"/>
                <w:i w:val="false"/>
                <w:color w:val="000000"/>
                <w:sz w:val="20"/>
              </w:rPr>
              <w:t>растениеводства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2" w:id="215"/>
    <w:p>
      <w:pPr>
        <w:spacing w:after="0"/>
        <w:ind w:left="0"/>
        <w:jc w:val="left"/>
      </w:pPr>
      <w:r>
        <w:rPr>
          <w:rFonts w:ascii="Times New Roman"/>
          <w:b/>
          <w:i w:val="false"/>
          <w:color w:val="000000"/>
        </w:rPr>
        <w:t xml:space="preserve"> Заявка на получение субсидий за фактически приобретенные семена гибридов первого поколения кукурузы, сахарной свеклы, рапса, подсолнечника, хлопчатника, сорго, томата и огурца</w:t>
      </w:r>
    </w:p>
    <w:bookmarkEnd w:id="215"/>
    <w:p>
      <w:pPr>
        <w:spacing w:after="0"/>
        <w:ind w:left="0"/>
        <w:jc w:val="both"/>
      </w:pPr>
      <w:bookmarkStart w:name="z633" w:id="216"/>
      <w:r>
        <w:rPr>
          <w:rFonts w:ascii="Times New Roman"/>
          <w:b w:val="false"/>
          <w:i w:val="false"/>
          <w:color w:val="000000"/>
          <w:sz w:val="28"/>
        </w:rPr>
        <w:t>
      В ______________________________________________________________________,</w:t>
      </w:r>
    </w:p>
    <w:bookmarkEnd w:id="2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(полное наименование местного исполнительного органа области (города республиканского значения, столицы)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от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(полное наименование юридического лица, фамилия, имя, отчество (при его наличии) физического лица (индивидуального предпринимателя), адрес, номер телефона (факса), сведения подтягиваются из информационной системы))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Прошу выплатить субсидии за приобретенные семена гибридов первого поколения кукурузы, сахарной свеклы, рапса, подсолнечника, хлопчатника, сорго, томата и огурца (нужное подчеркнуть) ________________________ в объеме __________ тонн (штук, посевных единиц), в размере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(культура, гибрид)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____________________________тенге, использованные на проведение посевных работ.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(сумма цифрами и прописью)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Сведения текущего счета в банке второго уровня или национальном операторе почты: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индивидуальный идентификационный номер (далее – ИИН) /бизнес- идентификационный номер (далее – БИН) 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код бенефициара (далее – Кбе) 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реквизиты банка или оператора почты: 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наименование банка или оператора почты: 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банковский идентификационный код 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индивидуальный идентификационный код 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БИН 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Кбе _______________________________</w:t>
      </w:r>
    </w:p>
    <w:bookmarkStart w:name="z650" w:id="217"/>
    <w:p>
      <w:pPr>
        <w:spacing w:after="0"/>
        <w:ind w:left="0"/>
        <w:jc w:val="both"/>
      </w:pPr>
      <w:r>
        <w:rPr>
          <w:rFonts w:ascii="Times New Roman"/>
          <w:b w:val="false"/>
          <w:i w:val="false"/>
          <w:color w:val="000000"/>
          <w:sz w:val="28"/>
        </w:rPr>
        <w:t>
      2. Сведения о членах сельскохозяйственного кооператива:</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сельскохозяйственного кооператива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члена сельскохозяйственного кооператива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3. Сведения по договору купли-продажи между элитно-семеноводческим хозяйством (семеноводческим хозяйством, реализатором семян, иностранным производителем семян) и сельскохозяйственным товаропроизводителем (сельскохозяйственным кооперативом): </w:t>
      </w:r>
      <w:r>
        <w:br/>
      </w:r>
      <w:r>
        <w:rPr>
          <w:rFonts w:ascii="Times New Roman"/>
          <w:b w:val="false"/>
          <w:i w:val="false"/>
          <w:color w:val="000000"/>
          <w:sz w:val="28"/>
        </w:rPr>
        <w:t xml:space="preserve">
      </w:t>
      </w:r>
      <w:r>
        <w:rPr>
          <w:rFonts w:ascii="Times New Roman"/>
          <w:b w:val="false"/>
          <w:i w:val="false"/>
          <w:color w:val="000000"/>
          <w:sz w:val="28"/>
        </w:rPr>
        <w:t xml:space="preserve">ИИН/БИН покупателя 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номер договора_____________________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заключения договора_____________ </w:t>
      </w:r>
      <w:r>
        <w:br/>
      </w:r>
      <w:r>
        <w:rPr>
          <w:rFonts w:ascii="Times New Roman"/>
          <w:b w:val="false"/>
          <w:i w:val="false"/>
          <w:color w:val="000000"/>
          <w:sz w:val="28"/>
        </w:rPr>
        <w:t xml:space="preserve">
      </w:t>
      </w:r>
      <w:r>
        <w:rPr>
          <w:rFonts w:ascii="Times New Roman"/>
          <w:b w:val="false"/>
          <w:i w:val="false"/>
          <w:color w:val="000000"/>
          <w:sz w:val="28"/>
        </w:rPr>
        <w:t xml:space="preserve">цена без налога на добавленную стоимость, тенге 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и БИН элитно-семеноводческого хозяйства (семеноводческого хозяйства, реализатора семян, иностранного производителя семян) 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адрес местонахождения элитно-семеноводческого хозяйства (семеноводческого хозяйства, реализатора семян, иностранным производителем семян) ________________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культуры, гибрид_______________________________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объем семян, тонн (штук, посевных единиц) ___________________ </w:t>
      </w:r>
      <w:r>
        <w:br/>
      </w:r>
      <w:r>
        <w:rPr>
          <w:rFonts w:ascii="Times New Roman"/>
          <w:b w:val="false"/>
          <w:i w:val="false"/>
          <w:color w:val="000000"/>
          <w:sz w:val="28"/>
        </w:rPr>
        <w:t xml:space="preserve">
      </w:t>
      </w:r>
      <w:r>
        <w:rPr>
          <w:rFonts w:ascii="Times New Roman"/>
          <w:b w:val="false"/>
          <w:i w:val="false"/>
          <w:color w:val="000000"/>
          <w:sz w:val="28"/>
        </w:rPr>
        <w:t xml:space="preserve">всего стоимость реализации 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срок оплаты ________________________ </w:t>
      </w:r>
      <w:r>
        <w:br/>
      </w:r>
      <w:r>
        <w:rPr>
          <w:rFonts w:ascii="Times New Roman"/>
          <w:b w:val="false"/>
          <w:i w:val="false"/>
          <w:color w:val="000000"/>
          <w:sz w:val="28"/>
        </w:rPr>
        <w:t xml:space="preserve">
      </w:t>
      </w:r>
      <w:r>
        <w:rPr>
          <w:rFonts w:ascii="Times New Roman"/>
          <w:b w:val="false"/>
          <w:i w:val="false"/>
          <w:color w:val="000000"/>
          <w:sz w:val="28"/>
        </w:rPr>
        <w:t>пункт назначения (отпуска) 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4. Сведения платежных документов, счета-фактуры, накладной (акта) о поставке семян гибридов первого поколения кукурузы, сахарной свеклы, рапса, подсолнечника, хлопчатника, сорго, томата и огурца, подтверждающих понесенные затраты (на момент подачи заявки) на приобретение семян гибридов первого поколения кукурузы, сахарной свеклы, рапса, подсолнечника, хлопчатника, сорго, томата и огурца: </w:t>
      </w:r>
      <w:r>
        <w:br/>
      </w:r>
      <w:r>
        <w:rPr>
          <w:rFonts w:ascii="Times New Roman"/>
          <w:b w:val="false"/>
          <w:i w:val="false"/>
          <w:color w:val="000000"/>
          <w:sz w:val="28"/>
        </w:rPr>
        <w:t xml:space="preserve">
      </w:t>
      </w:r>
      <w:r>
        <w:rPr>
          <w:rFonts w:ascii="Times New Roman"/>
          <w:b w:val="false"/>
          <w:i w:val="false"/>
          <w:color w:val="000000"/>
          <w:sz w:val="28"/>
        </w:rPr>
        <w:t>номер платежного документа ____________________________________</w:t>
      </w:r>
      <w:r>
        <w:br/>
      </w:r>
      <w:r>
        <w:rPr>
          <w:rFonts w:ascii="Times New Roman"/>
          <w:b w:val="false"/>
          <w:i w:val="false"/>
          <w:color w:val="000000"/>
          <w:sz w:val="28"/>
        </w:rPr>
        <w:t xml:space="preserve">
      </w:t>
      </w:r>
      <w:r>
        <w:rPr>
          <w:rFonts w:ascii="Times New Roman"/>
          <w:b w:val="false"/>
          <w:i w:val="false"/>
          <w:color w:val="000000"/>
          <w:sz w:val="28"/>
        </w:rPr>
        <w:t>дата выдачи платежного документа _____________________________________</w:t>
      </w:r>
      <w:r>
        <w:br/>
      </w:r>
      <w:r>
        <w:rPr>
          <w:rFonts w:ascii="Times New Roman"/>
          <w:b w:val="false"/>
          <w:i w:val="false"/>
          <w:color w:val="000000"/>
          <w:sz w:val="28"/>
        </w:rPr>
        <w:t xml:space="preserve">
      </w:t>
      </w:r>
      <w:r>
        <w:rPr>
          <w:rFonts w:ascii="Times New Roman"/>
          <w:b w:val="false"/>
          <w:i w:val="false"/>
          <w:color w:val="000000"/>
          <w:sz w:val="28"/>
        </w:rPr>
        <w:t>номер счета-фактуры______________________________</w:t>
      </w:r>
      <w:r>
        <w:br/>
      </w:r>
      <w:r>
        <w:rPr>
          <w:rFonts w:ascii="Times New Roman"/>
          <w:b w:val="false"/>
          <w:i w:val="false"/>
          <w:color w:val="000000"/>
          <w:sz w:val="28"/>
        </w:rPr>
        <w:t xml:space="preserve">
      </w:t>
      </w:r>
      <w:r>
        <w:rPr>
          <w:rFonts w:ascii="Times New Roman"/>
          <w:b w:val="false"/>
          <w:i w:val="false"/>
          <w:color w:val="000000"/>
          <w:sz w:val="28"/>
        </w:rPr>
        <w:t>дата выписки _______________________________</w:t>
      </w:r>
      <w:r>
        <w:br/>
      </w:r>
      <w:r>
        <w:rPr>
          <w:rFonts w:ascii="Times New Roman"/>
          <w:b w:val="false"/>
          <w:i w:val="false"/>
          <w:color w:val="000000"/>
          <w:sz w:val="28"/>
        </w:rPr>
        <w:t xml:space="preserve">
      </w:t>
      </w:r>
      <w:r>
        <w:rPr>
          <w:rFonts w:ascii="Times New Roman"/>
          <w:b w:val="false"/>
          <w:i w:val="false"/>
          <w:color w:val="000000"/>
          <w:sz w:val="28"/>
        </w:rPr>
        <w:t>номер накладной на перевозку ____________________________________</w:t>
      </w:r>
      <w:r>
        <w:br/>
      </w:r>
      <w:r>
        <w:rPr>
          <w:rFonts w:ascii="Times New Roman"/>
          <w:b w:val="false"/>
          <w:i w:val="false"/>
          <w:color w:val="000000"/>
          <w:sz w:val="28"/>
        </w:rPr>
        <w:t xml:space="preserve">
      </w:t>
      </w:r>
      <w:r>
        <w:rPr>
          <w:rFonts w:ascii="Times New Roman"/>
          <w:b w:val="false"/>
          <w:i w:val="false"/>
          <w:color w:val="000000"/>
          <w:sz w:val="28"/>
        </w:rPr>
        <w:t>номер накладной на отпуск_______________________________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5. Сведения из декларации на товары (при приобретении семян гибридов первого поколения кукурузы, сахарной свеклы, рапса, подсолнечника, хлопчатника, сорго, томата и огурца из стран, не входящих в Евразийский экономический союз): </w:t>
      </w:r>
      <w:r>
        <w:br/>
      </w:r>
      <w:r>
        <w:rPr>
          <w:rFonts w:ascii="Times New Roman"/>
          <w:b w:val="false"/>
          <w:i w:val="false"/>
          <w:color w:val="000000"/>
          <w:sz w:val="28"/>
        </w:rPr>
        <w:t xml:space="preserve">
      </w:t>
      </w:r>
      <w:r>
        <w:rPr>
          <w:rFonts w:ascii="Times New Roman"/>
          <w:b w:val="false"/>
          <w:i w:val="false"/>
          <w:color w:val="000000"/>
          <w:sz w:val="28"/>
        </w:rPr>
        <w:t xml:space="preserve">номер декларации __________________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выдачи 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культуры, гибрид/сорт 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объем семян, тонн (штук, посевных единиц) 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цена, тенге 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всего стоимость реализации 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иностранного производителя___________________ </w:t>
      </w:r>
      <w:r>
        <w:br/>
      </w:r>
      <w:r>
        <w:rPr>
          <w:rFonts w:ascii="Times New Roman"/>
          <w:b w:val="false"/>
          <w:i w:val="false"/>
          <w:color w:val="000000"/>
          <w:sz w:val="28"/>
        </w:rPr>
        <w:t xml:space="preserve">
      </w:t>
      </w:r>
      <w:r>
        <w:rPr>
          <w:rFonts w:ascii="Times New Roman"/>
          <w:b w:val="false"/>
          <w:i w:val="false"/>
          <w:color w:val="000000"/>
          <w:sz w:val="28"/>
        </w:rPr>
        <w:t>адрес местонахождения иностранного производителя семян ___________</w:t>
      </w:r>
      <w:r>
        <w:br/>
      </w:r>
      <w:r>
        <w:rPr>
          <w:rFonts w:ascii="Times New Roman"/>
          <w:b w:val="false"/>
          <w:i w:val="false"/>
          <w:color w:val="000000"/>
          <w:sz w:val="28"/>
        </w:rPr>
        <w:t xml:space="preserve">
      </w:t>
      </w:r>
      <w:r>
        <w:rPr>
          <w:rFonts w:ascii="Times New Roman"/>
          <w:b w:val="false"/>
          <w:i w:val="false"/>
          <w:color w:val="000000"/>
          <w:sz w:val="28"/>
        </w:rPr>
        <w:t xml:space="preserve">6. Сведения документа, выданного органом государственных доходов, подтверждающего, что семена гибридов первого поколения кукурузы, сахарной свеклы, рапса, подсолнечника, хлопчатника, сорго, томата и огурца ввезены из стран Евразийского экономического союза: номер документа ____________________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выдачи 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культуры, гибрид 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объем семян, тонн (штук, посевных единиц) 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цена, тенге 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всего стоимость реализации 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иностранного производителя семян ___________________ </w:t>
      </w:r>
      <w:r>
        <w:br/>
      </w:r>
      <w:r>
        <w:rPr>
          <w:rFonts w:ascii="Times New Roman"/>
          <w:b w:val="false"/>
          <w:i w:val="false"/>
          <w:color w:val="000000"/>
          <w:sz w:val="28"/>
        </w:rPr>
        <w:t xml:space="preserve">
      </w:t>
      </w:r>
      <w:r>
        <w:rPr>
          <w:rFonts w:ascii="Times New Roman"/>
          <w:b w:val="false"/>
          <w:i w:val="false"/>
          <w:color w:val="000000"/>
          <w:sz w:val="28"/>
        </w:rPr>
        <w:t>адрес местонахождения иностранного производителя семян___________</w:t>
      </w:r>
      <w:r>
        <w:br/>
      </w:r>
      <w:r>
        <w:rPr>
          <w:rFonts w:ascii="Times New Roman"/>
          <w:b w:val="false"/>
          <w:i w:val="false"/>
          <w:color w:val="000000"/>
          <w:sz w:val="28"/>
        </w:rPr>
        <w:t xml:space="preserve">
      </w:t>
      </w:r>
      <w:r>
        <w:rPr>
          <w:rFonts w:ascii="Times New Roman"/>
          <w:b w:val="false"/>
          <w:i w:val="false"/>
          <w:color w:val="000000"/>
          <w:sz w:val="28"/>
        </w:rPr>
        <w:t xml:space="preserve">7. Сведения о наличии промышленного тепличного комплекса: </w:t>
      </w:r>
      <w:r>
        <w:br/>
      </w:r>
      <w:r>
        <w:rPr>
          <w:rFonts w:ascii="Times New Roman"/>
          <w:b w:val="false"/>
          <w:i w:val="false"/>
          <w:color w:val="000000"/>
          <w:sz w:val="28"/>
        </w:rPr>
        <w:t xml:space="preserve">
      </w:t>
      </w:r>
      <w:r>
        <w:rPr>
          <w:rFonts w:ascii="Times New Roman"/>
          <w:b w:val="false"/>
          <w:i w:val="false"/>
          <w:color w:val="000000"/>
          <w:sz w:val="28"/>
        </w:rPr>
        <w:t xml:space="preserve">адрес 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кадастровый номер ___________________ </w:t>
      </w:r>
      <w:r>
        <w:br/>
      </w:r>
      <w:r>
        <w:rPr>
          <w:rFonts w:ascii="Times New Roman"/>
          <w:b w:val="false"/>
          <w:i w:val="false"/>
          <w:color w:val="000000"/>
          <w:sz w:val="28"/>
        </w:rPr>
        <w:t xml:space="preserve">
      </w:t>
      </w:r>
      <w:r>
        <w:rPr>
          <w:rFonts w:ascii="Times New Roman"/>
          <w:b w:val="false"/>
          <w:i w:val="false"/>
          <w:color w:val="000000"/>
          <w:sz w:val="28"/>
        </w:rPr>
        <w:t xml:space="preserve">инвентарный номер ___________________ </w:t>
      </w:r>
      <w:r>
        <w:br/>
      </w:r>
      <w:r>
        <w:rPr>
          <w:rFonts w:ascii="Times New Roman"/>
          <w:b w:val="false"/>
          <w:i w:val="false"/>
          <w:color w:val="000000"/>
          <w:sz w:val="28"/>
        </w:rPr>
        <w:t xml:space="preserve">
      </w:t>
      </w:r>
      <w:r>
        <w:rPr>
          <w:rFonts w:ascii="Times New Roman"/>
          <w:b w:val="false"/>
          <w:i w:val="false"/>
          <w:color w:val="000000"/>
          <w:sz w:val="28"/>
        </w:rPr>
        <w:t xml:space="preserve">целевое назначение ___________________ </w:t>
      </w:r>
      <w:r>
        <w:br/>
      </w:r>
      <w:r>
        <w:rPr>
          <w:rFonts w:ascii="Times New Roman"/>
          <w:b w:val="false"/>
          <w:i w:val="false"/>
          <w:color w:val="000000"/>
          <w:sz w:val="28"/>
        </w:rPr>
        <w:t xml:space="preserve">
      </w:t>
      </w:r>
      <w:r>
        <w:rPr>
          <w:rFonts w:ascii="Times New Roman"/>
          <w:b w:val="false"/>
          <w:i w:val="false"/>
          <w:color w:val="000000"/>
          <w:sz w:val="28"/>
        </w:rPr>
        <w:t xml:space="preserve">категория фонда______________________ </w:t>
      </w:r>
      <w:r>
        <w:br/>
      </w:r>
      <w:r>
        <w:rPr>
          <w:rFonts w:ascii="Times New Roman"/>
          <w:b w:val="false"/>
          <w:i w:val="false"/>
          <w:color w:val="000000"/>
          <w:sz w:val="28"/>
        </w:rPr>
        <w:t xml:space="preserve">
      </w:t>
      </w:r>
      <w:r>
        <w:rPr>
          <w:rFonts w:ascii="Times New Roman"/>
          <w:b w:val="false"/>
          <w:i w:val="false"/>
          <w:color w:val="000000"/>
          <w:sz w:val="28"/>
        </w:rPr>
        <w:t>размер рабочей площади теплицы________</w:t>
      </w:r>
      <w:r>
        <w:br/>
      </w:r>
      <w:r>
        <w:rPr>
          <w:rFonts w:ascii="Times New Roman"/>
          <w:b w:val="false"/>
          <w:i w:val="false"/>
          <w:color w:val="000000"/>
          <w:sz w:val="28"/>
        </w:rPr>
        <w:t xml:space="preserve">
      </w:t>
      </w:r>
      <w:r>
        <w:rPr>
          <w:rFonts w:ascii="Times New Roman"/>
          <w:b w:val="false"/>
          <w:i w:val="false"/>
          <w:color w:val="000000"/>
          <w:sz w:val="28"/>
        </w:rPr>
        <w:t xml:space="preserve">8. Сведения о документах: документ, подтверждающий сортовые и посевные качества семян гибридов первого поколения кукурузы, сахарной свеклы, рапса, подсолнечника, хлопчатника, сорго, томата и огурца: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документа_____________ </w:t>
      </w:r>
      <w:r>
        <w:br/>
      </w:r>
      <w:r>
        <w:rPr>
          <w:rFonts w:ascii="Times New Roman"/>
          <w:b w:val="false"/>
          <w:i w:val="false"/>
          <w:color w:val="000000"/>
          <w:sz w:val="28"/>
        </w:rPr>
        <w:t xml:space="preserve">
      </w:t>
      </w:r>
      <w:r>
        <w:rPr>
          <w:rFonts w:ascii="Times New Roman"/>
          <w:b w:val="false"/>
          <w:i w:val="false"/>
          <w:color w:val="000000"/>
          <w:sz w:val="28"/>
        </w:rPr>
        <w:t xml:space="preserve">номер документа___________________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выдачи 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кем выдан 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удостоверение о кондиционности (акт клубневого анализа, результат анализа семян) семян гибридов первого поколения, выданное аккредитованной лабораторией по экспертизе качества семян: </w:t>
      </w:r>
      <w:r>
        <w:br/>
      </w:r>
      <w:r>
        <w:rPr>
          <w:rFonts w:ascii="Times New Roman"/>
          <w:b w:val="false"/>
          <w:i w:val="false"/>
          <w:color w:val="000000"/>
          <w:sz w:val="28"/>
        </w:rPr>
        <w:t xml:space="preserve">
      </w:t>
      </w:r>
      <w:r>
        <w:rPr>
          <w:rFonts w:ascii="Times New Roman"/>
          <w:b w:val="false"/>
          <w:i w:val="false"/>
          <w:color w:val="000000"/>
          <w:sz w:val="28"/>
        </w:rPr>
        <w:t xml:space="preserve">номер документа __________________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выдачи ______________________ </w:t>
      </w:r>
      <w:r>
        <w:br/>
      </w:r>
      <w:r>
        <w:rPr>
          <w:rFonts w:ascii="Times New Roman"/>
          <w:b w:val="false"/>
          <w:i w:val="false"/>
          <w:color w:val="000000"/>
          <w:sz w:val="28"/>
        </w:rPr>
        <w:t xml:space="preserve">
      </w:t>
      </w:r>
      <w:r>
        <w:rPr>
          <w:rFonts w:ascii="Times New Roman"/>
          <w:b w:val="false"/>
          <w:i w:val="false"/>
          <w:color w:val="000000"/>
          <w:sz w:val="28"/>
        </w:rPr>
        <w:t>кем выдан 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номер аттестата аккредитации (область аккредитации по экспертизе посевных качеств семян соответствующей культуры) ____________________ </w:t>
      </w:r>
      <w:r>
        <w:br/>
      </w:r>
      <w:r>
        <w:rPr>
          <w:rFonts w:ascii="Times New Roman"/>
          <w:b w:val="false"/>
          <w:i w:val="false"/>
          <w:color w:val="000000"/>
          <w:sz w:val="28"/>
        </w:rPr>
        <w:t xml:space="preserve">
      </w:t>
      </w:r>
      <w:r>
        <w:rPr>
          <w:rFonts w:ascii="Times New Roman"/>
          <w:b w:val="false"/>
          <w:i w:val="false"/>
          <w:color w:val="000000"/>
          <w:sz w:val="28"/>
        </w:rPr>
        <w:t xml:space="preserve">акты апробации посевов, по семенам, реализованным аттестованными производителями семян гибридов первого поколения: </w:t>
      </w:r>
      <w:r>
        <w:br/>
      </w:r>
      <w:r>
        <w:rPr>
          <w:rFonts w:ascii="Times New Roman"/>
          <w:b w:val="false"/>
          <w:i w:val="false"/>
          <w:color w:val="000000"/>
          <w:sz w:val="28"/>
        </w:rPr>
        <w:t xml:space="preserve">
      </w:t>
      </w:r>
      <w:r>
        <w:rPr>
          <w:rFonts w:ascii="Times New Roman"/>
          <w:b w:val="false"/>
          <w:i w:val="false"/>
          <w:color w:val="000000"/>
          <w:sz w:val="28"/>
        </w:rPr>
        <w:t xml:space="preserve">номер документа 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выдачи _________________________ </w:t>
      </w:r>
      <w:r>
        <w:br/>
      </w:r>
      <w:r>
        <w:rPr>
          <w:rFonts w:ascii="Times New Roman"/>
          <w:b w:val="false"/>
          <w:i w:val="false"/>
          <w:color w:val="000000"/>
          <w:sz w:val="28"/>
        </w:rPr>
        <w:t xml:space="preserve">
      </w:t>
      </w:r>
      <w:r>
        <w:rPr>
          <w:rFonts w:ascii="Times New Roman"/>
          <w:b w:val="false"/>
          <w:i w:val="false"/>
          <w:color w:val="000000"/>
          <w:sz w:val="28"/>
        </w:rPr>
        <w:t>кем выдан 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9. Сведения сертификата о происхождении товара или декларации о происхождении товара (при приобретении семян гибридов первого поколения кукурузы, сахарной свеклы, рапса, подсолнечника, хлопчатника, сорго, томата и огурца из стран, не входящих в Евразийский экономический союз): </w:t>
      </w:r>
      <w:r>
        <w:br/>
      </w:r>
      <w:r>
        <w:rPr>
          <w:rFonts w:ascii="Times New Roman"/>
          <w:b w:val="false"/>
          <w:i w:val="false"/>
          <w:color w:val="000000"/>
          <w:sz w:val="28"/>
        </w:rPr>
        <w:t xml:space="preserve">
      </w:t>
      </w:r>
      <w:r>
        <w:rPr>
          <w:rFonts w:ascii="Times New Roman"/>
          <w:b w:val="false"/>
          <w:i w:val="false"/>
          <w:color w:val="000000"/>
          <w:sz w:val="28"/>
        </w:rPr>
        <w:t xml:space="preserve">номер и дата выдачи_________________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товара_________________ </w:t>
      </w:r>
      <w:r>
        <w:br/>
      </w:r>
      <w:r>
        <w:rPr>
          <w:rFonts w:ascii="Times New Roman"/>
          <w:b w:val="false"/>
          <w:i w:val="false"/>
          <w:color w:val="000000"/>
          <w:sz w:val="28"/>
        </w:rPr>
        <w:t xml:space="preserve">
      </w:t>
      </w:r>
      <w:r>
        <w:rPr>
          <w:rFonts w:ascii="Times New Roman"/>
          <w:b w:val="false"/>
          <w:i w:val="false"/>
          <w:color w:val="000000"/>
          <w:sz w:val="28"/>
        </w:rPr>
        <w:t xml:space="preserve">экспортер/грузоотправитель________________________________________________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импортер/грузополучатель_________________________________________________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10. Расчет причитающихся субсидий:</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 сорта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земельного участка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поля (теплицы)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поля (теплицы), гектар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4" w:id="218"/>
    <w:p>
      <w:pPr>
        <w:spacing w:after="0"/>
        <w:ind w:left="0"/>
        <w:jc w:val="both"/>
      </w:pPr>
      <w:r>
        <w:rPr>
          <w:rFonts w:ascii="Times New Roman"/>
          <w:b w:val="false"/>
          <w:i w:val="false"/>
          <w:color w:val="000000"/>
          <w:sz w:val="28"/>
        </w:rPr>
        <w:t>
      продолжение таблицы</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высева (количество), тонн (штук, посевных единиц)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семян, тонн (штук, посевных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тонны (штуки, посевной единицы) семян,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(штуку, посевную единицу) /,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5" w:id="219"/>
    <w:p>
      <w:pPr>
        <w:spacing w:after="0"/>
        <w:ind w:left="0"/>
        <w:jc w:val="both"/>
      </w:pPr>
      <w:r>
        <w:rPr>
          <w:rFonts w:ascii="Times New Roman"/>
          <w:b w:val="false"/>
          <w:i w:val="false"/>
          <w:color w:val="000000"/>
          <w:sz w:val="28"/>
        </w:rPr>
        <w:t>
      В 2023 году присвоение кадастрового номера поля не требуется, площадь поля указывается сельхозтоваропроизводителем (сельхозкооперативом) самостоятельно. При этом, площадь поля не превышает площадь земельных участков сельскохозяйственного назначения, принадлежащих данному сельхозтоваропроизводителю (сельхозкооперативу) на праве землепользования и (или) частной собственности.</w:t>
      </w:r>
    </w:p>
    <w:bookmarkEnd w:id="219"/>
    <w:bookmarkStart w:name="z716" w:id="220"/>
    <w:p>
      <w:pPr>
        <w:spacing w:after="0"/>
        <w:ind w:left="0"/>
        <w:jc w:val="both"/>
      </w:pPr>
      <w:r>
        <w:rPr>
          <w:rFonts w:ascii="Times New Roman"/>
          <w:b w:val="false"/>
          <w:i w:val="false"/>
          <w:color w:val="000000"/>
          <w:sz w:val="28"/>
        </w:rPr>
        <w:t>
      В случае если фактическая стоимость семян гибридов первого поколения кукурузы, сахарной свеклы, рапса, подсолнечника, хлопчатника, сорго, томата и огурца ниже стоимости, от которой рассчитан норматив субсидий, расчет субсидий производится от их фактической стоимости с учетом размеров субсидий и рассчитывается по формуле графа 5 х графу 6 х графу 8 х 0,5.</w:t>
      </w:r>
    </w:p>
    <w:bookmarkEnd w:id="220"/>
    <w:bookmarkStart w:name="z717" w:id="221"/>
    <w:p>
      <w:pPr>
        <w:spacing w:after="0"/>
        <w:ind w:left="0"/>
        <w:jc w:val="both"/>
      </w:pPr>
      <w:r>
        <w:rPr>
          <w:rFonts w:ascii="Times New Roman"/>
          <w:b w:val="false"/>
          <w:i w:val="false"/>
          <w:color w:val="000000"/>
          <w:sz w:val="28"/>
        </w:rPr>
        <w:t>
      В случае если фактическая стоимость семян выше стоимости, от которой рассчитан норматив субсидий, субсидия равна нормативу субсидий и рассчитывается по формуле графа 5 х графу 6 х графу 9.</w:t>
      </w:r>
    </w:p>
    <w:bookmarkEnd w:id="221"/>
    <w:bookmarkStart w:name="z718" w:id="222"/>
    <w:p>
      <w:pPr>
        <w:spacing w:after="0"/>
        <w:ind w:left="0"/>
        <w:jc w:val="both"/>
      </w:pPr>
      <w:r>
        <w:rPr>
          <w:rFonts w:ascii="Times New Roman"/>
          <w:b w:val="false"/>
          <w:i w:val="false"/>
          <w:color w:val="000000"/>
          <w:sz w:val="28"/>
        </w:rPr>
        <w:t>
      В случае подачи заявки сельскохозяйственным кооперативом при приобретении семян гибридов первого поколения кукурузы, сахарной свеклы, рапса, подсолнечника, хлопчатника, сорго, томата и огурца, членами сельскохозяйственного кооператива заполняются сведения, и производится расчет причитающихся субсидий на каждого члена сельскохозяйственного кооператива.</w:t>
      </w:r>
    </w:p>
    <w:bookmarkEnd w:id="222"/>
    <w:bookmarkStart w:name="z719" w:id="223"/>
    <w:p>
      <w:pPr>
        <w:spacing w:after="0"/>
        <w:ind w:left="0"/>
        <w:jc w:val="both"/>
      </w:pPr>
      <w:r>
        <w:rPr>
          <w:rFonts w:ascii="Times New Roman"/>
          <w:b w:val="false"/>
          <w:i w:val="false"/>
          <w:color w:val="000000"/>
          <w:sz w:val="28"/>
        </w:rPr>
        <w:t>
      Подтверждаю, что обеспечу использование просубсидированных семян гибридов первого поколения для возделывания соответствующей сельскохозяйственной культуры с целью ее реализации, переработки либо сдачи на перерабатывающее (хлебоприемное) предприятие или в хлопкозаготовительную организацию. В случае неиспользования согласен вернуть полученные субсидии.</w:t>
      </w:r>
    </w:p>
    <w:bookmarkEnd w:id="223"/>
    <w:bookmarkStart w:name="z720" w:id="224"/>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на сбор, обработку, хранение, выгрузку и использование персональных данных и иной информации, а также на передачу данных по оказанной государственной услуге в уполномоченный орган по исполнению бюджета.</w:t>
      </w:r>
    </w:p>
    <w:bookmarkEnd w:id="224"/>
    <w:bookmarkStart w:name="z721" w:id="225"/>
    <w:p>
      <w:pPr>
        <w:spacing w:after="0"/>
        <w:ind w:left="0"/>
        <w:jc w:val="both"/>
      </w:pPr>
      <w:r>
        <w:rPr>
          <w:rFonts w:ascii="Times New Roman"/>
          <w:b w:val="false"/>
          <w:i w:val="false"/>
          <w:color w:val="000000"/>
          <w:sz w:val="28"/>
        </w:rPr>
        <w:t xml:space="preserve">
      Подписано и отправлено заявителем в _____ часов "__" ______ 20__ года: </w:t>
      </w:r>
    </w:p>
    <w:bookmarkEnd w:id="225"/>
    <w:bookmarkStart w:name="z722" w:id="226"/>
    <w:p>
      <w:pPr>
        <w:spacing w:after="0"/>
        <w:ind w:left="0"/>
        <w:jc w:val="both"/>
      </w:pPr>
      <w:r>
        <w:rPr>
          <w:rFonts w:ascii="Times New Roman"/>
          <w:b w:val="false"/>
          <w:i w:val="false"/>
          <w:color w:val="000000"/>
          <w:sz w:val="28"/>
        </w:rPr>
        <w:t xml:space="preserve">
      Данные из электронной цифровой подписи (далее – ЭЦП) </w:t>
      </w:r>
    </w:p>
    <w:bookmarkEnd w:id="226"/>
    <w:bookmarkStart w:name="z723" w:id="227"/>
    <w:p>
      <w:pPr>
        <w:spacing w:after="0"/>
        <w:ind w:left="0"/>
        <w:jc w:val="both"/>
      </w:pPr>
      <w:r>
        <w:rPr>
          <w:rFonts w:ascii="Times New Roman"/>
          <w:b w:val="false"/>
          <w:i w:val="false"/>
          <w:color w:val="000000"/>
          <w:sz w:val="28"/>
        </w:rPr>
        <w:t xml:space="preserve">
      Дата и время подписания ЭЦП </w:t>
      </w:r>
    </w:p>
    <w:bookmarkEnd w:id="227"/>
    <w:bookmarkStart w:name="z724" w:id="228"/>
    <w:p>
      <w:pPr>
        <w:spacing w:after="0"/>
        <w:ind w:left="0"/>
        <w:jc w:val="both"/>
      </w:pPr>
      <w:r>
        <w:rPr>
          <w:rFonts w:ascii="Times New Roman"/>
          <w:b w:val="false"/>
          <w:i w:val="false"/>
          <w:color w:val="000000"/>
          <w:sz w:val="28"/>
        </w:rPr>
        <w:t xml:space="preserve">
      Уведомление о принятии заявки: </w:t>
      </w:r>
    </w:p>
    <w:bookmarkEnd w:id="228"/>
    <w:bookmarkStart w:name="z725" w:id="229"/>
    <w:p>
      <w:pPr>
        <w:spacing w:after="0"/>
        <w:ind w:left="0"/>
        <w:jc w:val="both"/>
      </w:pPr>
      <w:r>
        <w:rPr>
          <w:rFonts w:ascii="Times New Roman"/>
          <w:b w:val="false"/>
          <w:i w:val="false"/>
          <w:color w:val="000000"/>
          <w:sz w:val="28"/>
        </w:rPr>
        <w:t xml:space="preserve">
      Заявка принята к рассмотрению в _____ часов "__" ______ 20__ года: </w:t>
      </w:r>
    </w:p>
    <w:bookmarkEnd w:id="229"/>
    <w:bookmarkStart w:name="z726" w:id="230"/>
    <w:p>
      <w:pPr>
        <w:spacing w:after="0"/>
        <w:ind w:left="0"/>
        <w:jc w:val="both"/>
      </w:pPr>
      <w:r>
        <w:rPr>
          <w:rFonts w:ascii="Times New Roman"/>
          <w:b w:val="false"/>
          <w:i w:val="false"/>
          <w:color w:val="000000"/>
          <w:sz w:val="28"/>
        </w:rPr>
        <w:t xml:space="preserve">
      Данные из ЭЦП </w:t>
      </w:r>
    </w:p>
    <w:bookmarkEnd w:id="230"/>
    <w:bookmarkStart w:name="z727" w:id="231"/>
    <w:p>
      <w:pPr>
        <w:spacing w:after="0"/>
        <w:ind w:left="0"/>
        <w:jc w:val="both"/>
      </w:pPr>
      <w:r>
        <w:rPr>
          <w:rFonts w:ascii="Times New Roman"/>
          <w:b w:val="false"/>
          <w:i w:val="false"/>
          <w:color w:val="000000"/>
          <w:sz w:val="28"/>
        </w:rPr>
        <w:t>
      Дата и время подписания ЭЦП</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2023 года</w:t>
            </w:r>
            <w:r>
              <w:br/>
            </w:r>
            <w:r>
              <w:rPr>
                <w:rFonts w:ascii="Times New Roman"/>
                <w:b w:val="false"/>
                <w:i w:val="false"/>
                <w:color w:val="000000"/>
                <w:sz w:val="20"/>
              </w:rPr>
              <w:t>№ 342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повышения урожайности</w:t>
            </w:r>
            <w:r>
              <w:br/>
            </w:r>
            <w:r>
              <w:rPr>
                <w:rFonts w:ascii="Times New Roman"/>
                <w:b w:val="false"/>
                <w:i w:val="false"/>
                <w:color w:val="000000"/>
                <w:sz w:val="20"/>
              </w:rPr>
              <w:t>и качества продукции</w:t>
            </w:r>
            <w:r>
              <w:br/>
            </w:r>
            <w:r>
              <w:rPr>
                <w:rFonts w:ascii="Times New Roman"/>
                <w:b w:val="false"/>
                <w:i w:val="false"/>
                <w:color w:val="000000"/>
                <w:sz w:val="20"/>
              </w:rPr>
              <w:t>растениеводства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31" w:id="232"/>
    <w:p>
      <w:pPr>
        <w:spacing w:after="0"/>
        <w:ind w:left="0"/>
        <w:jc w:val="left"/>
      </w:pPr>
      <w:r>
        <w:rPr>
          <w:rFonts w:ascii="Times New Roman"/>
          <w:b/>
          <w:i w:val="false"/>
          <w:color w:val="000000"/>
        </w:rPr>
        <w:t xml:space="preserve"> Заявки на получение субсидий за фактически приобретенные и использованные элитные саженцы плодово-ягодных культур и винограда на закладку многолетних насаждений плодово-ягодных культур и винограда</w:t>
      </w:r>
    </w:p>
    <w:bookmarkEnd w:id="232"/>
    <w:bookmarkStart w:name="z732" w:id="233"/>
    <w:p>
      <w:pPr>
        <w:spacing w:after="0"/>
        <w:ind w:left="0"/>
        <w:jc w:val="both"/>
      </w:pPr>
      <w:r>
        <w:rPr>
          <w:rFonts w:ascii="Times New Roman"/>
          <w:b w:val="false"/>
          <w:i w:val="false"/>
          <w:color w:val="000000"/>
          <w:sz w:val="28"/>
        </w:rPr>
        <w:t xml:space="preserve">
      В _______________________________________________________________________, </w:t>
      </w:r>
    </w:p>
    <w:bookmarkEnd w:id="233"/>
    <w:bookmarkStart w:name="z733" w:id="234"/>
    <w:p>
      <w:pPr>
        <w:spacing w:after="0"/>
        <w:ind w:left="0"/>
        <w:jc w:val="both"/>
      </w:pPr>
      <w:r>
        <w:rPr>
          <w:rFonts w:ascii="Times New Roman"/>
          <w:b w:val="false"/>
          <w:i w:val="false"/>
          <w:color w:val="000000"/>
          <w:sz w:val="28"/>
        </w:rPr>
        <w:t xml:space="preserve">
      (полное наименование местного исполнительного органа области, города республиканского значения, столицы) </w:t>
      </w:r>
    </w:p>
    <w:bookmarkEnd w:id="234"/>
    <w:bookmarkStart w:name="z734" w:id="235"/>
    <w:p>
      <w:pPr>
        <w:spacing w:after="0"/>
        <w:ind w:left="0"/>
        <w:jc w:val="both"/>
      </w:pPr>
      <w:r>
        <w:rPr>
          <w:rFonts w:ascii="Times New Roman"/>
          <w:b w:val="false"/>
          <w:i w:val="false"/>
          <w:color w:val="000000"/>
          <w:sz w:val="28"/>
        </w:rPr>
        <w:t xml:space="preserve">
      от _______________________________________________________________________, </w:t>
      </w:r>
    </w:p>
    <w:bookmarkEnd w:id="235"/>
    <w:bookmarkStart w:name="z735" w:id="236"/>
    <w:p>
      <w:pPr>
        <w:spacing w:after="0"/>
        <w:ind w:left="0"/>
        <w:jc w:val="both"/>
      </w:pPr>
      <w:r>
        <w:rPr>
          <w:rFonts w:ascii="Times New Roman"/>
          <w:b w:val="false"/>
          <w:i w:val="false"/>
          <w:color w:val="000000"/>
          <w:sz w:val="28"/>
        </w:rPr>
        <w:t xml:space="preserve">
      (полное наименование юридического лица, фамилия, имя, отчество (при его наличии) физического лица (индивидуального предпринимателя), адрес, номер телефона (факса), (сведения подтягиваются из информационной системы)) </w:t>
      </w:r>
    </w:p>
    <w:bookmarkEnd w:id="236"/>
    <w:bookmarkStart w:name="z736" w:id="237"/>
    <w:p>
      <w:pPr>
        <w:spacing w:after="0"/>
        <w:ind w:left="0"/>
        <w:jc w:val="both"/>
      </w:pPr>
      <w:r>
        <w:rPr>
          <w:rFonts w:ascii="Times New Roman"/>
          <w:b w:val="false"/>
          <w:i w:val="false"/>
          <w:color w:val="000000"/>
          <w:sz w:val="28"/>
        </w:rPr>
        <w:t xml:space="preserve">
      Прошу выплатить субсидии за приобретенные и использованные для закладки многолетних насаждений плодово-ягодных культур и винограда элитные саженцы плодово- ягодных культур и винограда (далее – элитные саженцы) _____________________ в объеме ______ штук, в размере ________________________тенге, </w:t>
      </w:r>
    </w:p>
    <w:bookmarkEnd w:id="237"/>
    <w:bookmarkStart w:name="z737" w:id="238"/>
    <w:p>
      <w:pPr>
        <w:spacing w:after="0"/>
        <w:ind w:left="0"/>
        <w:jc w:val="both"/>
      </w:pPr>
      <w:r>
        <w:rPr>
          <w:rFonts w:ascii="Times New Roman"/>
          <w:b w:val="false"/>
          <w:i w:val="false"/>
          <w:color w:val="000000"/>
          <w:sz w:val="28"/>
        </w:rPr>
        <w:t xml:space="preserve">
      (культура, сорт)             (сумма цифрами и прописью) </w:t>
      </w:r>
    </w:p>
    <w:bookmarkEnd w:id="238"/>
    <w:bookmarkStart w:name="z738" w:id="239"/>
    <w:p>
      <w:pPr>
        <w:spacing w:after="0"/>
        <w:ind w:left="0"/>
        <w:jc w:val="both"/>
      </w:pPr>
      <w:r>
        <w:rPr>
          <w:rFonts w:ascii="Times New Roman"/>
          <w:b w:val="false"/>
          <w:i w:val="false"/>
          <w:color w:val="000000"/>
          <w:sz w:val="28"/>
        </w:rPr>
        <w:t>
      использованные на проведение посевных работ (на закладку сада (виноградника)).</w:t>
      </w:r>
    </w:p>
    <w:bookmarkEnd w:id="239"/>
    <w:bookmarkStart w:name="z739" w:id="240"/>
    <w:p>
      <w:pPr>
        <w:spacing w:after="0"/>
        <w:ind w:left="0"/>
        <w:jc w:val="both"/>
      </w:pPr>
      <w:r>
        <w:rPr>
          <w:rFonts w:ascii="Times New Roman"/>
          <w:b w:val="false"/>
          <w:i w:val="false"/>
          <w:color w:val="000000"/>
          <w:sz w:val="28"/>
        </w:rPr>
        <w:t xml:space="preserve">
      1. Сведения текущего счета в банке второго уровня или национальном операторе почты: </w:t>
      </w:r>
    </w:p>
    <w:bookmarkEnd w:id="240"/>
    <w:bookmarkStart w:name="z740" w:id="241"/>
    <w:p>
      <w:pPr>
        <w:spacing w:after="0"/>
        <w:ind w:left="0"/>
        <w:jc w:val="both"/>
      </w:pPr>
      <w:r>
        <w:rPr>
          <w:rFonts w:ascii="Times New Roman"/>
          <w:b w:val="false"/>
          <w:i w:val="false"/>
          <w:color w:val="000000"/>
          <w:sz w:val="28"/>
        </w:rPr>
        <w:t xml:space="preserve">
      индивидуальный идентификационный номер (далее – ИИН) /бизнес- идентификационный номер (далее – БИН) _________________________________________ </w:t>
      </w:r>
    </w:p>
    <w:bookmarkEnd w:id="241"/>
    <w:bookmarkStart w:name="z741" w:id="242"/>
    <w:p>
      <w:pPr>
        <w:spacing w:after="0"/>
        <w:ind w:left="0"/>
        <w:jc w:val="both"/>
      </w:pPr>
      <w:r>
        <w:rPr>
          <w:rFonts w:ascii="Times New Roman"/>
          <w:b w:val="false"/>
          <w:i w:val="false"/>
          <w:color w:val="000000"/>
          <w:sz w:val="28"/>
        </w:rPr>
        <w:t xml:space="preserve">
      код бенефициара (далее – Кбе) ____________________ </w:t>
      </w:r>
    </w:p>
    <w:bookmarkEnd w:id="242"/>
    <w:bookmarkStart w:name="z742" w:id="243"/>
    <w:p>
      <w:pPr>
        <w:spacing w:after="0"/>
        <w:ind w:left="0"/>
        <w:jc w:val="both"/>
      </w:pPr>
      <w:r>
        <w:rPr>
          <w:rFonts w:ascii="Times New Roman"/>
          <w:b w:val="false"/>
          <w:i w:val="false"/>
          <w:color w:val="000000"/>
          <w:sz w:val="28"/>
        </w:rPr>
        <w:t xml:space="preserve">
      реквизиты банка или оператора почты: _____________________________________ </w:t>
      </w:r>
    </w:p>
    <w:bookmarkEnd w:id="243"/>
    <w:bookmarkStart w:name="z743" w:id="244"/>
    <w:p>
      <w:pPr>
        <w:spacing w:after="0"/>
        <w:ind w:left="0"/>
        <w:jc w:val="both"/>
      </w:pPr>
      <w:r>
        <w:rPr>
          <w:rFonts w:ascii="Times New Roman"/>
          <w:b w:val="false"/>
          <w:i w:val="false"/>
          <w:color w:val="000000"/>
          <w:sz w:val="28"/>
        </w:rPr>
        <w:t xml:space="preserve">
      наименование банка или оператора почты: _______________________________ </w:t>
      </w:r>
    </w:p>
    <w:bookmarkEnd w:id="244"/>
    <w:bookmarkStart w:name="z744" w:id="245"/>
    <w:p>
      <w:pPr>
        <w:spacing w:after="0"/>
        <w:ind w:left="0"/>
        <w:jc w:val="both"/>
      </w:pPr>
      <w:r>
        <w:rPr>
          <w:rFonts w:ascii="Times New Roman"/>
          <w:b w:val="false"/>
          <w:i w:val="false"/>
          <w:color w:val="000000"/>
          <w:sz w:val="28"/>
        </w:rPr>
        <w:t xml:space="preserve">
      банковский идентификационный код _______________________________ </w:t>
      </w:r>
    </w:p>
    <w:bookmarkEnd w:id="245"/>
    <w:bookmarkStart w:name="z745" w:id="246"/>
    <w:p>
      <w:pPr>
        <w:spacing w:after="0"/>
        <w:ind w:left="0"/>
        <w:jc w:val="both"/>
      </w:pPr>
      <w:r>
        <w:rPr>
          <w:rFonts w:ascii="Times New Roman"/>
          <w:b w:val="false"/>
          <w:i w:val="false"/>
          <w:color w:val="000000"/>
          <w:sz w:val="28"/>
        </w:rPr>
        <w:t xml:space="preserve">
      индивидуальный идентификационный код __________________________ </w:t>
      </w:r>
    </w:p>
    <w:bookmarkEnd w:id="246"/>
    <w:bookmarkStart w:name="z746" w:id="247"/>
    <w:p>
      <w:pPr>
        <w:spacing w:after="0"/>
        <w:ind w:left="0"/>
        <w:jc w:val="both"/>
      </w:pPr>
      <w:r>
        <w:rPr>
          <w:rFonts w:ascii="Times New Roman"/>
          <w:b w:val="false"/>
          <w:i w:val="false"/>
          <w:color w:val="000000"/>
          <w:sz w:val="28"/>
        </w:rPr>
        <w:t xml:space="preserve">
      БИН ______________________________ </w:t>
      </w:r>
    </w:p>
    <w:bookmarkEnd w:id="247"/>
    <w:bookmarkStart w:name="z747" w:id="248"/>
    <w:p>
      <w:pPr>
        <w:spacing w:after="0"/>
        <w:ind w:left="0"/>
        <w:jc w:val="both"/>
      </w:pPr>
      <w:r>
        <w:rPr>
          <w:rFonts w:ascii="Times New Roman"/>
          <w:b w:val="false"/>
          <w:i w:val="false"/>
          <w:color w:val="000000"/>
          <w:sz w:val="28"/>
        </w:rPr>
        <w:t>
      Кбе _______________________________</w:t>
      </w:r>
    </w:p>
    <w:bookmarkEnd w:id="248"/>
    <w:bookmarkStart w:name="z748" w:id="249"/>
    <w:p>
      <w:pPr>
        <w:spacing w:after="0"/>
        <w:ind w:left="0"/>
        <w:jc w:val="both"/>
      </w:pPr>
      <w:r>
        <w:rPr>
          <w:rFonts w:ascii="Times New Roman"/>
          <w:b w:val="false"/>
          <w:i w:val="false"/>
          <w:color w:val="000000"/>
          <w:sz w:val="28"/>
        </w:rPr>
        <w:t>
      2. Сведения о членах сельскохозяйственного кооператива:</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сельскохозяйственного кооператива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члена сельскохозяйственного кооператива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9" w:id="250"/>
    <w:p>
      <w:pPr>
        <w:spacing w:after="0"/>
        <w:ind w:left="0"/>
        <w:jc w:val="both"/>
      </w:pPr>
      <w:r>
        <w:rPr>
          <w:rFonts w:ascii="Times New Roman"/>
          <w:b w:val="false"/>
          <w:i w:val="false"/>
          <w:color w:val="000000"/>
          <w:sz w:val="28"/>
        </w:rPr>
        <w:t xml:space="preserve">
      3. Сведения по договору купли-продажи между элитно-семеноводческим хозяйством (реализатором семян, иностранным производителем элитных саженцев) и сельскохозяйственным товаропроизводителем (сельскохозяйственным кооперативом): </w:t>
      </w:r>
    </w:p>
    <w:bookmarkEnd w:id="250"/>
    <w:bookmarkStart w:name="z750" w:id="251"/>
    <w:p>
      <w:pPr>
        <w:spacing w:after="0"/>
        <w:ind w:left="0"/>
        <w:jc w:val="both"/>
      </w:pPr>
      <w:r>
        <w:rPr>
          <w:rFonts w:ascii="Times New Roman"/>
          <w:b w:val="false"/>
          <w:i w:val="false"/>
          <w:color w:val="000000"/>
          <w:sz w:val="28"/>
        </w:rPr>
        <w:t xml:space="preserve">
      ИИН/БИН покупателя _________________________ </w:t>
      </w:r>
    </w:p>
    <w:bookmarkEnd w:id="251"/>
    <w:bookmarkStart w:name="z751" w:id="252"/>
    <w:p>
      <w:pPr>
        <w:spacing w:after="0"/>
        <w:ind w:left="0"/>
        <w:jc w:val="both"/>
      </w:pPr>
      <w:r>
        <w:rPr>
          <w:rFonts w:ascii="Times New Roman"/>
          <w:b w:val="false"/>
          <w:i w:val="false"/>
          <w:color w:val="000000"/>
          <w:sz w:val="28"/>
        </w:rPr>
        <w:t xml:space="preserve">
      номер договора____________________ </w:t>
      </w:r>
    </w:p>
    <w:bookmarkEnd w:id="252"/>
    <w:bookmarkStart w:name="z752" w:id="253"/>
    <w:p>
      <w:pPr>
        <w:spacing w:after="0"/>
        <w:ind w:left="0"/>
        <w:jc w:val="both"/>
      </w:pPr>
      <w:r>
        <w:rPr>
          <w:rFonts w:ascii="Times New Roman"/>
          <w:b w:val="false"/>
          <w:i w:val="false"/>
          <w:color w:val="000000"/>
          <w:sz w:val="28"/>
        </w:rPr>
        <w:t xml:space="preserve">
      дата заключения договора____________ </w:t>
      </w:r>
    </w:p>
    <w:bookmarkEnd w:id="253"/>
    <w:bookmarkStart w:name="z753" w:id="254"/>
    <w:p>
      <w:pPr>
        <w:spacing w:after="0"/>
        <w:ind w:left="0"/>
        <w:jc w:val="both"/>
      </w:pPr>
      <w:r>
        <w:rPr>
          <w:rFonts w:ascii="Times New Roman"/>
          <w:b w:val="false"/>
          <w:i w:val="false"/>
          <w:color w:val="000000"/>
          <w:sz w:val="28"/>
        </w:rPr>
        <w:t xml:space="preserve">
      цена без налога на добавленную стоимость, тенге ___________________________ </w:t>
      </w:r>
    </w:p>
    <w:bookmarkEnd w:id="254"/>
    <w:bookmarkStart w:name="z754" w:id="255"/>
    <w:p>
      <w:pPr>
        <w:spacing w:after="0"/>
        <w:ind w:left="0"/>
        <w:jc w:val="both"/>
      </w:pPr>
      <w:r>
        <w:rPr>
          <w:rFonts w:ascii="Times New Roman"/>
          <w:b w:val="false"/>
          <w:i w:val="false"/>
          <w:color w:val="000000"/>
          <w:sz w:val="28"/>
        </w:rPr>
        <w:t xml:space="preserve">
      наименование и БИН элитно-семеноводческого хозяйства (реализатора семян, иностранного производителя элитных саженцев) _______________________________ </w:t>
      </w:r>
    </w:p>
    <w:bookmarkEnd w:id="255"/>
    <w:bookmarkStart w:name="z755" w:id="256"/>
    <w:p>
      <w:pPr>
        <w:spacing w:after="0"/>
        <w:ind w:left="0"/>
        <w:jc w:val="both"/>
      </w:pPr>
      <w:r>
        <w:rPr>
          <w:rFonts w:ascii="Times New Roman"/>
          <w:b w:val="false"/>
          <w:i w:val="false"/>
          <w:color w:val="000000"/>
          <w:sz w:val="28"/>
        </w:rPr>
        <w:t xml:space="preserve">
      адрес местонахождения элитно-семеноводческого хозяйства (реализатора семян, иностранным производителем элитных саженцев) _______________________________ </w:t>
      </w:r>
    </w:p>
    <w:bookmarkEnd w:id="256"/>
    <w:bookmarkStart w:name="z756" w:id="257"/>
    <w:p>
      <w:pPr>
        <w:spacing w:after="0"/>
        <w:ind w:left="0"/>
        <w:jc w:val="both"/>
      </w:pPr>
      <w:r>
        <w:rPr>
          <w:rFonts w:ascii="Times New Roman"/>
          <w:b w:val="false"/>
          <w:i w:val="false"/>
          <w:color w:val="000000"/>
          <w:sz w:val="28"/>
        </w:rPr>
        <w:t xml:space="preserve">
      наименование культуры, сорт____________________________________ </w:t>
      </w:r>
    </w:p>
    <w:bookmarkEnd w:id="257"/>
    <w:bookmarkStart w:name="z757" w:id="258"/>
    <w:p>
      <w:pPr>
        <w:spacing w:after="0"/>
        <w:ind w:left="0"/>
        <w:jc w:val="both"/>
      </w:pPr>
      <w:r>
        <w:rPr>
          <w:rFonts w:ascii="Times New Roman"/>
          <w:b w:val="false"/>
          <w:i w:val="false"/>
          <w:color w:val="000000"/>
          <w:sz w:val="28"/>
        </w:rPr>
        <w:t xml:space="preserve">
      объем элитных саженцев, штук_______ </w:t>
      </w:r>
    </w:p>
    <w:bookmarkEnd w:id="258"/>
    <w:bookmarkStart w:name="z758" w:id="259"/>
    <w:p>
      <w:pPr>
        <w:spacing w:after="0"/>
        <w:ind w:left="0"/>
        <w:jc w:val="both"/>
      </w:pPr>
      <w:r>
        <w:rPr>
          <w:rFonts w:ascii="Times New Roman"/>
          <w:b w:val="false"/>
          <w:i w:val="false"/>
          <w:color w:val="000000"/>
          <w:sz w:val="28"/>
        </w:rPr>
        <w:t xml:space="preserve">
      всего стоимость реализации _______________________________ </w:t>
      </w:r>
    </w:p>
    <w:bookmarkEnd w:id="259"/>
    <w:bookmarkStart w:name="z759" w:id="260"/>
    <w:p>
      <w:pPr>
        <w:spacing w:after="0"/>
        <w:ind w:left="0"/>
        <w:jc w:val="both"/>
      </w:pPr>
      <w:r>
        <w:rPr>
          <w:rFonts w:ascii="Times New Roman"/>
          <w:b w:val="false"/>
          <w:i w:val="false"/>
          <w:color w:val="000000"/>
          <w:sz w:val="28"/>
        </w:rPr>
        <w:t xml:space="preserve">
      срок оплаты ______________________ </w:t>
      </w:r>
    </w:p>
    <w:bookmarkEnd w:id="260"/>
    <w:bookmarkStart w:name="z760" w:id="261"/>
    <w:p>
      <w:pPr>
        <w:spacing w:after="0"/>
        <w:ind w:left="0"/>
        <w:jc w:val="both"/>
      </w:pPr>
      <w:r>
        <w:rPr>
          <w:rFonts w:ascii="Times New Roman"/>
          <w:b w:val="false"/>
          <w:i w:val="false"/>
          <w:color w:val="000000"/>
          <w:sz w:val="28"/>
        </w:rPr>
        <w:t>
      пункт назначения (отпуска) _________</w:t>
      </w:r>
    </w:p>
    <w:bookmarkEnd w:id="261"/>
    <w:bookmarkStart w:name="z761" w:id="262"/>
    <w:p>
      <w:pPr>
        <w:spacing w:after="0"/>
        <w:ind w:left="0"/>
        <w:jc w:val="both"/>
      </w:pPr>
      <w:r>
        <w:rPr>
          <w:rFonts w:ascii="Times New Roman"/>
          <w:b w:val="false"/>
          <w:i w:val="false"/>
          <w:color w:val="000000"/>
          <w:sz w:val="28"/>
        </w:rPr>
        <w:t xml:space="preserve">
      4. Сведения платежных документов, счета-фактуры, накладной (акта) о поставке элитных саженцев, подтверждающих понесенные затраты (на момент подачи заявки) на приобретение элитных саженцев: </w:t>
      </w:r>
    </w:p>
    <w:bookmarkEnd w:id="262"/>
    <w:bookmarkStart w:name="z762" w:id="263"/>
    <w:p>
      <w:pPr>
        <w:spacing w:after="0"/>
        <w:ind w:left="0"/>
        <w:jc w:val="both"/>
      </w:pPr>
      <w:r>
        <w:rPr>
          <w:rFonts w:ascii="Times New Roman"/>
          <w:b w:val="false"/>
          <w:i w:val="false"/>
          <w:color w:val="000000"/>
          <w:sz w:val="28"/>
        </w:rPr>
        <w:t>
      номер платежного документа ______________________________________</w:t>
      </w:r>
    </w:p>
    <w:bookmarkEnd w:id="263"/>
    <w:bookmarkStart w:name="z763" w:id="264"/>
    <w:p>
      <w:pPr>
        <w:spacing w:after="0"/>
        <w:ind w:left="0"/>
        <w:jc w:val="both"/>
      </w:pPr>
      <w:r>
        <w:rPr>
          <w:rFonts w:ascii="Times New Roman"/>
          <w:b w:val="false"/>
          <w:i w:val="false"/>
          <w:color w:val="000000"/>
          <w:sz w:val="28"/>
        </w:rPr>
        <w:t xml:space="preserve">
      дата выдачи платежного документа ________________________________ </w:t>
      </w:r>
    </w:p>
    <w:bookmarkEnd w:id="264"/>
    <w:bookmarkStart w:name="z764" w:id="265"/>
    <w:p>
      <w:pPr>
        <w:spacing w:after="0"/>
        <w:ind w:left="0"/>
        <w:jc w:val="both"/>
      </w:pPr>
      <w:r>
        <w:rPr>
          <w:rFonts w:ascii="Times New Roman"/>
          <w:b w:val="false"/>
          <w:i w:val="false"/>
          <w:color w:val="000000"/>
          <w:sz w:val="28"/>
        </w:rPr>
        <w:t xml:space="preserve">
      номер счета-фактуры________________ </w:t>
      </w:r>
    </w:p>
    <w:bookmarkEnd w:id="265"/>
    <w:bookmarkStart w:name="z765" w:id="266"/>
    <w:p>
      <w:pPr>
        <w:spacing w:after="0"/>
        <w:ind w:left="0"/>
        <w:jc w:val="both"/>
      </w:pPr>
      <w:r>
        <w:rPr>
          <w:rFonts w:ascii="Times New Roman"/>
          <w:b w:val="false"/>
          <w:i w:val="false"/>
          <w:color w:val="000000"/>
          <w:sz w:val="28"/>
        </w:rPr>
        <w:t xml:space="preserve">
      дата выписки ______________________ </w:t>
      </w:r>
    </w:p>
    <w:bookmarkEnd w:id="266"/>
    <w:bookmarkStart w:name="z766" w:id="267"/>
    <w:p>
      <w:pPr>
        <w:spacing w:after="0"/>
        <w:ind w:left="0"/>
        <w:jc w:val="both"/>
      </w:pPr>
      <w:r>
        <w:rPr>
          <w:rFonts w:ascii="Times New Roman"/>
          <w:b w:val="false"/>
          <w:i w:val="false"/>
          <w:color w:val="000000"/>
          <w:sz w:val="28"/>
        </w:rPr>
        <w:t xml:space="preserve">
      номер накладной на перевозку ________________________________________ </w:t>
      </w:r>
    </w:p>
    <w:bookmarkEnd w:id="267"/>
    <w:bookmarkStart w:name="z767" w:id="268"/>
    <w:p>
      <w:pPr>
        <w:spacing w:after="0"/>
        <w:ind w:left="0"/>
        <w:jc w:val="both"/>
      </w:pPr>
      <w:r>
        <w:rPr>
          <w:rFonts w:ascii="Times New Roman"/>
          <w:b w:val="false"/>
          <w:i w:val="false"/>
          <w:color w:val="000000"/>
          <w:sz w:val="28"/>
        </w:rPr>
        <w:t>
      номер накладной на отпуск___________</w:t>
      </w:r>
    </w:p>
    <w:bookmarkEnd w:id="268"/>
    <w:bookmarkStart w:name="z768" w:id="269"/>
    <w:p>
      <w:pPr>
        <w:spacing w:after="0"/>
        <w:ind w:left="0"/>
        <w:jc w:val="both"/>
      </w:pPr>
      <w:r>
        <w:rPr>
          <w:rFonts w:ascii="Times New Roman"/>
          <w:b w:val="false"/>
          <w:i w:val="false"/>
          <w:color w:val="000000"/>
          <w:sz w:val="28"/>
        </w:rPr>
        <w:t xml:space="preserve">
      5. Сведения из декларации на товары (при приобретении элитных саженцев из стран, не входящих в Евразийский экономический союз): </w:t>
      </w:r>
    </w:p>
    <w:bookmarkEnd w:id="269"/>
    <w:bookmarkStart w:name="z769" w:id="270"/>
    <w:p>
      <w:pPr>
        <w:spacing w:after="0"/>
        <w:ind w:left="0"/>
        <w:jc w:val="both"/>
      </w:pPr>
      <w:r>
        <w:rPr>
          <w:rFonts w:ascii="Times New Roman"/>
          <w:b w:val="false"/>
          <w:i w:val="false"/>
          <w:color w:val="000000"/>
          <w:sz w:val="28"/>
        </w:rPr>
        <w:t xml:space="preserve">
      номер декларации __________________ </w:t>
      </w:r>
    </w:p>
    <w:bookmarkEnd w:id="270"/>
    <w:bookmarkStart w:name="z770" w:id="271"/>
    <w:p>
      <w:pPr>
        <w:spacing w:after="0"/>
        <w:ind w:left="0"/>
        <w:jc w:val="both"/>
      </w:pPr>
      <w:r>
        <w:rPr>
          <w:rFonts w:ascii="Times New Roman"/>
          <w:b w:val="false"/>
          <w:i w:val="false"/>
          <w:color w:val="000000"/>
          <w:sz w:val="28"/>
        </w:rPr>
        <w:t xml:space="preserve">
      дата выдачи _______________________ </w:t>
      </w:r>
    </w:p>
    <w:bookmarkEnd w:id="271"/>
    <w:bookmarkStart w:name="z771" w:id="272"/>
    <w:p>
      <w:pPr>
        <w:spacing w:after="0"/>
        <w:ind w:left="0"/>
        <w:jc w:val="both"/>
      </w:pPr>
      <w:r>
        <w:rPr>
          <w:rFonts w:ascii="Times New Roman"/>
          <w:b w:val="false"/>
          <w:i w:val="false"/>
          <w:color w:val="000000"/>
          <w:sz w:val="28"/>
        </w:rPr>
        <w:t>
      наименование культуры, сорт____________________________________</w:t>
      </w:r>
    </w:p>
    <w:bookmarkEnd w:id="272"/>
    <w:bookmarkStart w:name="z772" w:id="273"/>
    <w:p>
      <w:pPr>
        <w:spacing w:after="0"/>
        <w:ind w:left="0"/>
        <w:jc w:val="both"/>
      </w:pPr>
      <w:r>
        <w:rPr>
          <w:rFonts w:ascii="Times New Roman"/>
          <w:b w:val="false"/>
          <w:i w:val="false"/>
          <w:color w:val="000000"/>
          <w:sz w:val="28"/>
        </w:rPr>
        <w:t xml:space="preserve">
      объем элитных саженцев, штук ______ </w:t>
      </w:r>
    </w:p>
    <w:bookmarkEnd w:id="273"/>
    <w:bookmarkStart w:name="z773" w:id="274"/>
    <w:p>
      <w:pPr>
        <w:spacing w:after="0"/>
        <w:ind w:left="0"/>
        <w:jc w:val="both"/>
      </w:pPr>
      <w:r>
        <w:rPr>
          <w:rFonts w:ascii="Times New Roman"/>
          <w:b w:val="false"/>
          <w:i w:val="false"/>
          <w:color w:val="000000"/>
          <w:sz w:val="28"/>
        </w:rPr>
        <w:t xml:space="preserve">
      цена, тенге ________________________ </w:t>
      </w:r>
    </w:p>
    <w:bookmarkEnd w:id="274"/>
    <w:bookmarkStart w:name="z774" w:id="275"/>
    <w:p>
      <w:pPr>
        <w:spacing w:after="0"/>
        <w:ind w:left="0"/>
        <w:jc w:val="both"/>
      </w:pPr>
      <w:r>
        <w:rPr>
          <w:rFonts w:ascii="Times New Roman"/>
          <w:b w:val="false"/>
          <w:i w:val="false"/>
          <w:color w:val="000000"/>
          <w:sz w:val="28"/>
        </w:rPr>
        <w:t xml:space="preserve">
      всего стоимость реализации _________ </w:t>
      </w:r>
    </w:p>
    <w:bookmarkEnd w:id="275"/>
    <w:bookmarkStart w:name="z775" w:id="276"/>
    <w:p>
      <w:pPr>
        <w:spacing w:after="0"/>
        <w:ind w:left="0"/>
        <w:jc w:val="both"/>
      </w:pPr>
      <w:r>
        <w:rPr>
          <w:rFonts w:ascii="Times New Roman"/>
          <w:b w:val="false"/>
          <w:i w:val="false"/>
          <w:color w:val="000000"/>
          <w:sz w:val="28"/>
        </w:rPr>
        <w:t xml:space="preserve">
      наименование иностранного производителя элитных саженцев ___________ </w:t>
      </w:r>
    </w:p>
    <w:bookmarkEnd w:id="276"/>
    <w:bookmarkStart w:name="z776" w:id="277"/>
    <w:p>
      <w:pPr>
        <w:spacing w:after="0"/>
        <w:ind w:left="0"/>
        <w:jc w:val="both"/>
      </w:pPr>
      <w:r>
        <w:rPr>
          <w:rFonts w:ascii="Times New Roman"/>
          <w:b w:val="false"/>
          <w:i w:val="false"/>
          <w:color w:val="000000"/>
          <w:sz w:val="28"/>
        </w:rPr>
        <w:t>
      адрес местонахождения иностранного производителя элитных саженцев _______________________________________</w:t>
      </w:r>
    </w:p>
    <w:bookmarkEnd w:id="277"/>
    <w:bookmarkStart w:name="z777" w:id="278"/>
    <w:p>
      <w:pPr>
        <w:spacing w:after="0"/>
        <w:ind w:left="0"/>
        <w:jc w:val="both"/>
      </w:pPr>
      <w:r>
        <w:rPr>
          <w:rFonts w:ascii="Times New Roman"/>
          <w:b w:val="false"/>
          <w:i w:val="false"/>
          <w:color w:val="000000"/>
          <w:sz w:val="28"/>
        </w:rPr>
        <w:t xml:space="preserve">
      6. Сведения документа, выданного органом государственных доходов, подтверждающего, что элитные саженцы ввезены из стран Евразийского экономического союза: </w:t>
      </w:r>
    </w:p>
    <w:bookmarkEnd w:id="278"/>
    <w:bookmarkStart w:name="z778" w:id="279"/>
    <w:p>
      <w:pPr>
        <w:spacing w:after="0"/>
        <w:ind w:left="0"/>
        <w:jc w:val="both"/>
      </w:pPr>
      <w:r>
        <w:rPr>
          <w:rFonts w:ascii="Times New Roman"/>
          <w:b w:val="false"/>
          <w:i w:val="false"/>
          <w:color w:val="000000"/>
          <w:sz w:val="28"/>
        </w:rPr>
        <w:t xml:space="preserve">
      номер документа ___________________ </w:t>
      </w:r>
    </w:p>
    <w:bookmarkEnd w:id="279"/>
    <w:bookmarkStart w:name="z779" w:id="280"/>
    <w:p>
      <w:pPr>
        <w:spacing w:after="0"/>
        <w:ind w:left="0"/>
        <w:jc w:val="both"/>
      </w:pPr>
      <w:r>
        <w:rPr>
          <w:rFonts w:ascii="Times New Roman"/>
          <w:b w:val="false"/>
          <w:i w:val="false"/>
          <w:color w:val="000000"/>
          <w:sz w:val="28"/>
        </w:rPr>
        <w:t xml:space="preserve">
      дата выдачи ______________________ </w:t>
      </w:r>
    </w:p>
    <w:bookmarkEnd w:id="280"/>
    <w:bookmarkStart w:name="z780" w:id="281"/>
    <w:p>
      <w:pPr>
        <w:spacing w:after="0"/>
        <w:ind w:left="0"/>
        <w:jc w:val="both"/>
      </w:pPr>
      <w:r>
        <w:rPr>
          <w:rFonts w:ascii="Times New Roman"/>
          <w:b w:val="false"/>
          <w:i w:val="false"/>
          <w:color w:val="000000"/>
          <w:sz w:val="28"/>
        </w:rPr>
        <w:t xml:space="preserve">
      наименование культуры, сорт_________ </w:t>
      </w:r>
    </w:p>
    <w:bookmarkEnd w:id="281"/>
    <w:bookmarkStart w:name="z781" w:id="282"/>
    <w:p>
      <w:pPr>
        <w:spacing w:after="0"/>
        <w:ind w:left="0"/>
        <w:jc w:val="both"/>
      </w:pPr>
      <w:r>
        <w:rPr>
          <w:rFonts w:ascii="Times New Roman"/>
          <w:b w:val="false"/>
          <w:i w:val="false"/>
          <w:color w:val="000000"/>
          <w:sz w:val="28"/>
        </w:rPr>
        <w:t xml:space="preserve">
      объем элитных саженцев, штук _______ </w:t>
      </w:r>
    </w:p>
    <w:bookmarkEnd w:id="282"/>
    <w:bookmarkStart w:name="z782" w:id="283"/>
    <w:p>
      <w:pPr>
        <w:spacing w:after="0"/>
        <w:ind w:left="0"/>
        <w:jc w:val="both"/>
      </w:pPr>
      <w:r>
        <w:rPr>
          <w:rFonts w:ascii="Times New Roman"/>
          <w:b w:val="false"/>
          <w:i w:val="false"/>
          <w:color w:val="000000"/>
          <w:sz w:val="28"/>
        </w:rPr>
        <w:t xml:space="preserve">
      цена, тенге ________________________ </w:t>
      </w:r>
    </w:p>
    <w:bookmarkEnd w:id="283"/>
    <w:bookmarkStart w:name="z783" w:id="284"/>
    <w:p>
      <w:pPr>
        <w:spacing w:after="0"/>
        <w:ind w:left="0"/>
        <w:jc w:val="both"/>
      </w:pPr>
      <w:r>
        <w:rPr>
          <w:rFonts w:ascii="Times New Roman"/>
          <w:b w:val="false"/>
          <w:i w:val="false"/>
          <w:color w:val="000000"/>
          <w:sz w:val="28"/>
        </w:rPr>
        <w:t xml:space="preserve">
      всего стоимость реализации _______________________________________ </w:t>
      </w:r>
    </w:p>
    <w:bookmarkEnd w:id="284"/>
    <w:bookmarkStart w:name="z784" w:id="285"/>
    <w:p>
      <w:pPr>
        <w:spacing w:after="0"/>
        <w:ind w:left="0"/>
        <w:jc w:val="both"/>
      </w:pPr>
      <w:r>
        <w:rPr>
          <w:rFonts w:ascii="Times New Roman"/>
          <w:b w:val="false"/>
          <w:i w:val="false"/>
          <w:color w:val="000000"/>
          <w:sz w:val="28"/>
        </w:rPr>
        <w:t xml:space="preserve">
      наименование иностранного производителя элитных саженцев__________ </w:t>
      </w:r>
    </w:p>
    <w:bookmarkEnd w:id="285"/>
    <w:bookmarkStart w:name="z785" w:id="286"/>
    <w:p>
      <w:pPr>
        <w:spacing w:after="0"/>
        <w:ind w:left="0"/>
        <w:jc w:val="both"/>
      </w:pPr>
      <w:r>
        <w:rPr>
          <w:rFonts w:ascii="Times New Roman"/>
          <w:b w:val="false"/>
          <w:i w:val="false"/>
          <w:color w:val="000000"/>
          <w:sz w:val="28"/>
        </w:rPr>
        <w:t>
      адрес местонахождения иностранного производителя элитных саженцев___________</w:t>
      </w:r>
    </w:p>
    <w:bookmarkEnd w:id="286"/>
    <w:bookmarkStart w:name="z786" w:id="287"/>
    <w:p>
      <w:pPr>
        <w:spacing w:after="0"/>
        <w:ind w:left="0"/>
        <w:jc w:val="both"/>
      </w:pPr>
      <w:r>
        <w:rPr>
          <w:rFonts w:ascii="Times New Roman"/>
          <w:b w:val="false"/>
          <w:i w:val="false"/>
          <w:color w:val="000000"/>
          <w:sz w:val="28"/>
        </w:rPr>
        <w:t xml:space="preserve">
      7. Сведения о документах: </w:t>
      </w:r>
    </w:p>
    <w:bookmarkEnd w:id="287"/>
    <w:bookmarkStart w:name="z787" w:id="288"/>
    <w:p>
      <w:pPr>
        <w:spacing w:after="0"/>
        <w:ind w:left="0"/>
        <w:jc w:val="both"/>
      </w:pPr>
      <w:r>
        <w:rPr>
          <w:rFonts w:ascii="Times New Roman"/>
          <w:b w:val="false"/>
          <w:i w:val="false"/>
          <w:color w:val="000000"/>
          <w:sz w:val="28"/>
        </w:rPr>
        <w:t xml:space="preserve">
      документы подтверждающие сортовые и посевные качества элитных саженцев: </w:t>
      </w:r>
    </w:p>
    <w:bookmarkEnd w:id="288"/>
    <w:bookmarkStart w:name="z788" w:id="289"/>
    <w:p>
      <w:pPr>
        <w:spacing w:after="0"/>
        <w:ind w:left="0"/>
        <w:jc w:val="both"/>
      </w:pPr>
      <w:r>
        <w:rPr>
          <w:rFonts w:ascii="Times New Roman"/>
          <w:b w:val="false"/>
          <w:i w:val="false"/>
          <w:color w:val="000000"/>
          <w:sz w:val="28"/>
        </w:rPr>
        <w:t xml:space="preserve">
      наименование документа__________ </w:t>
      </w:r>
    </w:p>
    <w:bookmarkEnd w:id="289"/>
    <w:bookmarkStart w:name="z789" w:id="290"/>
    <w:p>
      <w:pPr>
        <w:spacing w:after="0"/>
        <w:ind w:left="0"/>
        <w:jc w:val="both"/>
      </w:pPr>
      <w:r>
        <w:rPr>
          <w:rFonts w:ascii="Times New Roman"/>
          <w:b w:val="false"/>
          <w:i w:val="false"/>
          <w:color w:val="000000"/>
          <w:sz w:val="28"/>
        </w:rPr>
        <w:t xml:space="preserve">
      номер документа___________________ </w:t>
      </w:r>
    </w:p>
    <w:bookmarkEnd w:id="290"/>
    <w:bookmarkStart w:name="z790" w:id="291"/>
    <w:p>
      <w:pPr>
        <w:spacing w:after="0"/>
        <w:ind w:left="0"/>
        <w:jc w:val="both"/>
      </w:pPr>
      <w:r>
        <w:rPr>
          <w:rFonts w:ascii="Times New Roman"/>
          <w:b w:val="false"/>
          <w:i w:val="false"/>
          <w:color w:val="000000"/>
          <w:sz w:val="28"/>
        </w:rPr>
        <w:t xml:space="preserve">
      дата выдачи ______________________ </w:t>
      </w:r>
    </w:p>
    <w:bookmarkEnd w:id="291"/>
    <w:bookmarkStart w:name="z791" w:id="292"/>
    <w:p>
      <w:pPr>
        <w:spacing w:after="0"/>
        <w:ind w:left="0"/>
        <w:jc w:val="both"/>
      </w:pPr>
      <w:r>
        <w:rPr>
          <w:rFonts w:ascii="Times New Roman"/>
          <w:b w:val="false"/>
          <w:i w:val="false"/>
          <w:color w:val="000000"/>
          <w:sz w:val="28"/>
        </w:rPr>
        <w:t xml:space="preserve">
      кем выдан ________________________ </w:t>
      </w:r>
    </w:p>
    <w:bookmarkEnd w:id="292"/>
    <w:bookmarkStart w:name="z792" w:id="293"/>
    <w:p>
      <w:pPr>
        <w:spacing w:after="0"/>
        <w:ind w:left="0"/>
        <w:jc w:val="both"/>
      </w:pPr>
      <w:r>
        <w:rPr>
          <w:rFonts w:ascii="Times New Roman"/>
          <w:b w:val="false"/>
          <w:i w:val="false"/>
          <w:color w:val="000000"/>
          <w:sz w:val="28"/>
        </w:rPr>
        <w:t xml:space="preserve">
      акт апробации: </w:t>
      </w:r>
    </w:p>
    <w:bookmarkEnd w:id="293"/>
    <w:bookmarkStart w:name="z793" w:id="294"/>
    <w:p>
      <w:pPr>
        <w:spacing w:after="0"/>
        <w:ind w:left="0"/>
        <w:jc w:val="both"/>
      </w:pPr>
      <w:r>
        <w:rPr>
          <w:rFonts w:ascii="Times New Roman"/>
          <w:b w:val="false"/>
          <w:i w:val="false"/>
          <w:color w:val="000000"/>
          <w:sz w:val="28"/>
        </w:rPr>
        <w:t>
      номер документа___________________</w:t>
      </w:r>
    </w:p>
    <w:bookmarkEnd w:id="294"/>
    <w:bookmarkStart w:name="z794" w:id="295"/>
    <w:p>
      <w:pPr>
        <w:spacing w:after="0"/>
        <w:ind w:left="0"/>
        <w:jc w:val="both"/>
      </w:pPr>
      <w:r>
        <w:rPr>
          <w:rFonts w:ascii="Times New Roman"/>
          <w:b w:val="false"/>
          <w:i w:val="false"/>
          <w:color w:val="000000"/>
          <w:sz w:val="28"/>
        </w:rPr>
        <w:t xml:space="preserve">
      дата выдачи ______________________ </w:t>
      </w:r>
    </w:p>
    <w:bookmarkEnd w:id="295"/>
    <w:bookmarkStart w:name="z795" w:id="296"/>
    <w:p>
      <w:pPr>
        <w:spacing w:after="0"/>
        <w:ind w:left="0"/>
        <w:jc w:val="both"/>
      </w:pPr>
      <w:r>
        <w:rPr>
          <w:rFonts w:ascii="Times New Roman"/>
          <w:b w:val="false"/>
          <w:i w:val="false"/>
          <w:color w:val="000000"/>
          <w:sz w:val="28"/>
        </w:rPr>
        <w:t>
      кем выдан ________________________</w:t>
      </w:r>
    </w:p>
    <w:bookmarkEnd w:id="296"/>
    <w:bookmarkStart w:name="z796" w:id="297"/>
    <w:p>
      <w:pPr>
        <w:spacing w:after="0"/>
        <w:ind w:left="0"/>
        <w:jc w:val="both"/>
      </w:pPr>
      <w:r>
        <w:rPr>
          <w:rFonts w:ascii="Times New Roman"/>
          <w:b w:val="false"/>
          <w:i w:val="false"/>
          <w:color w:val="000000"/>
          <w:sz w:val="28"/>
        </w:rPr>
        <w:t xml:space="preserve">
      8. Сведения сертификата о происхождении товара или декларации о происхождении товара (при приобретении элитных саженцев из стран, не входящих в Евразийский экономический союз): </w:t>
      </w:r>
    </w:p>
    <w:bookmarkEnd w:id="297"/>
    <w:bookmarkStart w:name="z797" w:id="298"/>
    <w:p>
      <w:pPr>
        <w:spacing w:after="0"/>
        <w:ind w:left="0"/>
        <w:jc w:val="both"/>
      </w:pPr>
      <w:r>
        <w:rPr>
          <w:rFonts w:ascii="Times New Roman"/>
          <w:b w:val="false"/>
          <w:i w:val="false"/>
          <w:color w:val="000000"/>
          <w:sz w:val="28"/>
        </w:rPr>
        <w:t xml:space="preserve">
      номер и дата выдачи_________________ </w:t>
      </w:r>
    </w:p>
    <w:bookmarkEnd w:id="298"/>
    <w:bookmarkStart w:name="z798" w:id="299"/>
    <w:p>
      <w:pPr>
        <w:spacing w:after="0"/>
        <w:ind w:left="0"/>
        <w:jc w:val="both"/>
      </w:pPr>
      <w:r>
        <w:rPr>
          <w:rFonts w:ascii="Times New Roman"/>
          <w:b w:val="false"/>
          <w:i w:val="false"/>
          <w:color w:val="000000"/>
          <w:sz w:val="28"/>
        </w:rPr>
        <w:t xml:space="preserve">
      наименование товара________________ </w:t>
      </w:r>
    </w:p>
    <w:bookmarkEnd w:id="299"/>
    <w:bookmarkStart w:name="z799" w:id="300"/>
    <w:p>
      <w:pPr>
        <w:spacing w:after="0"/>
        <w:ind w:left="0"/>
        <w:jc w:val="both"/>
      </w:pPr>
      <w:r>
        <w:rPr>
          <w:rFonts w:ascii="Times New Roman"/>
          <w:b w:val="false"/>
          <w:i w:val="false"/>
          <w:color w:val="000000"/>
          <w:sz w:val="28"/>
        </w:rPr>
        <w:t xml:space="preserve">
      экспортер/грузоотправитель__________ </w:t>
      </w:r>
    </w:p>
    <w:bookmarkEnd w:id="300"/>
    <w:bookmarkStart w:name="z800" w:id="301"/>
    <w:p>
      <w:pPr>
        <w:spacing w:after="0"/>
        <w:ind w:left="0"/>
        <w:jc w:val="both"/>
      </w:pPr>
      <w:r>
        <w:rPr>
          <w:rFonts w:ascii="Times New Roman"/>
          <w:b w:val="false"/>
          <w:i w:val="false"/>
          <w:color w:val="000000"/>
          <w:sz w:val="28"/>
        </w:rPr>
        <w:t>
      импортер/грузополучатель___________</w:t>
      </w:r>
    </w:p>
    <w:bookmarkEnd w:id="301"/>
    <w:bookmarkStart w:name="z801" w:id="302"/>
    <w:p>
      <w:pPr>
        <w:spacing w:after="0"/>
        <w:ind w:left="0"/>
        <w:jc w:val="both"/>
      </w:pPr>
      <w:r>
        <w:rPr>
          <w:rFonts w:ascii="Times New Roman"/>
          <w:b w:val="false"/>
          <w:i w:val="false"/>
          <w:color w:val="000000"/>
          <w:sz w:val="28"/>
        </w:rPr>
        <w:t xml:space="preserve">
      9. Сведения об акте обследования заложенных многолетних насаждений плодово-ягодных культур и винограда: </w:t>
      </w:r>
    </w:p>
    <w:bookmarkEnd w:id="302"/>
    <w:bookmarkStart w:name="z802" w:id="303"/>
    <w:p>
      <w:pPr>
        <w:spacing w:after="0"/>
        <w:ind w:left="0"/>
        <w:jc w:val="both"/>
      </w:pPr>
      <w:r>
        <w:rPr>
          <w:rFonts w:ascii="Times New Roman"/>
          <w:b w:val="false"/>
          <w:i w:val="false"/>
          <w:color w:val="000000"/>
          <w:sz w:val="28"/>
        </w:rPr>
        <w:t xml:space="preserve">
      номер документа___________________ </w:t>
      </w:r>
    </w:p>
    <w:bookmarkEnd w:id="303"/>
    <w:bookmarkStart w:name="z803" w:id="304"/>
    <w:p>
      <w:pPr>
        <w:spacing w:after="0"/>
        <w:ind w:left="0"/>
        <w:jc w:val="both"/>
      </w:pPr>
      <w:r>
        <w:rPr>
          <w:rFonts w:ascii="Times New Roman"/>
          <w:b w:val="false"/>
          <w:i w:val="false"/>
          <w:color w:val="000000"/>
          <w:sz w:val="28"/>
        </w:rPr>
        <w:t xml:space="preserve">
      дата выдачи ______________________ </w:t>
      </w:r>
    </w:p>
    <w:bookmarkEnd w:id="304"/>
    <w:bookmarkStart w:name="z804" w:id="305"/>
    <w:p>
      <w:pPr>
        <w:spacing w:after="0"/>
        <w:ind w:left="0"/>
        <w:jc w:val="both"/>
      </w:pPr>
      <w:r>
        <w:rPr>
          <w:rFonts w:ascii="Times New Roman"/>
          <w:b w:val="false"/>
          <w:i w:val="false"/>
          <w:color w:val="000000"/>
          <w:sz w:val="28"/>
        </w:rPr>
        <w:t>
      кем выдан ________________________</w:t>
      </w:r>
    </w:p>
    <w:bookmarkEnd w:id="305"/>
    <w:bookmarkStart w:name="z805" w:id="306"/>
    <w:p>
      <w:pPr>
        <w:spacing w:after="0"/>
        <w:ind w:left="0"/>
        <w:jc w:val="both"/>
      </w:pPr>
      <w:r>
        <w:rPr>
          <w:rFonts w:ascii="Times New Roman"/>
          <w:b w:val="false"/>
          <w:i w:val="false"/>
          <w:color w:val="000000"/>
          <w:sz w:val="28"/>
        </w:rPr>
        <w:t>
      10. Расчет причитающихся субсидий:</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 сорта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земельного участка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поля,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посадки, метров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6" w:id="307"/>
    <w:p>
      <w:pPr>
        <w:spacing w:after="0"/>
        <w:ind w:left="0"/>
        <w:jc w:val="both"/>
      </w:pPr>
      <w:r>
        <w:rPr>
          <w:rFonts w:ascii="Times New Roman"/>
          <w:b w:val="false"/>
          <w:i w:val="false"/>
          <w:color w:val="000000"/>
          <w:sz w:val="28"/>
        </w:rPr>
        <w:t>
      продолжение таблицы</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посадки, штук/гектар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элитных саженцев,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штуки элитных саженцев,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штуку,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(графа 7 х графа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7" w:id="308"/>
    <w:p>
      <w:pPr>
        <w:spacing w:after="0"/>
        <w:ind w:left="0"/>
        <w:jc w:val="both"/>
      </w:pPr>
      <w:r>
        <w:rPr>
          <w:rFonts w:ascii="Times New Roman"/>
          <w:b w:val="false"/>
          <w:i w:val="false"/>
          <w:color w:val="000000"/>
          <w:sz w:val="28"/>
        </w:rPr>
        <w:t>
      В 2023 году присвоение кадастрового номера поля не требуется, площадь поля указывается сельскохозяйственным товаропроизводителем (сельскохозяйственным кооперативом) самостоятельно. При этом, площадь поля не превышает площадь земельных участков сельскохозяйственного назначения, принадлежащих данному сельхозтоваропроизводителю (сельхозкооперативу) на праве землепользования и (или) частной собственности.</w:t>
      </w:r>
    </w:p>
    <w:bookmarkEnd w:id="308"/>
    <w:bookmarkStart w:name="z808" w:id="309"/>
    <w:p>
      <w:pPr>
        <w:spacing w:after="0"/>
        <w:ind w:left="0"/>
        <w:jc w:val="both"/>
      </w:pPr>
      <w:r>
        <w:rPr>
          <w:rFonts w:ascii="Times New Roman"/>
          <w:b w:val="false"/>
          <w:i w:val="false"/>
          <w:color w:val="000000"/>
          <w:sz w:val="28"/>
        </w:rPr>
        <w:t>
      По элитным саженцам: реализованным элитно-семеноводческим хозяйством, указываются сведения о сортовом свидетельстве и акте апробации; по импортируемым семенам, приобретенным у реализаторов либо напрямую у иностранного производителя, указываются сведения о документе подтверждающим сортовые и посевные качества, выданным компетентными органами страны-отправителя;</w:t>
      </w:r>
    </w:p>
    <w:bookmarkEnd w:id="309"/>
    <w:bookmarkStart w:name="z809" w:id="310"/>
    <w:p>
      <w:pPr>
        <w:spacing w:after="0"/>
        <w:ind w:left="0"/>
        <w:jc w:val="both"/>
      </w:pPr>
      <w:r>
        <w:rPr>
          <w:rFonts w:ascii="Times New Roman"/>
          <w:b w:val="false"/>
          <w:i w:val="false"/>
          <w:color w:val="000000"/>
          <w:sz w:val="28"/>
        </w:rPr>
        <w:t>
      В случае если фактическая стоимость элитных саженцев ниже стоимости, от которой рассчитан норматив субсидий, расчет субсидий производится от их фактической стоимости с учетом размеров субсидий и рассчитывается по формуле графа 5 х графу 7 х графу 9 х 0,5.</w:t>
      </w:r>
    </w:p>
    <w:bookmarkEnd w:id="310"/>
    <w:bookmarkStart w:name="z810" w:id="311"/>
    <w:p>
      <w:pPr>
        <w:spacing w:after="0"/>
        <w:ind w:left="0"/>
        <w:jc w:val="both"/>
      </w:pPr>
      <w:r>
        <w:rPr>
          <w:rFonts w:ascii="Times New Roman"/>
          <w:b w:val="false"/>
          <w:i w:val="false"/>
          <w:color w:val="000000"/>
          <w:sz w:val="28"/>
        </w:rPr>
        <w:t>
      В случае если фактическая стоимость элитных саженцев выше стоимости, от которой рассчитан норматив субсидий, субсидия равна нормативу субсидий и рассчитывается по формуле графа 5 х графу 7 х графу 10.</w:t>
      </w:r>
    </w:p>
    <w:bookmarkEnd w:id="311"/>
    <w:bookmarkStart w:name="z811" w:id="312"/>
    <w:p>
      <w:pPr>
        <w:spacing w:after="0"/>
        <w:ind w:left="0"/>
        <w:jc w:val="both"/>
      </w:pPr>
      <w:r>
        <w:rPr>
          <w:rFonts w:ascii="Times New Roman"/>
          <w:b w:val="false"/>
          <w:i w:val="false"/>
          <w:color w:val="000000"/>
          <w:sz w:val="28"/>
        </w:rPr>
        <w:t>
      В случае подачи заявки сельскохозяйственным кооперативом при приобретении элитных саженцев членами сельскохозяйственного кооператива заполняются сведения, и производится расчет причитающихся субсидий на каждого члена сельскохозяйственного кооператива.</w:t>
      </w:r>
    </w:p>
    <w:bookmarkEnd w:id="312"/>
    <w:bookmarkStart w:name="z812" w:id="313"/>
    <w:p>
      <w:pPr>
        <w:spacing w:after="0"/>
        <w:ind w:left="0"/>
        <w:jc w:val="both"/>
      </w:pPr>
      <w:r>
        <w:rPr>
          <w:rFonts w:ascii="Times New Roman"/>
          <w:b w:val="false"/>
          <w:i w:val="false"/>
          <w:color w:val="000000"/>
          <w:sz w:val="28"/>
        </w:rPr>
        <w:t>
      Подтверждаю, что обеспечу выращивание и уход за многолетними насаждениями плодово-ягодных культур и винограда, заложенными просубсидированными элитными саженцами.</w:t>
      </w:r>
    </w:p>
    <w:bookmarkEnd w:id="313"/>
    <w:bookmarkStart w:name="z813" w:id="314"/>
    <w:p>
      <w:pPr>
        <w:spacing w:after="0"/>
        <w:ind w:left="0"/>
        <w:jc w:val="both"/>
      </w:pPr>
      <w:r>
        <w:rPr>
          <w:rFonts w:ascii="Times New Roman"/>
          <w:b w:val="false"/>
          <w:i w:val="false"/>
          <w:color w:val="000000"/>
          <w:sz w:val="28"/>
        </w:rPr>
        <w:t>
      В случае необеспечения выращивания (ухода) согласен вернуть полученные субсидии.</w:t>
      </w:r>
    </w:p>
    <w:bookmarkEnd w:id="314"/>
    <w:bookmarkStart w:name="z814" w:id="315"/>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на сбор, обработку, хранение, выгрузку и использование персональных данных и иной информации, а также на передачу данных по оказанной государственной услуге в уполномоченный орган по исполнению бюджета.</w:t>
      </w:r>
    </w:p>
    <w:bookmarkEnd w:id="315"/>
    <w:bookmarkStart w:name="z815" w:id="316"/>
    <w:p>
      <w:pPr>
        <w:spacing w:after="0"/>
        <w:ind w:left="0"/>
        <w:jc w:val="both"/>
      </w:pPr>
      <w:r>
        <w:rPr>
          <w:rFonts w:ascii="Times New Roman"/>
          <w:b w:val="false"/>
          <w:i w:val="false"/>
          <w:color w:val="000000"/>
          <w:sz w:val="28"/>
        </w:rPr>
        <w:t xml:space="preserve">
      Подписано и отправлено заявителем в _____ часов "__" ______ 20__ года: </w:t>
      </w:r>
    </w:p>
    <w:bookmarkEnd w:id="316"/>
    <w:bookmarkStart w:name="z816" w:id="317"/>
    <w:p>
      <w:pPr>
        <w:spacing w:after="0"/>
        <w:ind w:left="0"/>
        <w:jc w:val="both"/>
      </w:pPr>
      <w:r>
        <w:rPr>
          <w:rFonts w:ascii="Times New Roman"/>
          <w:b w:val="false"/>
          <w:i w:val="false"/>
          <w:color w:val="000000"/>
          <w:sz w:val="28"/>
        </w:rPr>
        <w:t xml:space="preserve">
      Данные из электронной цифровой подписи (далее – ЭЦП) </w:t>
      </w:r>
    </w:p>
    <w:bookmarkEnd w:id="317"/>
    <w:bookmarkStart w:name="z817" w:id="318"/>
    <w:p>
      <w:pPr>
        <w:spacing w:after="0"/>
        <w:ind w:left="0"/>
        <w:jc w:val="both"/>
      </w:pPr>
      <w:r>
        <w:rPr>
          <w:rFonts w:ascii="Times New Roman"/>
          <w:b w:val="false"/>
          <w:i w:val="false"/>
          <w:color w:val="000000"/>
          <w:sz w:val="28"/>
        </w:rPr>
        <w:t xml:space="preserve">
      Дата и время подписания ЭЦП </w:t>
      </w:r>
    </w:p>
    <w:bookmarkEnd w:id="318"/>
    <w:bookmarkStart w:name="z818" w:id="319"/>
    <w:p>
      <w:pPr>
        <w:spacing w:after="0"/>
        <w:ind w:left="0"/>
        <w:jc w:val="both"/>
      </w:pPr>
      <w:r>
        <w:rPr>
          <w:rFonts w:ascii="Times New Roman"/>
          <w:b w:val="false"/>
          <w:i w:val="false"/>
          <w:color w:val="000000"/>
          <w:sz w:val="28"/>
        </w:rPr>
        <w:t xml:space="preserve">
      Уведомление о принятии заявки: </w:t>
      </w:r>
    </w:p>
    <w:bookmarkEnd w:id="319"/>
    <w:bookmarkStart w:name="z819" w:id="320"/>
    <w:p>
      <w:pPr>
        <w:spacing w:after="0"/>
        <w:ind w:left="0"/>
        <w:jc w:val="both"/>
      </w:pPr>
      <w:r>
        <w:rPr>
          <w:rFonts w:ascii="Times New Roman"/>
          <w:b w:val="false"/>
          <w:i w:val="false"/>
          <w:color w:val="000000"/>
          <w:sz w:val="28"/>
        </w:rPr>
        <w:t xml:space="preserve">
      Заявка принята к рассмотрению в _____ часов "__" ______ 20__ года: </w:t>
      </w:r>
    </w:p>
    <w:bookmarkEnd w:id="320"/>
    <w:bookmarkStart w:name="z820" w:id="321"/>
    <w:p>
      <w:pPr>
        <w:spacing w:after="0"/>
        <w:ind w:left="0"/>
        <w:jc w:val="both"/>
      </w:pPr>
      <w:r>
        <w:rPr>
          <w:rFonts w:ascii="Times New Roman"/>
          <w:b w:val="false"/>
          <w:i w:val="false"/>
          <w:color w:val="000000"/>
          <w:sz w:val="28"/>
        </w:rPr>
        <w:t xml:space="preserve">
      Данные из ЭЦП </w:t>
      </w:r>
    </w:p>
    <w:bookmarkEnd w:id="321"/>
    <w:bookmarkStart w:name="z821" w:id="322"/>
    <w:p>
      <w:pPr>
        <w:spacing w:after="0"/>
        <w:ind w:left="0"/>
        <w:jc w:val="both"/>
      </w:pPr>
      <w:r>
        <w:rPr>
          <w:rFonts w:ascii="Times New Roman"/>
          <w:b w:val="false"/>
          <w:i w:val="false"/>
          <w:color w:val="000000"/>
          <w:sz w:val="28"/>
        </w:rPr>
        <w:t>
      Дата и время подписания ЭЦП</w:t>
      </w:r>
    </w:p>
    <w:bookmarkEnd w:id="3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2023 года</w:t>
            </w:r>
            <w:r>
              <w:br/>
            </w:r>
            <w:r>
              <w:rPr>
                <w:rFonts w:ascii="Times New Roman"/>
                <w:b w:val="false"/>
                <w:i w:val="false"/>
                <w:color w:val="000000"/>
                <w:sz w:val="20"/>
              </w:rPr>
              <w:t xml:space="preserve">№ 342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повышения урожайности</w:t>
            </w:r>
            <w:r>
              <w:br/>
            </w:r>
            <w:r>
              <w:rPr>
                <w:rFonts w:ascii="Times New Roman"/>
                <w:b w:val="false"/>
                <w:i w:val="false"/>
                <w:color w:val="000000"/>
                <w:sz w:val="20"/>
              </w:rPr>
              <w:t>и качества продукции</w:t>
            </w:r>
            <w:r>
              <w:br/>
            </w:r>
            <w:r>
              <w:rPr>
                <w:rFonts w:ascii="Times New Roman"/>
                <w:b w:val="false"/>
                <w:i w:val="false"/>
                <w:color w:val="000000"/>
                <w:sz w:val="20"/>
              </w:rPr>
              <w:t xml:space="preserve">растениеводства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25" w:id="323"/>
    <w:p>
      <w:pPr>
        <w:spacing w:after="0"/>
        <w:ind w:left="0"/>
        <w:jc w:val="left"/>
      </w:pPr>
      <w:r>
        <w:rPr>
          <w:rFonts w:ascii="Times New Roman"/>
          <w:b/>
          <w:i w:val="false"/>
          <w:color w:val="000000"/>
        </w:rPr>
        <w:t xml:space="preserve"> Переводная заявка об оплате причитающихся субсидий при приобретении по удешевленной стоимости субсидируемых семян</w:t>
      </w:r>
    </w:p>
    <w:bookmarkEnd w:id="323"/>
    <w:p>
      <w:pPr>
        <w:spacing w:after="0"/>
        <w:ind w:left="0"/>
        <w:jc w:val="both"/>
      </w:pPr>
      <w:bookmarkStart w:name="z826" w:id="324"/>
      <w:r>
        <w:rPr>
          <w:rFonts w:ascii="Times New Roman"/>
          <w:b w:val="false"/>
          <w:i w:val="false"/>
          <w:color w:val="000000"/>
          <w:sz w:val="28"/>
        </w:rPr>
        <w:t xml:space="preserve">
      В ______________________________________________________________________, </w:t>
      </w:r>
    </w:p>
    <w:bookmarkEnd w:id="3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(полное наименование местного исполнительного органа области, города республиканского значения, столицы)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от 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(полное наименование юридического лица, фамилия, имя, отчество (при его наличии) физического лица (индивидуального предпринимателя), адрес, номер телефона (факса))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Настоящим заявляю, что мною заключен договор купли-продажи субсидируемых семян по удешевленной стоимости с 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(наименование элитно-семеноводческого хозяйства (семеноводческого хозяйства, реализатора семян)) в объеме ________________ тонн (штук, посевных единиц) 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(культура, гибрид/сорт) и прошу перечислить элитно-семеноводческому хозяйству (семеноводческому хозяйству, реализатору семян) 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(наименование элитно-семеноводческого хозяйства (семеноводческого хозяйства, реализатора семян)) причитающиеся мне субсидии, в размере _____________________тенге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(сумма цифрами и прописью) (расшифровка в приложении к заявке) после внесения элитно- семеноводческим хозяйством (семеноводческим хозяйством, реализатором семян) 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 элитно-семеноводческого хозяйства (семеноводческого хозяйства, реализатора семян)) в электронный реестр заявок на субсидирование сведений по фактически реализованным субсидируемым семенам.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Сведения о текущем счете элитно-семеноводческого хозяйства (семеноводческого хозяйства, реализатора семян) в банке второго уровня: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Наименование банка: 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банковский идентификационный код (далее – БИК) 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индивидуальный идентификационный код (далее – ИИК) 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бизнес-идентификационный номер (далее – БИН) 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 бенефициара (далее – Кбе) 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Сведения о членах сельскохозяйственного кооператива: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сельскохозяйственного кооператива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(далее – ИИН) / БИН члена сельскохозяйственного кооператива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3" w:id="325"/>
    <w:p>
      <w:pPr>
        <w:spacing w:after="0"/>
        <w:ind w:left="0"/>
        <w:jc w:val="both"/>
      </w:pPr>
      <w:r>
        <w:rPr>
          <w:rFonts w:ascii="Times New Roman"/>
          <w:b w:val="false"/>
          <w:i w:val="false"/>
          <w:color w:val="000000"/>
          <w:sz w:val="28"/>
        </w:rPr>
        <w:t>
      3. Расчет причитающихся субсидий:</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элитно-семеноводческого хозяйства (семеноводческого хозяйства, реализатора семян)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элитно-семеноводческого хозяйства (семеноводческого хозяйства, реализатора семян) (юридический адрес)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элитно-семеноводческого хозяйства (семеноводческого хозяйства, реализатора семян)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договора купли-продажи между элитно-семеноводческим хозяйством (семеноводческим хозяйством, реализатором семян) и сельскохозяйственным товаропроизводителем (сельскохозяйственным кооперативом)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платежных документов, счета-фактуры, накладной (акта) о поставке субсидируемых семян, подтверждающих понесенные затраты (на момент подачи заявки)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сортовые и посевные качества субсидируемых семян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документа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платежного документа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счета-фактуры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накладной на перевозку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накладной на отпуск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5" w:id="326"/>
    <w:p>
      <w:pPr>
        <w:spacing w:after="0"/>
        <w:ind w:left="0"/>
        <w:jc w:val="both"/>
      </w:pPr>
      <w:r>
        <w:rPr>
          <w:rFonts w:ascii="Times New Roman"/>
          <w:b w:val="false"/>
          <w:i w:val="false"/>
          <w:color w:val="000000"/>
          <w:sz w:val="28"/>
        </w:rPr>
        <w:t>
      продолжение таблицы</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удостоверении о кондиционности субсидируемых семян (акте клубневого анализа, результате анализа семян), выданного аккредитованной лабораторией по экспертизе качества семян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акте апробации посевов по семенам по реализованным аттестованными субъектами семеноводства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земельного участка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6" w:id="327"/>
    <w:p>
      <w:pPr>
        <w:spacing w:after="0"/>
        <w:ind w:left="0"/>
        <w:jc w:val="both"/>
      </w:pPr>
      <w:r>
        <w:rPr>
          <w:rFonts w:ascii="Times New Roman"/>
          <w:b w:val="false"/>
          <w:i w:val="false"/>
          <w:color w:val="000000"/>
          <w:sz w:val="28"/>
        </w:rPr>
        <w:t>
      продолжение таблицы</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поля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поля, гектар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 посевной площади культуры,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посадки, метров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высева (количество), тонн (штук, посевных единиц)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семян (саженцев), тонн (штук, посевных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тонны (штуки, посевной единицы) семян,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(штуку, посевную единицу),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7" w:id="328"/>
    <w:p>
      <w:pPr>
        <w:spacing w:after="0"/>
        <w:ind w:left="0"/>
        <w:jc w:val="both"/>
      </w:pPr>
      <w:r>
        <w:rPr>
          <w:rFonts w:ascii="Times New Roman"/>
          <w:b w:val="false"/>
          <w:i w:val="false"/>
          <w:color w:val="000000"/>
          <w:sz w:val="28"/>
        </w:rPr>
        <w:t>
       В 2023 году присвоение кадастрового номера поля не требуется, площадь поля указывается сельхозтоваропроизводителем (сельхозкооперативом) самостоятельно. При этом, площадь поля не превышает площадь земельных участков сельскохозяйственного назначения, принадлежащих данному сельхозтоваропроизводителю (сельхозкооперативу) на праве землепользования и (или) частной собственности.</w:t>
      </w:r>
    </w:p>
    <w:bookmarkEnd w:id="328"/>
    <w:bookmarkStart w:name="z848" w:id="329"/>
    <w:p>
      <w:pPr>
        <w:spacing w:after="0"/>
        <w:ind w:left="0"/>
        <w:jc w:val="both"/>
      </w:pPr>
      <w:r>
        <w:rPr>
          <w:rFonts w:ascii="Times New Roman"/>
          <w:b w:val="false"/>
          <w:i w:val="false"/>
          <w:color w:val="000000"/>
          <w:sz w:val="28"/>
        </w:rPr>
        <w:t>
      По семенам, реализованным элитно-семеноводческим хозяйством, указываются сведения об аттестате на семена, сортовом свидетельстве и удостоверении о кондиционности семян (акте клубневого анализа).</w:t>
      </w:r>
    </w:p>
    <w:bookmarkEnd w:id="329"/>
    <w:bookmarkStart w:name="z849" w:id="330"/>
    <w:p>
      <w:pPr>
        <w:spacing w:after="0"/>
        <w:ind w:left="0"/>
        <w:jc w:val="both"/>
      </w:pPr>
      <w:r>
        <w:rPr>
          <w:rFonts w:ascii="Times New Roman"/>
          <w:b w:val="false"/>
          <w:i w:val="false"/>
          <w:color w:val="000000"/>
          <w:sz w:val="28"/>
        </w:rPr>
        <w:t>
      По семенам, реализованным семеноводческим хозяйством, указываются сведения о свидетельстве на семена и удостоверении о кондиционности семян (акте клубневого анализа);</w:t>
      </w:r>
    </w:p>
    <w:bookmarkEnd w:id="330"/>
    <w:bookmarkStart w:name="z850" w:id="331"/>
    <w:p>
      <w:pPr>
        <w:spacing w:after="0"/>
        <w:ind w:left="0"/>
        <w:jc w:val="both"/>
      </w:pPr>
      <w:r>
        <w:rPr>
          <w:rFonts w:ascii="Times New Roman"/>
          <w:b w:val="false"/>
          <w:i w:val="false"/>
          <w:color w:val="000000"/>
          <w:sz w:val="28"/>
        </w:rPr>
        <w:t>
      Субсидии выплачиваются по элитным семенам, приобретенных на площадь не более 15 (пятнадцати) процентов от посевной площади культуры, по элитным семенам картофеля не более 50 (пятидесяти) процентов, за исключением элитных семян хлопчатника; по семенам первой репродукции, приобретенным на площадь не более 20 (двадцати) процентов от посевной площади культуры, для семян картофеля первой репродукции на площадь не более 50 (пятидесяти), за исключением семян хлопчатника первой и второй репродукции.</w:t>
      </w:r>
    </w:p>
    <w:bookmarkEnd w:id="331"/>
    <w:bookmarkStart w:name="z851" w:id="332"/>
    <w:p>
      <w:pPr>
        <w:spacing w:after="0"/>
        <w:ind w:left="0"/>
        <w:jc w:val="both"/>
      </w:pPr>
      <w:r>
        <w:rPr>
          <w:rFonts w:ascii="Times New Roman"/>
          <w:b w:val="false"/>
          <w:i w:val="false"/>
          <w:color w:val="000000"/>
          <w:sz w:val="28"/>
        </w:rPr>
        <w:t>
      При условии наличия бюджетных средств в необходимом объеме субсидий и в случае дополнительного выделения средств из местного бюджета в соответствующем финансовом году, субсидии на элитные семена выплачиваются на площадь до 30 (тридцати) процентов от посевной площади культуры, на семена первой репродукции и в, случае дополнительного выделения средств из местного бюджета в соответствующем финансовом году, субсидии выплачиваются на площадь до 40 (сорока) процентов от посевной площади культуры.</w:t>
      </w:r>
    </w:p>
    <w:bookmarkEnd w:id="332"/>
    <w:bookmarkStart w:name="z852" w:id="333"/>
    <w:p>
      <w:pPr>
        <w:spacing w:after="0"/>
        <w:ind w:left="0"/>
        <w:jc w:val="both"/>
      </w:pPr>
      <w:r>
        <w:rPr>
          <w:rFonts w:ascii="Times New Roman"/>
          <w:b w:val="false"/>
          <w:i w:val="false"/>
          <w:color w:val="000000"/>
          <w:sz w:val="28"/>
        </w:rPr>
        <w:t>
      В случае если фактическая стоимость субсидируемых семян ниже стоимости, от которой рассчитан норматив субсидий, расчет субсидий производится от их фактической стоимости с учетом размеров субсидий.</w:t>
      </w:r>
    </w:p>
    <w:bookmarkEnd w:id="333"/>
    <w:bookmarkStart w:name="z853" w:id="334"/>
    <w:p>
      <w:pPr>
        <w:spacing w:after="0"/>
        <w:ind w:left="0"/>
        <w:jc w:val="both"/>
      </w:pPr>
      <w:r>
        <w:rPr>
          <w:rFonts w:ascii="Times New Roman"/>
          <w:b w:val="false"/>
          <w:i w:val="false"/>
          <w:color w:val="000000"/>
          <w:sz w:val="28"/>
        </w:rPr>
        <w:t>
      В случае если фактическая стоимость субсидируемых семян выше стоимости, от которой рассчитан норматив субсидий, субсидия равна нормативу субсидий.</w:t>
      </w:r>
    </w:p>
    <w:bookmarkEnd w:id="334"/>
    <w:bookmarkStart w:name="z854" w:id="335"/>
    <w:p>
      <w:pPr>
        <w:spacing w:after="0"/>
        <w:ind w:left="0"/>
        <w:jc w:val="both"/>
      </w:pPr>
      <w:r>
        <w:rPr>
          <w:rFonts w:ascii="Times New Roman"/>
          <w:b w:val="false"/>
          <w:i w:val="false"/>
          <w:color w:val="000000"/>
          <w:sz w:val="28"/>
        </w:rPr>
        <w:t>
      В случае подачи заявки сельскохозяйственным кооперативом при приобретении субсидируемых семян членами сельскохозяйственного кооператива на каждого члена сельскохозяйственного кооператива заполняются сведения, и производится расчет причитающихся субсидий на каждого члена сельскохозяйственного кооператива.</w:t>
      </w:r>
    </w:p>
    <w:bookmarkEnd w:id="335"/>
    <w:bookmarkStart w:name="z855" w:id="336"/>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на сбор, обработку, хранение, выгрузку и использование персональных данных и иной информации.</w:t>
      </w:r>
    </w:p>
    <w:bookmarkEnd w:id="336"/>
    <w:bookmarkStart w:name="z856" w:id="337"/>
    <w:p>
      <w:pPr>
        <w:spacing w:after="0"/>
        <w:ind w:left="0"/>
        <w:jc w:val="both"/>
      </w:pPr>
      <w:r>
        <w:rPr>
          <w:rFonts w:ascii="Times New Roman"/>
          <w:b w:val="false"/>
          <w:i w:val="false"/>
          <w:color w:val="000000"/>
          <w:sz w:val="28"/>
        </w:rPr>
        <w:t xml:space="preserve">
      Подписано и отправлено заявителем в _____ часов "__" ___ 20_ года: </w:t>
      </w:r>
    </w:p>
    <w:bookmarkEnd w:id="337"/>
    <w:bookmarkStart w:name="z857" w:id="338"/>
    <w:p>
      <w:pPr>
        <w:spacing w:after="0"/>
        <w:ind w:left="0"/>
        <w:jc w:val="both"/>
      </w:pPr>
      <w:r>
        <w:rPr>
          <w:rFonts w:ascii="Times New Roman"/>
          <w:b w:val="false"/>
          <w:i w:val="false"/>
          <w:color w:val="000000"/>
          <w:sz w:val="28"/>
        </w:rPr>
        <w:t xml:space="preserve">
      Данные из электронной цифровой подписи (далее - ЭЦП) </w:t>
      </w:r>
    </w:p>
    <w:bookmarkEnd w:id="338"/>
    <w:bookmarkStart w:name="z858" w:id="339"/>
    <w:p>
      <w:pPr>
        <w:spacing w:after="0"/>
        <w:ind w:left="0"/>
        <w:jc w:val="both"/>
      </w:pPr>
      <w:r>
        <w:rPr>
          <w:rFonts w:ascii="Times New Roman"/>
          <w:b w:val="false"/>
          <w:i w:val="false"/>
          <w:color w:val="000000"/>
          <w:sz w:val="28"/>
        </w:rPr>
        <w:t xml:space="preserve">
      Дата и время подписания ЭЦП </w:t>
      </w:r>
    </w:p>
    <w:bookmarkEnd w:id="339"/>
    <w:bookmarkStart w:name="z859" w:id="340"/>
    <w:p>
      <w:pPr>
        <w:spacing w:after="0"/>
        <w:ind w:left="0"/>
        <w:jc w:val="both"/>
      </w:pPr>
      <w:r>
        <w:rPr>
          <w:rFonts w:ascii="Times New Roman"/>
          <w:b w:val="false"/>
          <w:i w:val="false"/>
          <w:color w:val="000000"/>
          <w:sz w:val="28"/>
        </w:rPr>
        <w:t xml:space="preserve">
      Уведомление о принятии заявки: </w:t>
      </w:r>
    </w:p>
    <w:bookmarkEnd w:id="340"/>
    <w:bookmarkStart w:name="z860" w:id="341"/>
    <w:p>
      <w:pPr>
        <w:spacing w:after="0"/>
        <w:ind w:left="0"/>
        <w:jc w:val="both"/>
      </w:pPr>
      <w:r>
        <w:rPr>
          <w:rFonts w:ascii="Times New Roman"/>
          <w:b w:val="false"/>
          <w:i w:val="false"/>
          <w:color w:val="000000"/>
          <w:sz w:val="28"/>
        </w:rPr>
        <w:t xml:space="preserve">
      Заявка принята к рассмотрению в _____ часов "_" ___ 20_ года: </w:t>
      </w:r>
    </w:p>
    <w:bookmarkEnd w:id="341"/>
    <w:bookmarkStart w:name="z861" w:id="342"/>
    <w:p>
      <w:pPr>
        <w:spacing w:after="0"/>
        <w:ind w:left="0"/>
        <w:jc w:val="both"/>
      </w:pPr>
      <w:r>
        <w:rPr>
          <w:rFonts w:ascii="Times New Roman"/>
          <w:b w:val="false"/>
          <w:i w:val="false"/>
          <w:color w:val="000000"/>
          <w:sz w:val="28"/>
        </w:rPr>
        <w:t xml:space="preserve">
      Данные из ЭЦП </w:t>
      </w:r>
    </w:p>
    <w:bookmarkEnd w:id="342"/>
    <w:bookmarkStart w:name="z862" w:id="343"/>
    <w:p>
      <w:pPr>
        <w:spacing w:after="0"/>
        <w:ind w:left="0"/>
        <w:jc w:val="both"/>
      </w:pPr>
      <w:r>
        <w:rPr>
          <w:rFonts w:ascii="Times New Roman"/>
          <w:b w:val="false"/>
          <w:i w:val="false"/>
          <w:color w:val="000000"/>
          <w:sz w:val="28"/>
        </w:rPr>
        <w:t>
      Дата и время подписания ЭЦП</w:t>
      </w:r>
    </w:p>
    <w:bookmarkEnd w:id="3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2023 года</w:t>
            </w:r>
            <w:r>
              <w:br/>
            </w:r>
            <w:r>
              <w:rPr>
                <w:rFonts w:ascii="Times New Roman"/>
                <w:b w:val="false"/>
                <w:i w:val="false"/>
                <w:color w:val="000000"/>
                <w:sz w:val="20"/>
              </w:rPr>
              <w:t>№ 342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повышения урожайности</w:t>
            </w:r>
            <w:r>
              <w:br/>
            </w:r>
            <w:r>
              <w:rPr>
                <w:rFonts w:ascii="Times New Roman"/>
                <w:b w:val="false"/>
                <w:i w:val="false"/>
                <w:color w:val="000000"/>
                <w:sz w:val="20"/>
              </w:rPr>
              <w:t>и качества продукции</w:t>
            </w:r>
            <w:r>
              <w:br/>
            </w:r>
            <w:r>
              <w:rPr>
                <w:rFonts w:ascii="Times New Roman"/>
                <w:b w:val="false"/>
                <w:i w:val="false"/>
                <w:color w:val="000000"/>
                <w:sz w:val="20"/>
              </w:rPr>
              <w:t>растениеводства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66" w:id="344"/>
    <w:p>
      <w:pPr>
        <w:spacing w:after="0"/>
        <w:ind w:left="0"/>
        <w:jc w:val="left"/>
      </w:pPr>
      <w:r>
        <w:rPr>
          <w:rFonts w:ascii="Times New Roman"/>
          <w:b/>
          <w:i w:val="false"/>
          <w:color w:val="000000"/>
        </w:rPr>
        <w:t xml:space="preserve"> Норматив субсидий на семена</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тонну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посевную единицу гибридов первого поколения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оригинальных семян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элитных семян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семян первой репродукции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семян второй репродукции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гибридов первого поколения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рожь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Чечевица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зернобобовые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 прочие масличные культуры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Однолетние травы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инкрустированные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дражированные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34 424</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полудражированные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Огурец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7" w:id="345"/>
    <w:p>
      <w:pPr>
        <w:spacing w:after="0"/>
        <w:ind w:left="0"/>
        <w:jc w:val="both"/>
      </w:pPr>
      <w:r>
        <w:rPr>
          <w:rFonts w:ascii="Times New Roman"/>
          <w:b w:val="false"/>
          <w:i w:val="false"/>
          <w:color w:val="000000"/>
          <w:sz w:val="28"/>
        </w:rPr>
        <w:t>
      Норматив субсидий на элитные саженцы плодово-ягодных культур и винограда</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за 1 саженец,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Земляника (клубника)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Орехоплодные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w:t>
            </w:r>
          </w:p>
        </w:tc>
      </w:tr>
    </w:tbl>
    <w:bookmarkStart w:name="z868" w:id="346"/>
    <w:p>
      <w:pPr>
        <w:spacing w:after="0"/>
        <w:ind w:left="0"/>
        <w:jc w:val="both"/>
      </w:pPr>
      <w:r>
        <w:rPr>
          <w:rFonts w:ascii="Times New Roman"/>
          <w:b w:val="false"/>
          <w:i w:val="false"/>
          <w:color w:val="000000"/>
          <w:sz w:val="28"/>
        </w:rPr>
        <w:t>
      Норматив субсидий на семена установлен без учета налога на добавленную стоимость.</w:t>
      </w:r>
    </w:p>
    <w:bookmarkEnd w:id="346"/>
    <w:bookmarkStart w:name="z869" w:id="347"/>
    <w:p>
      <w:pPr>
        <w:spacing w:after="0"/>
        <w:ind w:left="0"/>
        <w:jc w:val="both"/>
      </w:pPr>
      <w:r>
        <w:rPr>
          <w:rFonts w:ascii="Times New Roman"/>
          <w:b w:val="false"/>
          <w:i w:val="false"/>
          <w:color w:val="000000"/>
          <w:sz w:val="28"/>
        </w:rPr>
        <w:t>
      Стоимость по семенам томата и огурца указана на 1 штуку семян.</w:t>
      </w:r>
    </w:p>
    <w:bookmarkEnd w:id="347"/>
    <w:bookmarkStart w:name="z870" w:id="348"/>
    <w:p>
      <w:pPr>
        <w:spacing w:after="0"/>
        <w:ind w:left="0"/>
        <w:jc w:val="both"/>
      </w:pPr>
      <w:r>
        <w:rPr>
          <w:rFonts w:ascii="Times New Roman"/>
          <w:b w:val="false"/>
          <w:i w:val="false"/>
          <w:color w:val="000000"/>
          <w:sz w:val="28"/>
        </w:rPr>
        <w:t xml:space="preserve">
      Норматив субсидий определяется на основе рыночной цены, как среднее арифметическое между несколькими прайс-листами на семена соответствующей культуры. </w:t>
      </w:r>
    </w:p>
    <w:bookmarkEnd w:id="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2023 года</w:t>
            </w:r>
            <w:r>
              <w:br/>
            </w:r>
            <w:r>
              <w:rPr>
                <w:rFonts w:ascii="Times New Roman"/>
                <w:b w:val="false"/>
                <w:i w:val="false"/>
                <w:color w:val="000000"/>
                <w:sz w:val="20"/>
              </w:rPr>
              <w:t xml:space="preserve">№ 342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повышения урожайности</w:t>
            </w:r>
            <w:r>
              <w:br/>
            </w:r>
            <w:r>
              <w:rPr>
                <w:rFonts w:ascii="Times New Roman"/>
                <w:b w:val="false"/>
                <w:i w:val="false"/>
                <w:color w:val="000000"/>
                <w:sz w:val="20"/>
              </w:rPr>
              <w:t>и качества продукции</w:t>
            </w:r>
            <w:r>
              <w:br/>
            </w:r>
            <w:r>
              <w:rPr>
                <w:rFonts w:ascii="Times New Roman"/>
                <w:b w:val="false"/>
                <w:i w:val="false"/>
                <w:color w:val="000000"/>
                <w:sz w:val="20"/>
              </w:rPr>
              <w:t xml:space="preserve">растениеводства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74" w:id="349"/>
    <w:p>
      <w:pPr>
        <w:spacing w:after="0"/>
        <w:ind w:left="0"/>
        <w:jc w:val="left"/>
      </w:pPr>
      <w:r>
        <w:rPr>
          <w:rFonts w:ascii="Times New Roman"/>
          <w:b/>
          <w:i w:val="false"/>
          <w:color w:val="000000"/>
        </w:rPr>
        <w:t xml:space="preserve"> Заявка на получение субсидий за приобретенные  </w:t>
      </w:r>
      <w:r>
        <w:br/>
      </w:r>
      <w:r>
        <w:rPr>
          <w:rFonts w:ascii="Times New Roman"/>
          <w:b/>
          <w:i w:val="false"/>
          <w:color w:val="000000"/>
        </w:rPr>
        <w:t xml:space="preserve">удобрения по полной стоимости </w:t>
      </w:r>
    </w:p>
    <w:bookmarkEnd w:id="349"/>
    <w:p>
      <w:pPr>
        <w:spacing w:after="0"/>
        <w:ind w:left="0"/>
        <w:jc w:val="both"/>
      </w:pPr>
      <w:bookmarkStart w:name="z875" w:id="350"/>
      <w:r>
        <w:rPr>
          <w:rFonts w:ascii="Times New Roman"/>
          <w:b w:val="false"/>
          <w:i w:val="false"/>
          <w:color w:val="000000"/>
          <w:sz w:val="28"/>
        </w:rPr>
        <w:t>
      В ______________________________________________________________________</w:t>
      </w:r>
    </w:p>
    <w:bookmarkEnd w:id="3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(полное наименование местного исполнительного органа области (города республиканского значения, столицы))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от 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(полное наименование юридического лица, фамилия, имя, отчество (при его наличии) физического лица (индивидуального предпринимателя))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Прошу выплатить мне субсидии за приобретенные удобрения у продавца удобрений в объеме _______________________ тонн (килограммов, литров) 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(вид удобрений)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размере _________________________тенге.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(сумма цифрами и прописью)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Сведения о заявителе.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Для юридического лица: наименование_________________________________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бизнес-идентификационный номер (далее – БИН) 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фамилия, имя, отчество (при его наличии) руководителя_______________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адрес: 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номер телефона (факса): 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Для физического лица (индивидуального предпринимателя):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фамилия, имя, отчество (при его наличии) 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индивидуальный идентификационный номер (далее – ИИН) 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документ, удостоверяющий личность: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номер 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кем выдано_____________________________________________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дата выдачи___________________________________________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адрес: 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номер телефона (факса): 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Уведомление о начале деятельности в качестве индивидуального предпринимателя – для физического лица: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местонахождение_______________________________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дата уведомления_____________________________</w:t>
      </w:r>
    </w:p>
    <w:bookmarkStart w:name="z901" w:id="351"/>
    <w:p>
      <w:pPr>
        <w:spacing w:after="0"/>
        <w:ind w:left="0"/>
        <w:jc w:val="both"/>
      </w:pPr>
      <w:r>
        <w:rPr>
          <w:rFonts w:ascii="Times New Roman"/>
          <w:b w:val="false"/>
          <w:i w:val="false"/>
          <w:color w:val="000000"/>
          <w:sz w:val="28"/>
        </w:rPr>
        <w:t>
      2. Сведения о членах сельскохозяйственного кооператива:</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сельскохозяйственного кооператива, которому причитается субсидия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члена сельскохозяйственного кооператива, которому причитается субсидия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2" w:id="352"/>
    <w:p>
      <w:pPr>
        <w:spacing w:after="0"/>
        <w:ind w:left="0"/>
        <w:jc w:val="both"/>
      </w:pPr>
      <w:r>
        <w:rPr>
          <w:rFonts w:ascii="Times New Roman"/>
          <w:b w:val="false"/>
          <w:i w:val="false"/>
          <w:color w:val="000000"/>
          <w:sz w:val="28"/>
        </w:rPr>
        <w:t>
      3. Сведения о земельном участке:</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рабочей площади теплицы (для сельскохозяйственных товаропроизводителей или сельскохозяйственных кооперативов, возделывающих сельскохозяйственные культуры в защищенном грунте)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3" w:id="353"/>
    <w:p>
      <w:pPr>
        <w:spacing w:after="0"/>
        <w:ind w:left="0"/>
        <w:jc w:val="both"/>
      </w:pPr>
      <w:r>
        <w:rPr>
          <w:rFonts w:ascii="Times New Roman"/>
          <w:b w:val="false"/>
          <w:i w:val="false"/>
          <w:color w:val="000000"/>
          <w:sz w:val="28"/>
        </w:rPr>
        <w:t xml:space="preserve">
      Для сельскохозяйственного товаропроизводителя (сельскохозяйственного кооператива), имеющего в лизинге готовый объект, указываются: </w:t>
      </w:r>
    </w:p>
    <w:bookmarkEnd w:id="353"/>
    <w:bookmarkStart w:name="z904" w:id="354"/>
    <w:p>
      <w:pPr>
        <w:spacing w:after="0"/>
        <w:ind w:left="0"/>
        <w:jc w:val="both"/>
      </w:pPr>
      <w:r>
        <w:rPr>
          <w:rFonts w:ascii="Times New Roman"/>
          <w:b w:val="false"/>
          <w:i w:val="false"/>
          <w:color w:val="000000"/>
          <w:sz w:val="28"/>
        </w:rPr>
        <w:t xml:space="preserve">
      кадастровый номер: ____________________________________________ </w:t>
      </w:r>
    </w:p>
    <w:bookmarkEnd w:id="354"/>
    <w:bookmarkStart w:name="z905" w:id="355"/>
    <w:p>
      <w:pPr>
        <w:spacing w:after="0"/>
        <w:ind w:left="0"/>
        <w:jc w:val="both"/>
      </w:pPr>
      <w:r>
        <w:rPr>
          <w:rFonts w:ascii="Times New Roman"/>
          <w:b w:val="false"/>
          <w:i w:val="false"/>
          <w:color w:val="000000"/>
          <w:sz w:val="28"/>
        </w:rPr>
        <w:t xml:space="preserve">
      площадь всего, гектар: __________________________________________ </w:t>
      </w:r>
    </w:p>
    <w:bookmarkEnd w:id="355"/>
    <w:bookmarkStart w:name="z906" w:id="356"/>
    <w:p>
      <w:pPr>
        <w:spacing w:after="0"/>
        <w:ind w:left="0"/>
        <w:jc w:val="both"/>
      </w:pPr>
      <w:r>
        <w:rPr>
          <w:rFonts w:ascii="Times New Roman"/>
          <w:b w:val="false"/>
          <w:i w:val="false"/>
          <w:color w:val="000000"/>
          <w:sz w:val="28"/>
        </w:rPr>
        <w:t xml:space="preserve">
      в том числе, пашни: _____________________________________________ </w:t>
      </w:r>
    </w:p>
    <w:bookmarkEnd w:id="356"/>
    <w:bookmarkStart w:name="z907" w:id="357"/>
    <w:p>
      <w:pPr>
        <w:spacing w:after="0"/>
        <w:ind w:left="0"/>
        <w:jc w:val="both"/>
      </w:pPr>
      <w:r>
        <w:rPr>
          <w:rFonts w:ascii="Times New Roman"/>
          <w:b w:val="false"/>
          <w:i w:val="false"/>
          <w:color w:val="000000"/>
          <w:sz w:val="28"/>
        </w:rPr>
        <w:t xml:space="preserve">
      целевое назначение: ________________________________________ </w:t>
      </w:r>
    </w:p>
    <w:bookmarkEnd w:id="357"/>
    <w:bookmarkStart w:name="z908" w:id="358"/>
    <w:p>
      <w:pPr>
        <w:spacing w:after="0"/>
        <w:ind w:left="0"/>
        <w:jc w:val="both"/>
      </w:pPr>
      <w:r>
        <w:rPr>
          <w:rFonts w:ascii="Times New Roman"/>
          <w:b w:val="false"/>
          <w:i w:val="false"/>
          <w:color w:val="000000"/>
          <w:sz w:val="28"/>
        </w:rPr>
        <w:t xml:space="preserve">
      наименование лизинговой компании: _______________________________ </w:t>
      </w:r>
    </w:p>
    <w:bookmarkEnd w:id="358"/>
    <w:bookmarkStart w:name="z909" w:id="359"/>
    <w:p>
      <w:pPr>
        <w:spacing w:after="0"/>
        <w:ind w:left="0"/>
        <w:jc w:val="both"/>
      </w:pPr>
      <w:r>
        <w:rPr>
          <w:rFonts w:ascii="Times New Roman"/>
          <w:b w:val="false"/>
          <w:i w:val="false"/>
          <w:color w:val="000000"/>
          <w:sz w:val="28"/>
        </w:rPr>
        <w:t>
      номер и дата договора лизинга сельскохозяйственного товаропроизводителя (сельскохозяйственного кооператива) с лизинговой компанией___________________________</w:t>
      </w:r>
    </w:p>
    <w:bookmarkEnd w:id="359"/>
    <w:bookmarkStart w:name="z910" w:id="360"/>
    <w:p>
      <w:pPr>
        <w:spacing w:after="0"/>
        <w:ind w:left="0"/>
        <w:jc w:val="both"/>
      </w:pPr>
      <w:r>
        <w:rPr>
          <w:rFonts w:ascii="Times New Roman"/>
          <w:b w:val="false"/>
          <w:i w:val="false"/>
          <w:color w:val="000000"/>
          <w:sz w:val="28"/>
        </w:rPr>
        <w:t xml:space="preserve">
      4. Сведения текущего счета сельскохозяйственного товаропроизводителя или сельскохозяйственного кооператива в банке второго уровня или национальном операторе почты: </w:t>
      </w:r>
    </w:p>
    <w:bookmarkEnd w:id="360"/>
    <w:bookmarkStart w:name="z911" w:id="361"/>
    <w:p>
      <w:pPr>
        <w:spacing w:after="0"/>
        <w:ind w:left="0"/>
        <w:jc w:val="both"/>
      </w:pPr>
      <w:r>
        <w:rPr>
          <w:rFonts w:ascii="Times New Roman"/>
          <w:b w:val="false"/>
          <w:i w:val="false"/>
          <w:color w:val="000000"/>
          <w:sz w:val="28"/>
        </w:rPr>
        <w:t xml:space="preserve">
      ИИН/БИН ________________________________________________ </w:t>
      </w:r>
    </w:p>
    <w:bookmarkEnd w:id="361"/>
    <w:bookmarkStart w:name="z912" w:id="362"/>
    <w:p>
      <w:pPr>
        <w:spacing w:after="0"/>
        <w:ind w:left="0"/>
        <w:jc w:val="both"/>
      </w:pPr>
      <w:r>
        <w:rPr>
          <w:rFonts w:ascii="Times New Roman"/>
          <w:b w:val="false"/>
          <w:i w:val="false"/>
          <w:color w:val="000000"/>
          <w:sz w:val="28"/>
        </w:rPr>
        <w:t xml:space="preserve">
      код бенефициара (далее – Кбе) ___________________________________________ </w:t>
      </w:r>
    </w:p>
    <w:bookmarkEnd w:id="362"/>
    <w:bookmarkStart w:name="z913" w:id="363"/>
    <w:p>
      <w:pPr>
        <w:spacing w:after="0"/>
        <w:ind w:left="0"/>
        <w:jc w:val="both"/>
      </w:pPr>
      <w:r>
        <w:rPr>
          <w:rFonts w:ascii="Times New Roman"/>
          <w:b w:val="false"/>
          <w:i w:val="false"/>
          <w:color w:val="000000"/>
          <w:sz w:val="28"/>
        </w:rPr>
        <w:t xml:space="preserve">
      реквизиты банка или оператора почты: ______________________________________ </w:t>
      </w:r>
    </w:p>
    <w:bookmarkEnd w:id="363"/>
    <w:bookmarkStart w:name="z914" w:id="364"/>
    <w:p>
      <w:pPr>
        <w:spacing w:after="0"/>
        <w:ind w:left="0"/>
        <w:jc w:val="both"/>
      </w:pPr>
      <w:r>
        <w:rPr>
          <w:rFonts w:ascii="Times New Roman"/>
          <w:b w:val="false"/>
          <w:i w:val="false"/>
          <w:color w:val="000000"/>
          <w:sz w:val="28"/>
        </w:rPr>
        <w:t xml:space="preserve">
      наименование банка или оператора почты: ___________________________________ </w:t>
      </w:r>
    </w:p>
    <w:bookmarkEnd w:id="364"/>
    <w:bookmarkStart w:name="z915" w:id="365"/>
    <w:p>
      <w:pPr>
        <w:spacing w:after="0"/>
        <w:ind w:left="0"/>
        <w:jc w:val="both"/>
      </w:pPr>
      <w:r>
        <w:rPr>
          <w:rFonts w:ascii="Times New Roman"/>
          <w:b w:val="false"/>
          <w:i w:val="false"/>
          <w:color w:val="000000"/>
          <w:sz w:val="28"/>
        </w:rPr>
        <w:t xml:space="preserve">
      банковский идентификационный код ________________________________________ </w:t>
      </w:r>
    </w:p>
    <w:bookmarkEnd w:id="365"/>
    <w:bookmarkStart w:name="z916" w:id="366"/>
    <w:p>
      <w:pPr>
        <w:spacing w:after="0"/>
        <w:ind w:left="0"/>
        <w:jc w:val="both"/>
      </w:pPr>
      <w:r>
        <w:rPr>
          <w:rFonts w:ascii="Times New Roman"/>
          <w:b w:val="false"/>
          <w:i w:val="false"/>
          <w:color w:val="000000"/>
          <w:sz w:val="28"/>
        </w:rPr>
        <w:t xml:space="preserve">
      индивидуальный идентификационный код ____________________________________ </w:t>
      </w:r>
    </w:p>
    <w:bookmarkEnd w:id="366"/>
    <w:bookmarkStart w:name="z917" w:id="367"/>
    <w:p>
      <w:pPr>
        <w:spacing w:after="0"/>
        <w:ind w:left="0"/>
        <w:jc w:val="both"/>
      </w:pPr>
      <w:r>
        <w:rPr>
          <w:rFonts w:ascii="Times New Roman"/>
          <w:b w:val="false"/>
          <w:i w:val="false"/>
          <w:color w:val="000000"/>
          <w:sz w:val="28"/>
        </w:rPr>
        <w:t xml:space="preserve">
      БИН ____________________________________________ </w:t>
      </w:r>
    </w:p>
    <w:bookmarkEnd w:id="367"/>
    <w:bookmarkStart w:name="z918" w:id="368"/>
    <w:p>
      <w:pPr>
        <w:spacing w:after="0"/>
        <w:ind w:left="0"/>
        <w:jc w:val="both"/>
      </w:pPr>
      <w:r>
        <w:rPr>
          <w:rFonts w:ascii="Times New Roman"/>
          <w:b w:val="false"/>
          <w:i w:val="false"/>
          <w:color w:val="000000"/>
          <w:sz w:val="28"/>
        </w:rPr>
        <w:t>
      Кбе ____________________________________________</w:t>
      </w:r>
    </w:p>
    <w:bookmarkEnd w:id="368"/>
    <w:bookmarkStart w:name="z919" w:id="369"/>
    <w:p>
      <w:pPr>
        <w:spacing w:after="0"/>
        <w:ind w:left="0"/>
        <w:jc w:val="both"/>
      </w:pPr>
      <w:r>
        <w:rPr>
          <w:rFonts w:ascii="Times New Roman"/>
          <w:b w:val="false"/>
          <w:i w:val="false"/>
          <w:color w:val="000000"/>
          <w:sz w:val="28"/>
        </w:rPr>
        <w:t xml:space="preserve">
      5. Сведения договора купли-продажи между сельскохозяйственным товаропроизводителем (сельскохозяйственным кооперативом) и продавцом удобрений: </w:t>
      </w:r>
    </w:p>
    <w:bookmarkEnd w:id="369"/>
    <w:bookmarkStart w:name="z920" w:id="370"/>
    <w:p>
      <w:pPr>
        <w:spacing w:after="0"/>
        <w:ind w:left="0"/>
        <w:jc w:val="both"/>
      </w:pPr>
      <w:r>
        <w:rPr>
          <w:rFonts w:ascii="Times New Roman"/>
          <w:b w:val="false"/>
          <w:i w:val="false"/>
          <w:color w:val="000000"/>
          <w:sz w:val="28"/>
        </w:rPr>
        <w:t xml:space="preserve">
      продавец удобрений (отечественный производитель либо поставщик, либо иностранный производитель) ________________________________________________ </w:t>
      </w:r>
    </w:p>
    <w:bookmarkEnd w:id="370"/>
    <w:bookmarkStart w:name="z921" w:id="371"/>
    <w:p>
      <w:pPr>
        <w:spacing w:after="0"/>
        <w:ind w:left="0"/>
        <w:jc w:val="both"/>
      </w:pPr>
      <w:r>
        <w:rPr>
          <w:rFonts w:ascii="Times New Roman"/>
          <w:b w:val="false"/>
          <w:i w:val="false"/>
          <w:color w:val="000000"/>
          <w:sz w:val="28"/>
        </w:rPr>
        <w:t xml:space="preserve">
      номер договора________________________________ </w:t>
      </w:r>
    </w:p>
    <w:bookmarkEnd w:id="371"/>
    <w:bookmarkStart w:name="z922" w:id="372"/>
    <w:p>
      <w:pPr>
        <w:spacing w:after="0"/>
        <w:ind w:left="0"/>
        <w:jc w:val="both"/>
      </w:pPr>
      <w:r>
        <w:rPr>
          <w:rFonts w:ascii="Times New Roman"/>
          <w:b w:val="false"/>
          <w:i w:val="false"/>
          <w:color w:val="000000"/>
          <w:sz w:val="28"/>
        </w:rPr>
        <w:t xml:space="preserve">
      дата заключения договора_________________________________________ </w:t>
      </w:r>
    </w:p>
    <w:bookmarkEnd w:id="372"/>
    <w:bookmarkStart w:name="z923" w:id="373"/>
    <w:p>
      <w:pPr>
        <w:spacing w:after="0"/>
        <w:ind w:left="0"/>
        <w:jc w:val="both"/>
      </w:pPr>
      <w:r>
        <w:rPr>
          <w:rFonts w:ascii="Times New Roman"/>
          <w:b w:val="false"/>
          <w:i w:val="false"/>
          <w:color w:val="000000"/>
          <w:sz w:val="28"/>
        </w:rPr>
        <w:t xml:space="preserve">
      цена без налога на добавленную стоимость (далее – НДС) (тенге)__________________ </w:t>
      </w:r>
    </w:p>
    <w:bookmarkEnd w:id="373"/>
    <w:bookmarkStart w:name="z924" w:id="374"/>
    <w:p>
      <w:pPr>
        <w:spacing w:after="0"/>
        <w:ind w:left="0"/>
        <w:jc w:val="both"/>
      </w:pPr>
      <w:r>
        <w:rPr>
          <w:rFonts w:ascii="Times New Roman"/>
          <w:b w:val="false"/>
          <w:i w:val="false"/>
          <w:color w:val="000000"/>
          <w:sz w:val="28"/>
        </w:rPr>
        <w:t xml:space="preserve">
      наименование и БИН продавца удобрений___________________________ </w:t>
      </w:r>
    </w:p>
    <w:bookmarkEnd w:id="374"/>
    <w:bookmarkStart w:name="z925" w:id="375"/>
    <w:p>
      <w:pPr>
        <w:spacing w:after="0"/>
        <w:ind w:left="0"/>
        <w:jc w:val="both"/>
      </w:pPr>
      <w:r>
        <w:rPr>
          <w:rFonts w:ascii="Times New Roman"/>
          <w:b w:val="false"/>
          <w:i w:val="false"/>
          <w:color w:val="000000"/>
          <w:sz w:val="28"/>
        </w:rPr>
        <w:t xml:space="preserve">
      адрес местонахождения продавца удобрений_________________________ </w:t>
      </w:r>
    </w:p>
    <w:bookmarkEnd w:id="375"/>
    <w:bookmarkStart w:name="z926" w:id="376"/>
    <w:p>
      <w:pPr>
        <w:spacing w:after="0"/>
        <w:ind w:left="0"/>
        <w:jc w:val="both"/>
      </w:pPr>
      <w:r>
        <w:rPr>
          <w:rFonts w:ascii="Times New Roman"/>
          <w:b w:val="false"/>
          <w:i w:val="false"/>
          <w:color w:val="000000"/>
          <w:sz w:val="28"/>
        </w:rPr>
        <w:t xml:space="preserve">
      наименование удобрения__________________________________________ </w:t>
      </w:r>
    </w:p>
    <w:bookmarkEnd w:id="376"/>
    <w:bookmarkStart w:name="z927" w:id="377"/>
    <w:p>
      <w:pPr>
        <w:spacing w:after="0"/>
        <w:ind w:left="0"/>
        <w:jc w:val="both"/>
      </w:pPr>
      <w:r>
        <w:rPr>
          <w:rFonts w:ascii="Times New Roman"/>
          <w:b w:val="false"/>
          <w:i w:val="false"/>
          <w:color w:val="000000"/>
          <w:sz w:val="28"/>
        </w:rPr>
        <w:t xml:space="preserve">
      объем удобрения, тонн (килограммов, литров) _______ </w:t>
      </w:r>
    </w:p>
    <w:bookmarkEnd w:id="377"/>
    <w:bookmarkStart w:name="z928" w:id="378"/>
    <w:p>
      <w:pPr>
        <w:spacing w:after="0"/>
        <w:ind w:left="0"/>
        <w:jc w:val="both"/>
      </w:pPr>
      <w:r>
        <w:rPr>
          <w:rFonts w:ascii="Times New Roman"/>
          <w:b w:val="false"/>
          <w:i w:val="false"/>
          <w:color w:val="000000"/>
          <w:sz w:val="28"/>
        </w:rPr>
        <w:t xml:space="preserve">
      срок оплаты_____________________________________________ </w:t>
      </w:r>
    </w:p>
    <w:bookmarkEnd w:id="378"/>
    <w:bookmarkStart w:name="z929" w:id="379"/>
    <w:p>
      <w:pPr>
        <w:spacing w:after="0"/>
        <w:ind w:left="0"/>
        <w:jc w:val="both"/>
      </w:pPr>
      <w:r>
        <w:rPr>
          <w:rFonts w:ascii="Times New Roman"/>
          <w:b w:val="false"/>
          <w:i w:val="false"/>
          <w:color w:val="000000"/>
          <w:sz w:val="28"/>
        </w:rPr>
        <w:t>
      пункт назначения (отпуска)_________________________</w:t>
      </w:r>
    </w:p>
    <w:bookmarkEnd w:id="379"/>
    <w:bookmarkStart w:name="z930" w:id="380"/>
    <w:p>
      <w:pPr>
        <w:spacing w:after="0"/>
        <w:ind w:left="0"/>
        <w:jc w:val="both"/>
      </w:pPr>
      <w:r>
        <w:rPr>
          <w:rFonts w:ascii="Times New Roman"/>
          <w:b w:val="false"/>
          <w:i w:val="false"/>
          <w:color w:val="000000"/>
          <w:sz w:val="28"/>
        </w:rPr>
        <w:t xml:space="preserve">
      6. Сведения платежных документов, счета-фактуры, накладной (акта) о поставке товаров, подтверждающих понесенные затраты (на момент подачи заявки) на приобретение удобрений: </w:t>
      </w:r>
    </w:p>
    <w:bookmarkEnd w:id="380"/>
    <w:bookmarkStart w:name="z931" w:id="381"/>
    <w:p>
      <w:pPr>
        <w:spacing w:after="0"/>
        <w:ind w:left="0"/>
        <w:jc w:val="both"/>
      </w:pPr>
      <w:r>
        <w:rPr>
          <w:rFonts w:ascii="Times New Roman"/>
          <w:b w:val="false"/>
          <w:i w:val="false"/>
          <w:color w:val="000000"/>
          <w:sz w:val="28"/>
        </w:rPr>
        <w:t xml:space="preserve">
      номер платежного документа __________________ </w:t>
      </w:r>
    </w:p>
    <w:bookmarkEnd w:id="381"/>
    <w:bookmarkStart w:name="z932" w:id="382"/>
    <w:p>
      <w:pPr>
        <w:spacing w:after="0"/>
        <w:ind w:left="0"/>
        <w:jc w:val="both"/>
      </w:pPr>
      <w:r>
        <w:rPr>
          <w:rFonts w:ascii="Times New Roman"/>
          <w:b w:val="false"/>
          <w:i w:val="false"/>
          <w:color w:val="000000"/>
          <w:sz w:val="28"/>
        </w:rPr>
        <w:t xml:space="preserve">
      дата выдачи платежного документа _________________ </w:t>
      </w:r>
    </w:p>
    <w:bookmarkEnd w:id="382"/>
    <w:bookmarkStart w:name="z933" w:id="383"/>
    <w:p>
      <w:pPr>
        <w:spacing w:after="0"/>
        <w:ind w:left="0"/>
        <w:jc w:val="both"/>
      </w:pPr>
      <w:r>
        <w:rPr>
          <w:rFonts w:ascii="Times New Roman"/>
          <w:b w:val="false"/>
          <w:i w:val="false"/>
          <w:color w:val="000000"/>
          <w:sz w:val="28"/>
        </w:rPr>
        <w:t xml:space="preserve">
      номер счет-фактуры__________________________ </w:t>
      </w:r>
    </w:p>
    <w:bookmarkEnd w:id="383"/>
    <w:bookmarkStart w:name="z934" w:id="384"/>
    <w:p>
      <w:pPr>
        <w:spacing w:after="0"/>
        <w:ind w:left="0"/>
        <w:jc w:val="both"/>
      </w:pPr>
      <w:r>
        <w:rPr>
          <w:rFonts w:ascii="Times New Roman"/>
          <w:b w:val="false"/>
          <w:i w:val="false"/>
          <w:color w:val="000000"/>
          <w:sz w:val="28"/>
        </w:rPr>
        <w:t xml:space="preserve">
      дата выписки ________________________________________________ </w:t>
      </w:r>
    </w:p>
    <w:bookmarkEnd w:id="384"/>
    <w:bookmarkStart w:name="z935" w:id="385"/>
    <w:p>
      <w:pPr>
        <w:spacing w:after="0"/>
        <w:ind w:left="0"/>
        <w:jc w:val="both"/>
      </w:pPr>
      <w:r>
        <w:rPr>
          <w:rFonts w:ascii="Times New Roman"/>
          <w:b w:val="false"/>
          <w:i w:val="false"/>
          <w:color w:val="000000"/>
          <w:sz w:val="28"/>
        </w:rPr>
        <w:t xml:space="preserve">
      номер накладной на перевозку __________________________________ </w:t>
      </w:r>
    </w:p>
    <w:bookmarkEnd w:id="385"/>
    <w:bookmarkStart w:name="z936" w:id="386"/>
    <w:p>
      <w:pPr>
        <w:spacing w:after="0"/>
        <w:ind w:left="0"/>
        <w:jc w:val="both"/>
      </w:pPr>
      <w:r>
        <w:rPr>
          <w:rFonts w:ascii="Times New Roman"/>
          <w:b w:val="false"/>
          <w:i w:val="false"/>
          <w:color w:val="000000"/>
          <w:sz w:val="28"/>
        </w:rPr>
        <w:t>
      номер накладной на отпуск _____________________________________</w:t>
      </w:r>
    </w:p>
    <w:bookmarkEnd w:id="386"/>
    <w:bookmarkStart w:name="z937" w:id="387"/>
    <w:p>
      <w:pPr>
        <w:spacing w:after="0"/>
        <w:ind w:left="0"/>
        <w:jc w:val="both"/>
      </w:pPr>
      <w:r>
        <w:rPr>
          <w:rFonts w:ascii="Times New Roman"/>
          <w:b w:val="false"/>
          <w:i w:val="false"/>
          <w:color w:val="000000"/>
          <w:sz w:val="28"/>
        </w:rPr>
        <w:t xml:space="preserve">
      7. Сведения из таможенной декларации на товары (для сельскохозяйственного товаропроизводителя или сельскохозяйственного кооператива, который приобрел удобрения из стран, не входящих в Евразийский экономический союз): </w:t>
      </w:r>
    </w:p>
    <w:bookmarkEnd w:id="387"/>
    <w:bookmarkStart w:name="z938" w:id="388"/>
    <w:p>
      <w:pPr>
        <w:spacing w:after="0"/>
        <w:ind w:left="0"/>
        <w:jc w:val="both"/>
      </w:pPr>
      <w:r>
        <w:rPr>
          <w:rFonts w:ascii="Times New Roman"/>
          <w:b w:val="false"/>
          <w:i w:val="false"/>
          <w:color w:val="000000"/>
          <w:sz w:val="28"/>
        </w:rPr>
        <w:t xml:space="preserve">
      номер таможенной декларации на товары_____________________________________ </w:t>
      </w:r>
    </w:p>
    <w:bookmarkEnd w:id="388"/>
    <w:bookmarkStart w:name="z939" w:id="389"/>
    <w:p>
      <w:pPr>
        <w:spacing w:after="0"/>
        <w:ind w:left="0"/>
        <w:jc w:val="both"/>
      </w:pPr>
      <w:r>
        <w:rPr>
          <w:rFonts w:ascii="Times New Roman"/>
          <w:b w:val="false"/>
          <w:i w:val="false"/>
          <w:color w:val="000000"/>
          <w:sz w:val="28"/>
        </w:rPr>
        <w:t xml:space="preserve">
      дата выдачи_____________________________________________ </w:t>
      </w:r>
    </w:p>
    <w:bookmarkEnd w:id="389"/>
    <w:bookmarkStart w:name="z940" w:id="390"/>
    <w:p>
      <w:pPr>
        <w:spacing w:after="0"/>
        <w:ind w:left="0"/>
        <w:jc w:val="both"/>
      </w:pPr>
      <w:r>
        <w:rPr>
          <w:rFonts w:ascii="Times New Roman"/>
          <w:b w:val="false"/>
          <w:i w:val="false"/>
          <w:color w:val="000000"/>
          <w:sz w:val="28"/>
        </w:rPr>
        <w:t xml:space="preserve">
      наименование удобрения_________________________________________ </w:t>
      </w:r>
    </w:p>
    <w:bookmarkEnd w:id="390"/>
    <w:bookmarkStart w:name="z941" w:id="391"/>
    <w:p>
      <w:pPr>
        <w:spacing w:after="0"/>
        <w:ind w:left="0"/>
        <w:jc w:val="both"/>
      </w:pPr>
      <w:r>
        <w:rPr>
          <w:rFonts w:ascii="Times New Roman"/>
          <w:b w:val="false"/>
          <w:i w:val="false"/>
          <w:color w:val="000000"/>
          <w:sz w:val="28"/>
        </w:rPr>
        <w:t xml:space="preserve">
      единица измерения__________________________________________ </w:t>
      </w:r>
    </w:p>
    <w:bookmarkEnd w:id="391"/>
    <w:bookmarkStart w:name="z942" w:id="392"/>
    <w:p>
      <w:pPr>
        <w:spacing w:after="0"/>
        <w:ind w:left="0"/>
        <w:jc w:val="both"/>
      </w:pPr>
      <w:r>
        <w:rPr>
          <w:rFonts w:ascii="Times New Roman"/>
          <w:b w:val="false"/>
          <w:i w:val="false"/>
          <w:color w:val="000000"/>
          <w:sz w:val="28"/>
        </w:rPr>
        <w:t xml:space="preserve">
      количество (объем)____________________________________________ </w:t>
      </w:r>
    </w:p>
    <w:bookmarkEnd w:id="392"/>
    <w:bookmarkStart w:name="z943" w:id="393"/>
    <w:p>
      <w:pPr>
        <w:spacing w:after="0"/>
        <w:ind w:left="0"/>
        <w:jc w:val="both"/>
      </w:pPr>
      <w:r>
        <w:rPr>
          <w:rFonts w:ascii="Times New Roman"/>
          <w:b w:val="false"/>
          <w:i w:val="false"/>
          <w:color w:val="000000"/>
          <w:sz w:val="28"/>
        </w:rPr>
        <w:t>
      цена без НДС (тенге)__________________________________________</w:t>
      </w:r>
    </w:p>
    <w:bookmarkEnd w:id="393"/>
    <w:bookmarkStart w:name="z944" w:id="394"/>
    <w:p>
      <w:pPr>
        <w:spacing w:after="0"/>
        <w:ind w:left="0"/>
        <w:jc w:val="both"/>
      </w:pPr>
      <w:r>
        <w:rPr>
          <w:rFonts w:ascii="Times New Roman"/>
          <w:b w:val="false"/>
          <w:i w:val="false"/>
          <w:color w:val="000000"/>
          <w:sz w:val="28"/>
        </w:rPr>
        <w:t xml:space="preserve">
       всего стоимость реализации____________________________________ </w:t>
      </w:r>
    </w:p>
    <w:bookmarkEnd w:id="394"/>
    <w:bookmarkStart w:name="z945" w:id="395"/>
    <w:p>
      <w:pPr>
        <w:spacing w:after="0"/>
        <w:ind w:left="0"/>
        <w:jc w:val="both"/>
      </w:pPr>
      <w:r>
        <w:rPr>
          <w:rFonts w:ascii="Times New Roman"/>
          <w:b w:val="false"/>
          <w:i w:val="false"/>
          <w:color w:val="000000"/>
          <w:sz w:val="28"/>
        </w:rPr>
        <w:t xml:space="preserve">
      наименование иностранного производителя удобрений_______________ </w:t>
      </w:r>
    </w:p>
    <w:bookmarkEnd w:id="395"/>
    <w:bookmarkStart w:name="z946" w:id="396"/>
    <w:p>
      <w:pPr>
        <w:spacing w:after="0"/>
        <w:ind w:left="0"/>
        <w:jc w:val="both"/>
      </w:pPr>
      <w:r>
        <w:rPr>
          <w:rFonts w:ascii="Times New Roman"/>
          <w:b w:val="false"/>
          <w:i w:val="false"/>
          <w:color w:val="000000"/>
          <w:sz w:val="28"/>
        </w:rPr>
        <w:t>
      адрес местонахождения иностранного производителя удобрений__________________</w:t>
      </w:r>
    </w:p>
    <w:bookmarkEnd w:id="396"/>
    <w:bookmarkStart w:name="z947" w:id="397"/>
    <w:p>
      <w:pPr>
        <w:spacing w:after="0"/>
        <w:ind w:left="0"/>
        <w:jc w:val="both"/>
      </w:pPr>
      <w:r>
        <w:rPr>
          <w:rFonts w:ascii="Times New Roman"/>
          <w:b w:val="false"/>
          <w:i w:val="false"/>
          <w:color w:val="000000"/>
          <w:sz w:val="28"/>
        </w:rPr>
        <w:t xml:space="preserve">
      8. Сведения документа, выданного органом государственных доходов, подтверждающего, что товар ввезен из стран Евразийского экономического союза: </w:t>
      </w:r>
    </w:p>
    <w:bookmarkEnd w:id="397"/>
    <w:bookmarkStart w:name="z948" w:id="398"/>
    <w:p>
      <w:pPr>
        <w:spacing w:after="0"/>
        <w:ind w:left="0"/>
        <w:jc w:val="both"/>
      </w:pPr>
      <w:r>
        <w:rPr>
          <w:rFonts w:ascii="Times New Roman"/>
          <w:b w:val="false"/>
          <w:i w:val="false"/>
          <w:color w:val="000000"/>
          <w:sz w:val="28"/>
        </w:rPr>
        <w:t xml:space="preserve">
      номер документа__________________________________________ </w:t>
      </w:r>
    </w:p>
    <w:bookmarkEnd w:id="398"/>
    <w:bookmarkStart w:name="z949" w:id="399"/>
    <w:p>
      <w:pPr>
        <w:spacing w:after="0"/>
        <w:ind w:left="0"/>
        <w:jc w:val="both"/>
      </w:pPr>
      <w:r>
        <w:rPr>
          <w:rFonts w:ascii="Times New Roman"/>
          <w:b w:val="false"/>
          <w:i w:val="false"/>
          <w:color w:val="000000"/>
          <w:sz w:val="28"/>
        </w:rPr>
        <w:t xml:space="preserve">
      дата выдачи_____________________________________________ </w:t>
      </w:r>
    </w:p>
    <w:bookmarkEnd w:id="399"/>
    <w:bookmarkStart w:name="z950" w:id="400"/>
    <w:p>
      <w:pPr>
        <w:spacing w:after="0"/>
        <w:ind w:left="0"/>
        <w:jc w:val="both"/>
      </w:pPr>
      <w:r>
        <w:rPr>
          <w:rFonts w:ascii="Times New Roman"/>
          <w:b w:val="false"/>
          <w:i w:val="false"/>
          <w:color w:val="000000"/>
          <w:sz w:val="28"/>
        </w:rPr>
        <w:t xml:space="preserve">
      наименование иностранного производителя удобрений___________________________ </w:t>
      </w:r>
    </w:p>
    <w:bookmarkEnd w:id="400"/>
    <w:bookmarkStart w:name="z951" w:id="401"/>
    <w:p>
      <w:pPr>
        <w:spacing w:after="0"/>
        <w:ind w:left="0"/>
        <w:jc w:val="both"/>
      </w:pPr>
      <w:r>
        <w:rPr>
          <w:rFonts w:ascii="Times New Roman"/>
          <w:b w:val="false"/>
          <w:i w:val="false"/>
          <w:color w:val="000000"/>
          <w:sz w:val="28"/>
        </w:rPr>
        <w:t xml:space="preserve">
      адрес местонахождения иностранного производителя удобрений__________________ </w:t>
      </w:r>
    </w:p>
    <w:bookmarkEnd w:id="401"/>
    <w:bookmarkStart w:name="z952" w:id="402"/>
    <w:p>
      <w:pPr>
        <w:spacing w:after="0"/>
        <w:ind w:left="0"/>
        <w:jc w:val="both"/>
      </w:pPr>
      <w:r>
        <w:rPr>
          <w:rFonts w:ascii="Times New Roman"/>
          <w:b w:val="false"/>
          <w:i w:val="false"/>
          <w:color w:val="000000"/>
          <w:sz w:val="28"/>
        </w:rPr>
        <w:t xml:space="preserve">
      количество (объем)____________________________________________ </w:t>
      </w:r>
    </w:p>
    <w:bookmarkEnd w:id="402"/>
    <w:bookmarkStart w:name="z953" w:id="403"/>
    <w:p>
      <w:pPr>
        <w:spacing w:after="0"/>
        <w:ind w:left="0"/>
        <w:jc w:val="both"/>
      </w:pPr>
      <w:r>
        <w:rPr>
          <w:rFonts w:ascii="Times New Roman"/>
          <w:b w:val="false"/>
          <w:i w:val="false"/>
          <w:color w:val="000000"/>
          <w:sz w:val="28"/>
        </w:rPr>
        <w:t xml:space="preserve">
      цена без НДС (тенге)___________________________________________ </w:t>
      </w:r>
    </w:p>
    <w:bookmarkEnd w:id="403"/>
    <w:bookmarkStart w:name="z954" w:id="404"/>
    <w:p>
      <w:pPr>
        <w:spacing w:after="0"/>
        <w:ind w:left="0"/>
        <w:jc w:val="both"/>
      </w:pPr>
      <w:r>
        <w:rPr>
          <w:rFonts w:ascii="Times New Roman"/>
          <w:b w:val="false"/>
          <w:i w:val="false"/>
          <w:color w:val="000000"/>
          <w:sz w:val="28"/>
        </w:rPr>
        <w:t>
      всего стоимость реализации____________________________________</w:t>
      </w:r>
    </w:p>
    <w:bookmarkEnd w:id="404"/>
    <w:bookmarkStart w:name="z955" w:id="405"/>
    <w:p>
      <w:pPr>
        <w:spacing w:after="0"/>
        <w:ind w:left="0"/>
        <w:jc w:val="both"/>
      </w:pPr>
      <w:r>
        <w:rPr>
          <w:rFonts w:ascii="Times New Roman"/>
          <w:b w:val="false"/>
          <w:i w:val="false"/>
          <w:color w:val="000000"/>
          <w:sz w:val="28"/>
        </w:rPr>
        <w:t xml:space="preserve">
      9. Сведения сертификата соответствия на приобретенные удобрения: </w:t>
      </w:r>
    </w:p>
    <w:bookmarkEnd w:id="405"/>
    <w:bookmarkStart w:name="z956" w:id="406"/>
    <w:p>
      <w:pPr>
        <w:spacing w:after="0"/>
        <w:ind w:left="0"/>
        <w:jc w:val="both"/>
      </w:pPr>
      <w:r>
        <w:rPr>
          <w:rFonts w:ascii="Times New Roman"/>
          <w:b w:val="false"/>
          <w:i w:val="false"/>
          <w:color w:val="000000"/>
          <w:sz w:val="28"/>
        </w:rPr>
        <w:t xml:space="preserve">
      номер сертификата________________________________________ </w:t>
      </w:r>
    </w:p>
    <w:bookmarkEnd w:id="406"/>
    <w:bookmarkStart w:name="z957" w:id="407"/>
    <w:p>
      <w:pPr>
        <w:spacing w:after="0"/>
        <w:ind w:left="0"/>
        <w:jc w:val="both"/>
      </w:pPr>
      <w:r>
        <w:rPr>
          <w:rFonts w:ascii="Times New Roman"/>
          <w:b w:val="false"/>
          <w:i w:val="false"/>
          <w:color w:val="000000"/>
          <w:sz w:val="28"/>
        </w:rPr>
        <w:t xml:space="preserve">
      срок действия сертификата_______________________________________ </w:t>
      </w:r>
    </w:p>
    <w:bookmarkEnd w:id="407"/>
    <w:bookmarkStart w:name="z958" w:id="408"/>
    <w:p>
      <w:pPr>
        <w:spacing w:after="0"/>
        <w:ind w:left="0"/>
        <w:jc w:val="both"/>
      </w:pPr>
      <w:r>
        <w:rPr>
          <w:rFonts w:ascii="Times New Roman"/>
          <w:b w:val="false"/>
          <w:i w:val="false"/>
          <w:color w:val="000000"/>
          <w:sz w:val="28"/>
        </w:rPr>
        <w:t xml:space="preserve">
      идентифицированная продукция (наименование, страна происхождения) </w:t>
      </w:r>
    </w:p>
    <w:bookmarkEnd w:id="408"/>
    <w:bookmarkStart w:name="z959" w:id="409"/>
    <w:p>
      <w:pPr>
        <w:spacing w:after="0"/>
        <w:ind w:left="0"/>
        <w:jc w:val="both"/>
      </w:pPr>
      <w:r>
        <w:rPr>
          <w:rFonts w:ascii="Times New Roman"/>
          <w:b w:val="false"/>
          <w:i w:val="false"/>
          <w:color w:val="000000"/>
          <w:sz w:val="28"/>
        </w:rPr>
        <w:t xml:space="preserve">
      заявитель (наименование, адрес) ____________________ </w:t>
      </w:r>
    </w:p>
    <w:bookmarkEnd w:id="409"/>
    <w:bookmarkStart w:name="z960" w:id="410"/>
    <w:p>
      <w:pPr>
        <w:spacing w:after="0"/>
        <w:ind w:left="0"/>
        <w:jc w:val="both"/>
      </w:pPr>
      <w:r>
        <w:rPr>
          <w:rFonts w:ascii="Times New Roman"/>
          <w:b w:val="false"/>
          <w:i w:val="false"/>
          <w:color w:val="000000"/>
          <w:sz w:val="28"/>
        </w:rPr>
        <w:t xml:space="preserve">
      кем выдан______________________________________ </w:t>
      </w:r>
    </w:p>
    <w:bookmarkEnd w:id="410"/>
    <w:bookmarkStart w:name="z961" w:id="411"/>
    <w:p>
      <w:pPr>
        <w:spacing w:after="0"/>
        <w:ind w:left="0"/>
        <w:jc w:val="both"/>
      </w:pPr>
      <w:r>
        <w:rPr>
          <w:rFonts w:ascii="Times New Roman"/>
          <w:b w:val="false"/>
          <w:i w:val="false"/>
          <w:color w:val="000000"/>
          <w:sz w:val="28"/>
        </w:rPr>
        <w:t>
      При этом, срок действия сертификата соответствия на приобретенные удобрения учитывается на момент приобретения удобрения.</w:t>
      </w:r>
    </w:p>
    <w:bookmarkEnd w:id="411"/>
    <w:bookmarkStart w:name="z962" w:id="412"/>
    <w:p>
      <w:pPr>
        <w:spacing w:after="0"/>
        <w:ind w:left="0"/>
        <w:jc w:val="both"/>
      </w:pPr>
      <w:r>
        <w:rPr>
          <w:rFonts w:ascii="Times New Roman"/>
          <w:b w:val="false"/>
          <w:i w:val="false"/>
          <w:color w:val="000000"/>
          <w:sz w:val="28"/>
        </w:rPr>
        <w:t xml:space="preserve">
      10. Сведения сертификата происхождения товара или декларации о происхождении товара: </w:t>
      </w:r>
    </w:p>
    <w:bookmarkEnd w:id="412"/>
    <w:bookmarkStart w:name="z963" w:id="413"/>
    <w:p>
      <w:pPr>
        <w:spacing w:after="0"/>
        <w:ind w:left="0"/>
        <w:jc w:val="both"/>
      </w:pPr>
      <w:r>
        <w:rPr>
          <w:rFonts w:ascii="Times New Roman"/>
          <w:b w:val="false"/>
          <w:i w:val="false"/>
          <w:color w:val="000000"/>
          <w:sz w:val="28"/>
        </w:rPr>
        <w:t xml:space="preserve">
      номер и дата выдачи____________________________________ </w:t>
      </w:r>
    </w:p>
    <w:bookmarkEnd w:id="413"/>
    <w:bookmarkStart w:name="z964" w:id="414"/>
    <w:p>
      <w:pPr>
        <w:spacing w:after="0"/>
        <w:ind w:left="0"/>
        <w:jc w:val="both"/>
      </w:pPr>
      <w:r>
        <w:rPr>
          <w:rFonts w:ascii="Times New Roman"/>
          <w:b w:val="false"/>
          <w:i w:val="false"/>
          <w:color w:val="000000"/>
          <w:sz w:val="28"/>
        </w:rPr>
        <w:t xml:space="preserve">
      наименование товара___________________________________________ </w:t>
      </w:r>
    </w:p>
    <w:bookmarkEnd w:id="414"/>
    <w:bookmarkStart w:name="z965" w:id="415"/>
    <w:p>
      <w:pPr>
        <w:spacing w:after="0"/>
        <w:ind w:left="0"/>
        <w:jc w:val="both"/>
      </w:pPr>
      <w:r>
        <w:rPr>
          <w:rFonts w:ascii="Times New Roman"/>
          <w:b w:val="false"/>
          <w:i w:val="false"/>
          <w:color w:val="000000"/>
          <w:sz w:val="28"/>
        </w:rPr>
        <w:t xml:space="preserve">
      страна происхождения _________________________ </w:t>
      </w:r>
    </w:p>
    <w:bookmarkEnd w:id="415"/>
    <w:bookmarkStart w:name="z966" w:id="416"/>
    <w:p>
      <w:pPr>
        <w:spacing w:after="0"/>
        <w:ind w:left="0"/>
        <w:jc w:val="both"/>
      </w:pPr>
      <w:r>
        <w:rPr>
          <w:rFonts w:ascii="Times New Roman"/>
          <w:b w:val="false"/>
          <w:i w:val="false"/>
          <w:color w:val="000000"/>
          <w:sz w:val="28"/>
        </w:rPr>
        <w:t xml:space="preserve">
      экспортер/грузоотправитель_____________________ </w:t>
      </w:r>
    </w:p>
    <w:bookmarkEnd w:id="416"/>
    <w:bookmarkStart w:name="z967" w:id="417"/>
    <w:p>
      <w:pPr>
        <w:spacing w:after="0"/>
        <w:ind w:left="0"/>
        <w:jc w:val="both"/>
      </w:pPr>
      <w:r>
        <w:rPr>
          <w:rFonts w:ascii="Times New Roman"/>
          <w:b w:val="false"/>
          <w:i w:val="false"/>
          <w:color w:val="000000"/>
          <w:sz w:val="28"/>
        </w:rPr>
        <w:t>
      импортер/грузополучатель_____________________</w:t>
      </w:r>
    </w:p>
    <w:bookmarkEnd w:id="417"/>
    <w:bookmarkStart w:name="z968" w:id="418"/>
    <w:p>
      <w:pPr>
        <w:spacing w:after="0"/>
        <w:ind w:left="0"/>
        <w:jc w:val="both"/>
      </w:pPr>
      <w:r>
        <w:rPr>
          <w:rFonts w:ascii="Times New Roman"/>
          <w:b w:val="false"/>
          <w:i w:val="false"/>
          <w:color w:val="000000"/>
          <w:sz w:val="28"/>
        </w:rPr>
        <w:t xml:space="preserve">
      11. Сведения свидетельства о регистрации химической продукции: </w:t>
      </w:r>
    </w:p>
    <w:bookmarkEnd w:id="418"/>
    <w:bookmarkStart w:name="z969" w:id="419"/>
    <w:p>
      <w:pPr>
        <w:spacing w:after="0"/>
        <w:ind w:left="0"/>
        <w:jc w:val="both"/>
      </w:pPr>
      <w:r>
        <w:rPr>
          <w:rFonts w:ascii="Times New Roman"/>
          <w:b w:val="false"/>
          <w:i w:val="false"/>
          <w:color w:val="000000"/>
          <w:sz w:val="28"/>
        </w:rPr>
        <w:t xml:space="preserve">
      номер свидетельства_____________________________________ </w:t>
      </w:r>
    </w:p>
    <w:bookmarkEnd w:id="419"/>
    <w:bookmarkStart w:name="z970" w:id="420"/>
    <w:p>
      <w:pPr>
        <w:spacing w:after="0"/>
        <w:ind w:left="0"/>
        <w:jc w:val="both"/>
      </w:pPr>
      <w:r>
        <w:rPr>
          <w:rFonts w:ascii="Times New Roman"/>
          <w:b w:val="false"/>
          <w:i w:val="false"/>
          <w:color w:val="000000"/>
          <w:sz w:val="28"/>
        </w:rPr>
        <w:t xml:space="preserve">
      полное название химической продукции___________________________ </w:t>
      </w:r>
    </w:p>
    <w:bookmarkEnd w:id="420"/>
    <w:bookmarkStart w:name="z971" w:id="421"/>
    <w:p>
      <w:pPr>
        <w:spacing w:after="0"/>
        <w:ind w:left="0"/>
        <w:jc w:val="both"/>
      </w:pPr>
      <w:r>
        <w:rPr>
          <w:rFonts w:ascii="Times New Roman"/>
          <w:b w:val="false"/>
          <w:i w:val="false"/>
          <w:color w:val="000000"/>
          <w:sz w:val="28"/>
        </w:rPr>
        <w:t xml:space="preserve">
      фирма-производитель_____________________________________ </w:t>
      </w:r>
    </w:p>
    <w:bookmarkEnd w:id="421"/>
    <w:bookmarkStart w:name="z972" w:id="422"/>
    <w:p>
      <w:pPr>
        <w:spacing w:after="0"/>
        <w:ind w:left="0"/>
        <w:jc w:val="both"/>
      </w:pPr>
      <w:r>
        <w:rPr>
          <w:rFonts w:ascii="Times New Roman"/>
          <w:b w:val="false"/>
          <w:i w:val="false"/>
          <w:color w:val="000000"/>
          <w:sz w:val="28"/>
        </w:rPr>
        <w:t xml:space="preserve">
      срок действия свидетельства_____________________________________ </w:t>
      </w:r>
    </w:p>
    <w:bookmarkEnd w:id="422"/>
    <w:bookmarkStart w:name="z973" w:id="423"/>
    <w:p>
      <w:pPr>
        <w:spacing w:after="0"/>
        <w:ind w:left="0"/>
        <w:jc w:val="both"/>
      </w:pPr>
      <w:r>
        <w:rPr>
          <w:rFonts w:ascii="Times New Roman"/>
          <w:b w:val="false"/>
          <w:i w:val="false"/>
          <w:color w:val="000000"/>
          <w:sz w:val="28"/>
        </w:rPr>
        <w:t xml:space="preserve">
      дата регистрации________________________________________ </w:t>
      </w:r>
    </w:p>
    <w:bookmarkEnd w:id="423"/>
    <w:bookmarkStart w:name="z974" w:id="424"/>
    <w:p>
      <w:pPr>
        <w:spacing w:after="0"/>
        <w:ind w:left="0"/>
        <w:jc w:val="both"/>
      </w:pPr>
      <w:r>
        <w:rPr>
          <w:rFonts w:ascii="Times New Roman"/>
          <w:b w:val="false"/>
          <w:i w:val="false"/>
          <w:color w:val="000000"/>
          <w:sz w:val="28"/>
        </w:rPr>
        <w:t xml:space="preserve">
      кем выдано_____________________________________ </w:t>
      </w:r>
    </w:p>
    <w:bookmarkEnd w:id="424"/>
    <w:bookmarkStart w:name="z975" w:id="425"/>
    <w:p>
      <w:pPr>
        <w:spacing w:after="0"/>
        <w:ind w:left="0"/>
        <w:jc w:val="both"/>
      </w:pPr>
      <w:r>
        <w:rPr>
          <w:rFonts w:ascii="Times New Roman"/>
          <w:b w:val="false"/>
          <w:i w:val="false"/>
          <w:color w:val="000000"/>
          <w:sz w:val="28"/>
        </w:rPr>
        <w:t>
      кому выдано _________________________________</w:t>
      </w:r>
    </w:p>
    <w:bookmarkEnd w:id="425"/>
    <w:bookmarkStart w:name="z976" w:id="426"/>
    <w:p>
      <w:pPr>
        <w:spacing w:after="0"/>
        <w:ind w:left="0"/>
        <w:jc w:val="both"/>
      </w:pPr>
      <w:r>
        <w:rPr>
          <w:rFonts w:ascii="Times New Roman"/>
          <w:b w:val="false"/>
          <w:i w:val="false"/>
          <w:color w:val="000000"/>
          <w:sz w:val="28"/>
        </w:rPr>
        <w:t>
      12. Расчет причитающихся субсидий:</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сельскохозяйственной культуры, 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удобрения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земельного участка и его площадь,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поля и его площадь,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внесения удобрения на 1 гектар (на богаре или орошении) (килограмм, литр)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7" w:id="427"/>
    <w:p>
      <w:pPr>
        <w:spacing w:after="0"/>
        <w:ind w:left="0"/>
        <w:jc w:val="both"/>
      </w:pPr>
      <w:r>
        <w:rPr>
          <w:rFonts w:ascii="Times New Roman"/>
          <w:b w:val="false"/>
          <w:i w:val="false"/>
          <w:color w:val="000000"/>
          <w:sz w:val="28"/>
        </w:rPr>
        <w:t>
      продолжение таблицы</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Удобряемая площадь,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удобрения для внесения (килограмм,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удобрения на 1 гектар (килограмм,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1 тонны (килограмма, литра),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субсидий на 1 тонну (килограмм, литр),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428"/>
          <w:p>
            <w:pPr>
              <w:spacing w:after="20"/>
              <w:ind w:left="20"/>
              <w:jc w:val="both"/>
            </w:pPr>
            <w:r>
              <w:rPr>
                <w:rFonts w:ascii="Times New Roman"/>
                <w:b w:val="false"/>
                <w:i w:val="false"/>
                <w:color w:val="000000"/>
                <w:sz w:val="20"/>
              </w:rPr>
              <w:t>
В 2023 году присвоение кадастрового номера поля не требуется, площадь поля указывается сельхозтоваропроизводителем (сельхозкооперативом) самостоятельно. При этом, площадь поля не превышает площадь земельных участков сельскохозяйственного назначения, принадлежащих данному сельхозтоваропроизводителю (сельхозкооперативу) на праве землепользования и (или) частной собственности.</w:t>
            </w:r>
          </w:p>
          <w:bookmarkEnd w:id="428"/>
          <w:p>
            <w:pPr>
              <w:spacing w:after="20"/>
              <w:ind w:left="20"/>
              <w:jc w:val="both"/>
            </w:pPr>
            <w:r>
              <w:rPr>
                <w:rFonts w:ascii="Times New Roman"/>
                <w:b w:val="false"/>
                <w:i w:val="false"/>
                <w:color w:val="000000"/>
                <w:sz w:val="20"/>
              </w:rPr>
              <w:t>
При приобретении ниже норм внесения удобрений сумма причитающейся субсидии рассчитывается по формуле графа 7 х графу 9 х графу 11, в случае превышения норм внесения сумма причитающейся субсидии рассчитывается по формуле графа 6 х графу 7 х графу 11.</w:t>
            </w:r>
          </w:p>
        </w:tc>
      </w:tr>
    </w:tbl>
    <w:bookmarkStart w:name="z979" w:id="429"/>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на сбор, обработку, хранение, выгрузку и использование персональных данных и иной информации.</w:t>
      </w:r>
    </w:p>
    <w:bookmarkEnd w:id="429"/>
    <w:bookmarkStart w:name="z980" w:id="430"/>
    <w:p>
      <w:pPr>
        <w:spacing w:after="0"/>
        <w:ind w:left="0"/>
        <w:jc w:val="both"/>
      </w:pPr>
      <w:r>
        <w:rPr>
          <w:rFonts w:ascii="Times New Roman"/>
          <w:b w:val="false"/>
          <w:i w:val="false"/>
          <w:color w:val="000000"/>
          <w:sz w:val="28"/>
        </w:rPr>
        <w:t>
      Подтверждаю, что обеспечу применение приобретенных удобрений под сельскохозяйственные культуры (пары). В случае неприменения приобретенных удобрений под сельскохозяйственные культуры (пары), согласен вернуть полученные субсидии.</w:t>
      </w:r>
    </w:p>
    <w:bookmarkEnd w:id="430"/>
    <w:bookmarkStart w:name="z981" w:id="431"/>
    <w:p>
      <w:pPr>
        <w:spacing w:after="0"/>
        <w:ind w:left="0"/>
        <w:jc w:val="both"/>
      </w:pPr>
      <w:r>
        <w:rPr>
          <w:rFonts w:ascii="Times New Roman"/>
          <w:b w:val="false"/>
          <w:i w:val="false"/>
          <w:color w:val="000000"/>
          <w:sz w:val="28"/>
        </w:rPr>
        <w:t xml:space="preserve">
      Подписано и отправлено заявителем в 00:00 часов "__" ______ 20__ года: </w:t>
      </w:r>
    </w:p>
    <w:bookmarkEnd w:id="431"/>
    <w:bookmarkStart w:name="z982" w:id="432"/>
    <w:p>
      <w:pPr>
        <w:spacing w:after="0"/>
        <w:ind w:left="0"/>
        <w:jc w:val="both"/>
      </w:pPr>
      <w:r>
        <w:rPr>
          <w:rFonts w:ascii="Times New Roman"/>
          <w:b w:val="false"/>
          <w:i w:val="false"/>
          <w:color w:val="000000"/>
          <w:sz w:val="28"/>
        </w:rPr>
        <w:t xml:space="preserve">
      Данные из электронной цифровой подписи (далее – ЭЦП) </w:t>
      </w:r>
    </w:p>
    <w:bookmarkEnd w:id="432"/>
    <w:bookmarkStart w:name="z983" w:id="433"/>
    <w:p>
      <w:pPr>
        <w:spacing w:after="0"/>
        <w:ind w:left="0"/>
        <w:jc w:val="both"/>
      </w:pPr>
      <w:r>
        <w:rPr>
          <w:rFonts w:ascii="Times New Roman"/>
          <w:b w:val="false"/>
          <w:i w:val="false"/>
          <w:color w:val="000000"/>
          <w:sz w:val="28"/>
        </w:rPr>
        <w:t xml:space="preserve">
      Дата и время подписания ЭЦП </w:t>
      </w:r>
    </w:p>
    <w:bookmarkEnd w:id="433"/>
    <w:bookmarkStart w:name="z984" w:id="434"/>
    <w:p>
      <w:pPr>
        <w:spacing w:after="0"/>
        <w:ind w:left="0"/>
        <w:jc w:val="both"/>
      </w:pPr>
      <w:r>
        <w:rPr>
          <w:rFonts w:ascii="Times New Roman"/>
          <w:b w:val="false"/>
          <w:i w:val="false"/>
          <w:color w:val="000000"/>
          <w:sz w:val="28"/>
        </w:rPr>
        <w:t xml:space="preserve">
      Уведомление о принятии заявки: </w:t>
      </w:r>
    </w:p>
    <w:bookmarkEnd w:id="434"/>
    <w:bookmarkStart w:name="z985" w:id="435"/>
    <w:p>
      <w:pPr>
        <w:spacing w:after="0"/>
        <w:ind w:left="0"/>
        <w:jc w:val="both"/>
      </w:pPr>
      <w:r>
        <w:rPr>
          <w:rFonts w:ascii="Times New Roman"/>
          <w:b w:val="false"/>
          <w:i w:val="false"/>
          <w:color w:val="000000"/>
          <w:sz w:val="28"/>
        </w:rPr>
        <w:t xml:space="preserve">
      Заявка принята к рассмотрению в _____ часов "__" ______ 20__ года: </w:t>
      </w:r>
    </w:p>
    <w:bookmarkEnd w:id="435"/>
    <w:bookmarkStart w:name="z986" w:id="436"/>
    <w:p>
      <w:pPr>
        <w:spacing w:after="0"/>
        <w:ind w:left="0"/>
        <w:jc w:val="both"/>
      </w:pPr>
      <w:r>
        <w:rPr>
          <w:rFonts w:ascii="Times New Roman"/>
          <w:b w:val="false"/>
          <w:i w:val="false"/>
          <w:color w:val="000000"/>
          <w:sz w:val="28"/>
        </w:rPr>
        <w:t xml:space="preserve">
      Данные из ЭЦП </w:t>
      </w:r>
    </w:p>
    <w:bookmarkEnd w:id="436"/>
    <w:bookmarkStart w:name="z987" w:id="437"/>
    <w:p>
      <w:pPr>
        <w:spacing w:after="0"/>
        <w:ind w:left="0"/>
        <w:jc w:val="both"/>
      </w:pPr>
      <w:r>
        <w:rPr>
          <w:rFonts w:ascii="Times New Roman"/>
          <w:b w:val="false"/>
          <w:i w:val="false"/>
          <w:color w:val="000000"/>
          <w:sz w:val="28"/>
        </w:rPr>
        <w:t>
      Дата и время подписания ЭЦП</w:t>
      </w:r>
    </w:p>
    <w:bookmarkEnd w:id="437"/>
    <w:bookmarkStart w:name="z988" w:id="438"/>
    <w:p>
      <w:pPr>
        <w:spacing w:after="0"/>
        <w:ind w:left="0"/>
        <w:jc w:val="both"/>
      </w:pPr>
      <w:r>
        <w:rPr>
          <w:rFonts w:ascii="Times New Roman"/>
          <w:b w:val="false"/>
          <w:i w:val="false"/>
          <w:color w:val="000000"/>
          <w:sz w:val="28"/>
        </w:rPr>
        <w:t>
      Сведения пунктов 7 и 8 настоящей заявки заполняются сельскохозяйственным товаропроизводителем (сельскохозяйственным кооперативом) при приобретении удобрения напрямую у иностранного производителя удобрений.</w:t>
      </w:r>
    </w:p>
    <w:bookmarkEnd w:id="438"/>
    <w:bookmarkStart w:name="z989" w:id="439"/>
    <w:p>
      <w:pPr>
        <w:spacing w:after="0"/>
        <w:ind w:left="0"/>
        <w:jc w:val="both"/>
      </w:pPr>
      <w:r>
        <w:rPr>
          <w:rFonts w:ascii="Times New Roman"/>
          <w:b w:val="false"/>
          <w:i w:val="false"/>
          <w:color w:val="000000"/>
          <w:sz w:val="28"/>
        </w:rPr>
        <w:t>
      В случае подачи настоящей заявки сельскохозяйственным кооперативом при приобретении удобрений сельскохозяйственным кооперативом на каждого члена сельскохозяйственного кооператива заполняются сведения, указанные в пунктах 2 и 3 настоящей заявки.</w:t>
      </w:r>
    </w:p>
    <w:bookmarkEnd w:id="439"/>
    <w:bookmarkStart w:name="z990" w:id="440"/>
    <w:p>
      <w:pPr>
        <w:spacing w:after="0"/>
        <w:ind w:left="0"/>
        <w:jc w:val="both"/>
      </w:pPr>
      <w:r>
        <w:rPr>
          <w:rFonts w:ascii="Times New Roman"/>
          <w:b w:val="false"/>
          <w:i w:val="false"/>
          <w:color w:val="000000"/>
          <w:sz w:val="28"/>
        </w:rPr>
        <w:t>
      В случае подачи настоящей заявки сельскохозяйственным кооперативом при приобретении удобрений членами сельскохозяйственного кооператива на каждого члена сельскохозяйственного кооператива заполняются сведения, указанные в пунктах 2, 3, 4, 5 и 6 настоящей заявки.</w:t>
      </w:r>
    </w:p>
    <w:bookmarkEnd w:id="440"/>
    <w:bookmarkStart w:name="z991" w:id="441"/>
    <w:p>
      <w:pPr>
        <w:spacing w:after="0"/>
        <w:ind w:left="0"/>
        <w:jc w:val="both"/>
      </w:pPr>
      <w:r>
        <w:rPr>
          <w:rFonts w:ascii="Times New Roman"/>
          <w:b w:val="false"/>
          <w:i w:val="false"/>
          <w:color w:val="000000"/>
          <w:sz w:val="28"/>
        </w:rPr>
        <w:t>
      Настоящая заявка на получение субсидий за приобретенные удобрения по полной стоимости заполняется на каждый вид удобрения.</w:t>
      </w:r>
    </w:p>
    <w:bookmarkEnd w:id="4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2023 года</w:t>
            </w:r>
            <w:r>
              <w:br/>
            </w:r>
            <w:r>
              <w:rPr>
                <w:rFonts w:ascii="Times New Roman"/>
                <w:b w:val="false"/>
                <w:i w:val="false"/>
                <w:color w:val="000000"/>
                <w:sz w:val="20"/>
              </w:rPr>
              <w:t>№ 342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19 </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повышения урожайности</w:t>
            </w:r>
            <w:r>
              <w:br/>
            </w:r>
            <w:r>
              <w:rPr>
                <w:rFonts w:ascii="Times New Roman"/>
                <w:b w:val="false"/>
                <w:i w:val="false"/>
                <w:color w:val="000000"/>
                <w:sz w:val="20"/>
              </w:rPr>
              <w:t>и качества продукции</w:t>
            </w:r>
            <w:r>
              <w:br/>
            </w:r>
            <w:r>
              <w:rPr>
                <w:rFonts w:ascii="Times New Roman"/>
                <w:b w:val="false"/>
                <w:i w:val="false"/>
                <w:color w:val="000000"/>
                <w:sz w:val="20"/>
              </w:rPr>
              <w:t>растениеводства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995" w:id="442"/>
    <w:p>
      <w:pPr>
        <w:spacing w:after="0"/>
        <w:ind w:left="0"/>
        <w:jc w:val="left"/>
      </w:pPr>
      <w:r>
        <w:rPr>
          <w:rFonts w:ascii="Times New Roman"/>
          <w:b/>
          <w:i w:val="false"/>
          <w:color w:val="000000"/>
        </w:rPr>
        <w:t xml:space="preserve"> Переводная заявка об оплате причитающихся субсидий при приобретении удобрения у отечественного производителя удобрений по удешевленной стоимости</w:t>
      </w:r>
    </w:p>
    <w:bookmarkEnd w:id="442"/>
    <w:bookmarkStart w:name="z996" w:id="443"/>
    <w:p>
      <w:pPr>
        <w:spacing w:after="0"/>
        <w:ind w:left="0"/>
        <w:jc w:val="both"/>
      </w:pPr>
      <w:r>
        <w:rPr>
          <w:rFonts w:ascii="Times New Roman"/>
          <w:b w:val="false"/>
          <w:i w:val="false"/>
          <w:color w:val="000000"/>
          <w:sz w:val="28"/>
        </w:rPr>
        <w:t>
      В _________________________________________________________________</w:t>
      </w:r>
    </w:p>
    <w:bookmarkEnd w:id="443"/>
    <w:bookmarkStart w:name="z997" w:id="444"/>
    <w:p>
      <w:pPr>
        <w:spacing w:after="0"/>
        <w:ind w:left="0"/>
        <w:jc w:val="both"/>
      </w:pPr>
      <w:r>
        <w:rPr>
          <w:rFonts w:ascii="Times New Roman"/>
          <w:b w:val="false"/>
          <w:i w:val="false"/>
          <w:color w:val="000000"/>
          <w:sz w:val="28"/>
        </w:rPr>
        <w:t xml:space="preserve">
      (полное наименование местного исполнительного органа области (города республиканского значения, столицы)) </w:t>
      </w:r>
    </w:p>
    <w:bookmarkEnd w:id="444"/>
    <w:bookmarkStart w:name="z998" w:id="445"/>
    <w:p>
      <w:pPr>
        <w:spacing w:after="0"/>
        <w:ind w:left="0"/>
        <w:jc w:val="both"/>
      </w:pPr>
      <w:r>
        <w:rPr>
          <w:rFonts w:ascii="Times New Roman"/>
          <w:b w:val="false"/>
          <w:i w:val="false"/>
          <w:color w:val="000000"/>
          <w:sz w:val="28"/>
        </w:rPr>
        <w:t>
      от ________________________________________________________________</w:t>
      </w:r>
    </w:p>
    <w:bookmarkEnd w:id="445"/>
    <w:bookmarkStart w:name="z999" w:id="446"/>
    <w:p>
      <w:pPr>
        <w:spacing w:after="0"/>
        <w:ind w:left="0"/>
        <w:jc w:val="both"/>
      </w:pPr>
      <w:r>
        <w:rPr>
          <w:rFonts w:ascii="Times New Roman"/>
          <w:b w:val="false"/>
          <w:i w:val="false"/>
          <w:color w:val="000000"/>
          <w:sz w:val="28"/>
        </w:rPr>
        <w:t xml:space="preserve">
      (полное наименование юридического лица, фамилия, имя, отчество (при его наличии) физического лица (индивидуального предпринимателя)) </w:t>
      </w:r>
    </w:p>
    <w:bookmarkEnd w:id="446"/>
    <w:bookmarkStart w:name="z1000" w:id="447"/>
    <w:p>
      <w:pPr>
        <w:spacing w:after="0"/>
        <w:ind w:left="0"/>
        <w:jc w:val="both"/>
      </w:pPr>
      <w:r>
        <w:rPr>
          <w:rFonts w:ascii="Times New Roman"/>
          <w:b w:val="false"/>
          <w:i w:val="false"/>
          <w:color w:val="000000"/>
          <w:sz w:val="28"/>
        </w:rPr>
        <w:t xml:space="preserve">
      Настоящим заявляю, что мною заключен договор купли-продажи удобрений по удешевленной стоимости с ________________________________________________________________________ </w:t>
      </w:r>
    </w:p>
    <w:bookmarkEnd w:id="447"/>
    <w:bookmarkStart w:name="z1001" w:id="448"/>
    <w:p>
      <w:pPr>
        <w:spacing w:after="0"/>
        <w:ind w:left="0"/>
        <w:jc w:val="both"/>
      </w:pPr>
      <w:r>
        <w:rPr>
          <w:rFonts w:ascii="Times New Roman"/>
          <w:b w:val="false"/>
          <w:i w:val="false"/>
          <w:color w:val="000000"/>
          <w:sz w:val="28"/>
        </w:rPr>
        <w:t xml:space="preserve">
      (наименование отечественного производителя удобрений) </w:t>
      </w:r>
    </w:p>
    <w:bookmarkEnd w:id="448"/>
    <w:bookmarkStart w:name="z1002" w:id="449"/>
    <w:p>
      <w:pPr>
        <w:spacing w:after="0"/>
        <w:ind w:left="0"/>
        <w:jc w:val="both"/>
      </w:pPr>
      <w:r>
        <w:rPr>
          <w:rFonts w:ascii="Times New Roman"/>
          <w:b w:val="false"/>
          <w:i w:val="false"/>
          <w:color w:val="000000"/>
          <w:sz w:val="28"/>
        </w:rPr>
        <w:t xml:space="preserve">
      в объеме _________________ тонн (килограммов, литров) ________________________ </w:t>
      </w:r>
    </w:p>
    <w:bookmarkEnd w:id="449"/>
    <w:bookmarkStart w:name="z1003" w:id="450"/>
    <w:p>
      <w:pPr>
        <w:spacing w:after="0"/>
        <w:ind w:left="0"/>
        <w:jc w:val="both"/>
      </w:pPr>
      <w:r>
        <w:rPr>
          <w:rFonts w:ascii="Times New Roman"/>
          <w:b w:val="false"/>
          <w:i w:val="false"/>
          <w:color w:val="000000"/>
          <w:sz w:val="28"/>
        </w:rPr>
        <w:t xml:space="preserve">
      (вид удобрений) и прошу перечислить отечественному производителю удобрений _________________________ причитающиеся мне субсидии, (наименование отечественного производителя удобрений) в размере _____________________________тенге после внесения (сумма цифрами и прописью) </w:t>
      </w:r>
    </w:p>
    <w:bookmarkEnd w:id="450"/>
    <w:bookmarkStart w:name="z1004" w:id="451"/>
    <w:p>
      <w:pPr>
        <w:spacing w:after="0"/>
        <w:ind w:left="0"/>
        <w:jc w:val="both"/>
      </w:pPr>
      <w:r>
        <w:rPr>
          <w:rFonts w:ascii="Times New Roman"/>
          <w:b w:val="false"/>
          <w:i w:val="false"/>
          <w:color w:val="000000"/>
          <w:sz w:val="28"/>
        </w:rPr>
        <w:t xml:space="preserve">
      отечественным производителем удобрений ________________________________________________________ </w:t>
      </w:r>
    </w:p>
    <w:bookmarkEnd w:id="451"/>
    <w:bookmarkStart w:name="z1005" w:id="452"/>
    <w:p>
      <w:pPr>
        <w:spacing w:after="0"/>
        <w:ind w:left="0"/>
        <w:jc w:val="both"/>
      </w:pPr>
      <w:r>
        <w:rPr>
          <w:rFonts w:ascii="Times New Roman"/>
          <w:b w:val="false"/>
          <w:i w:val="false"/>
          <w:color w:val="000000"/>
          <w:sz w:val="28"/>
        </w:rPr>
        <w:t>
      (наименование отечественного производителя удобрений) в электронный реестр заявок на субсидирование сведений по фактически реализованным удобрениям.</w:t>
      </w:r>
    </w:p>
    <w:bookmarkEnd w:id="452"/>
    <w:bookmarkStart w:name="z1006" w:id="453"/>
    <w:p>
      <w:pPr>
        <w:spacing w:after="0"/>
        <w:ind w:left="0"/>
        <w:jc w:val="both"/>
      </w:pPr>
      <w:r>
        <w:rPr>
          <w:rFonts w:ascii="Times New Roman"/>
          <w:b w:val="false"/>
          <w:i w:val="false"/>
          <w:color w:val="000000"/>
          <w:sz w:val="28"/>
        </w:rPr>
        <w:t xml:space="preserve">
      1. Сведения о заявителе. </w:t>
      </w:r>
    </w:p>
    <w:bookmarkEnd w:id="453"/>
    <w:bookmarkStart w:name="z1007" w:id="454"/>
    <w:p>
      <w:pPr>
        <w:spacing w:after="0"/>
        <w:ind w:left="0"/>
        <w:jc w:val="both"/>
      </w:pPr>
      <w:r>
        <w:rPr>
          <w:rFonts w:ascii="Times New Roman"/>
          <w:b w:val="false"/>
          <w:i w:val="false"/>
          <w:color w:val="000000"/>
          <w:sz w:val="28"/>
        </w:rPr>
        <w:t>
      Для юридического лица:</w:t>
      </w:r>
    </w:p>
    <w:bookmarkEnd w:id="454"/>
    <w:bookmarkStart w:name="z1008" w:id="455"/>
    <w:p>
      <w:pPr>
        <w:spacing w:after="0"/>
        <w:ind w:left="0"/>
        <w:jc w:val="both"/>
      </w:pPr>
      <w:r>
        <w:rPr>
          <w:rFonts w:ascii="Times New Roman"/>
          <w:b w:val="false"/>
          <w:i w:val="false"/>
          <w:color w:val="000000"/>
          <w:sz w:val="28"/>
        </w:rPr>
        <w:t xml:space="preserve">
      наименование___________________________________________________ </w:t>
      </w:r>
    </w:p>
    <w:bookmarkEnd w:id="455"/>
    <w:bookmarkStart w:name="z1009" w:id="456"/>
    <w:p>
      <w:pPr>
        <w:spacing w:after="0"/>
        <w:ind w:left="0"/>
        <w:jc w:val="both"/>
      </w:pPr>
      <w:r>
        <w:rPr>
          <w:rFonts w:ascii="Times New Roman"/>
          <w:b w:val="false"/>
          <w:i w:val="false"/>
          <w:color w:val="000000"/>
          <w:sz w:val="28"/>
        </w:rPr>
        <w:t xml:space="preserve">
      бизнес-идентификационный номер (далее – БИН) ____________________ </w:t>
      </w:r>
    </w:p>
    <w:bookmarkEnd w:id="456"/>
    <w:bookmarkStart w:name="z1010" w:id="457"/>
    <w:p>
      <w:pPr>
        <w:spacing w:after="0"/>
        <w:ind w:left="0"/>
        <w:jc w:val="both"/>
      </w:pPr>
      <w:r>
        <w:rPr>
          <w:rFonts w:ascii="Times New Roman"/>
          <w:b w:val="false"/>
          <w:i w:val="false"/>
          <w:color w:val="000000"/>
          <w:sz w:val="28"/>
        </w:rPr>
        <w:t xml:space="preserve">
      фамилия, имя, отчество (при его наличии) руководителя_______________ </w:t>
      </w:r>
    </w:p>
    <w:bookmarkEnd w:id="457"/>
    <w:bookmarkStart w:name="z1011" w:id="458"/>
    <w:p>
      <w:pPr>
        <w:spacing w:after="0"/>
        <w:ind w:left="0"/>
        <w:jc w:val="both"/>
      </w:pPr>
      <w:r>
        <w:rPr>
          <w:rFonts w:ascii="Times New Roman"/>
          <w:b w:val="false"/>
          <w:i w:val="false"/>
          <w:color w:val="000000"/>
          <w:sz w:val="28"/>
        </w:rPr>
        <w:t xml:space="preserve">
      адрес: __________________________________________________________ </w:t>
      </w:r>
    </w:p>
    <w:bookmarkEnd w:id="458"/>
    <w:bookmarkStart w:name="z1012" w:id="459"/>
    <w:p>
      <w:pPr>
        <w:spacing w:after="0"/>
        <w:ind w:left="0"/>
        <w:jc w:val="both"/>
      </w:pPr>
      <w:r>
        <w:rPr>
          <w:rFonts w:ascii="Times New Roman"/>
          <w:b w:val="false"/>
          <w:i w:val="false"/>
          <w:color w:val="000000"/>
          <w:sz w:val="28"/>
        </w:rPr>
        <w:t xml:space="preserve">
      номер телефона (факса): __________________________________________ </w:t>
      </w:r>
    </w:p>
    <w:bookmarkEnd w:id="459"/>
    <w:bookmarkStart w:name="z1013" w:id="460"/>
    <w:p>
      <w:pPr>
        <w:spacing w:after="0"/>
        <w:ind w:left="0"/>
        <w:jc w:val="both"/>
      </w:pPr>
      <w:r>
        <w:rPr>
          <w:rFonts w:ascii="Times New Roman"/>
          <w:b w:val="false"/>
          <w:i w:val="false"/>
          <w:color w:val="000000"/>
          <w:sz w:val="28"/>
        </w:rPr>
        <w:t xml:space="preserve">
      Для физического лица (индивидуального предпринимателя): </w:t>
      </w:r>
    </w:p>
    <w:bookmarkEnd w:id="460"/>
    <w:bookmarkStart w:name="z1014" w:id="461"/>
    <w:p>
      <w:pPr>
        <w:spacing w:after="0"/>
        <w:ind w:left="0"/>
        <w:jc w:val="both"/>
      </w:pPr>
      <w:r>
        <w:rPr>
          <w:rFonts w:ascii="Times New Roman"/>
          <w:b w:val="false"/>
          <w:i w:val="false"/>
          <w:color w:val="000000"/>
          <w:sz w:val="28"/>
        </w:rPr>
        <w:t xml:space="preserve">
      фамилия, имя, отчество (при его наличии) ___________________________ </w:t>
      </w:r>
    </w:p>
    <w:bookmarkEnd w:id="461"/>
    <w:bookmarkStart w:name="z1015" w:id="462"/>
    <w:p>
      <w:pPr>
        <w:spacing w:after="0"/>
        <w:ind w:left="0"/>
        <w:jc w:val="both"/>
      </w:pPr>
      <w:r>
        <w:rPr>
          <w:rFonts w:ascii="Times New Roman"/>
          <w:b w:val="false"/>
          <w:i w:val="false"/>
          <w:color w:val="000000"/>
          <w:sz w:val="28"/>
        </w:rPr>
        <w:t xml:space="preserve">
      индивидуальный идентификационный номер (далее – ИИН) ___________ </w:t>
      </w:r>
    </w:p>
    <w:bookmarkEnd w:id="462"/>
    <w:bookmarkStart w:name="z1016" w:id="463"/>
    <w:p>
      <w:pPr>
        <w:spacing w:after="0"/>
        <w:ind w:left="0"/>
        <w:jc w:val="both"/>
      </w:pPr>
      <w:r>
        <w:rPr>
          <w:rFonts w:ascii="Times New Roman"/>
          <w:b w:val="false"/>
          <w:i w:val="false"/>
          <w:color w:val="000000"/>
          <w:sz w:val="28"/>
        </w:rPr>
        <w:t xml:space="preserve">
      документ, удостоверяющий личность: </w:t>
      </w:r>
    </w:p>
    <w:bookmarkEnd w:id="463"/>
    <w:bookmarkStart w:name="z1017" w:id="464"/>
    <w:p>
      <w:pPr>
        <w:spacing w:after="0"/>
        <w:ind w:left="0"/>
        <w:jc w:val="both"/>
      </w:pPr>
      <w:r>
        <w:rPr>
          <w:rFonts w:ascii="Times New Roman"/>
          <w:b w:val="false"/>
          <w:i w:val="false"/>
          <w:color w:val="000000"/>
          <w:sz w:val="28"/>
        </w:rPr>
        <w:t xml:space="preserve">
      номер _________________________________________________________ </w:t>
      </w:r>
    </w:p>
    <w:bookmarkEnd w:id="464"/>
    <w:bookmarkStart w:name="z1018" w:id="465"/>
    <w:p>
      <w:pPr>
        <w:spacing w:after="0"/>
        <w:ind w:left="0"/>
        <w:jc w:val="both"/>
      </w:pPr>
      <w:r>
        <w:rPr>
          <w:rFonts w:ascii="Times New Roman"/>
          <w:b w:val="false"/>
          <w:i w:val="false"/>
          <w:color w:val="000000"/>
          <w:sz w:val="28"/>
        </w:rPr>
        <w:t xml:space="preserve">
      кем выдано_____________________________________________________ </w:t>
      </w:r>
    </w:p>
    <w:bookmarkEnd w:id="465"/>
    <w:bookmarkStart w:name="z1019" w:id="466"/>
    <w:p>
      <w:pPr>
        <w:spacing w:after="0"/>
        <w:ind w:left="0"/>
        <w:jc w:val="both"/>
      </w:pPr>
      <w:r>
        <w:rPr>
          <w:rFonts w:ascii="Times New Roman"/>
          <w:b w:val="false"/>
          <w:i w:val="false"/>
          <w:color w:val="000000"/>
          <w:sz w:val="28"/>
        </w:rPr>
        <w:t xml:space="preserve">
      дата выдачи_____________________________________________________ </w:t>
      </w:r>
    </w:p>
    <w:bookmarkEnd w:id="466"/>
    <w:bookmarkStart w:name="z1020" w:id="467"/>
    <w:p>
      <w:pPr>
        <w:spacing w:after="0"/>
        <w:ind w:left="0"/>
        <w:jc w:val="both"/>
      </w:pPr>
      <w:r>
        <w:rPr>
          <w:rFonts w:ascii="Times New Roman"/>
          <w:b w:val="false"/>
          <w:i w:val="false"/>
          <w:color w:val="000000"/>
          <w:sz w:val="28"/>
        </w:rPr>
        <w:t xml:space="preserve">
      адрес: _________________________________________________________ </w:t>
      </w:r>
    </w:p>
    <w:bookmarkEnd w:id="467"/>
    <w:bookmarkStart w:name="z1021" w:id="468"/>
    <w:p>
      <w:pPr>
        <w:spacing w:after="0"/>
        <w:ind w:left="0"/>
        <w:jc w:val="both"/>
      </w:pPr>
      <w:r>
        <w:rPr>
          <w:rFonts w:ascii="Times New Roman"/>
          <w:b w:val="false"/>
          <w:i w:val="false"/>
          <w:color w:val="000000"/>
          <w:sz w:val="28"/>
        </w:rPr>
        <w:t xml:space="preserve">
      номер телефона (факса): _________________________________________ </w:t>
      </w:r>
    </w:p>
    <w:bookmarkEnd w:id="468"/>
    <w:bookmarkStart w:name="z1022" w:id="469"/>
    <w:p>
      <w:pPr>
        <w:spacing w:after="0"/>
        <w:ind w:left="0"/>
        <w:jc w:val="both"/>
      </w:pPr>
      <w:r>
        <w:rPr>
          <w:rFonts w:ascii="Times New Roman"/>
          <w:b w:val="false"/>
          <w:i w:val="false"/>
          <w:color w:val="000000"/>
          <w:sz w:val="28"/>
        </w:rPr>
        <w:t xml:space="preserve">
      Уведомление о начале деятельности в качестве индивидуального предпринимателя – для физического лица: </w:t>
      </w:r>
    </w:p>
    <w:bookmarkEnd w:id="469"/>
    <w:bookmarkStart w:name="z1023" w:id="470"/>
    <w:p>
      <w:pPr>
        <w:spacing w:after="0"/>
        <w:ind w:left="0"/>
        <w:jc w:val="both"/>
      </w:pPr>
      <w:r>
        <w:rPr>
          <w:rFonts w:ascii="Times New Roman"/>
          <w:b w:val="false"/>
          <w:i w:val="false"/>
          <w:color w:val="000000"/>
          <w:sz w:val="28"/>
        </w:rPr>
        <w:t xml:space="preserve">
      местонахождение________________________________________________ </w:t>
      </w:r>
    </w:p>
    <w:bookmarkEnd w:id="470"/>
    <w:bookmarkStart w:name="z1024" w:id="471"/>
    <w:p>
      <w:pPr>
        <w:spacing w:after="0"/>
        <w:ind w:left="0"/>
        <w:jc w:val="both"/>
      </w:pPr>
      <w:r>
        <w:rPr>
          <w:rFonts w:ascii="Times New Roman"/>
          <w:b w:val="false"/>
          <w:i w:val="false"/>
          <w:color w:val="000000"/>
          <w:sz w:val="28"/>
        </w:rPr>
        <w:t>
      дата уведомления________________________________________________</w:t>
      </w:r>
    </w:p>
    <w:bookmarkEnd w:id="471"/>
    <w:bookmarkStart w:name="z1025" w:id="472"/>
    <w:p>
      <w:pPr>
        <w:spacing w:after="0"/>
        <w:ind w:left="0"/>
        <w:jc w:val="both"/>
      </w:pPr>
      <w:r>
        <w:rPr>
          <w:rFonts w:ascii="Times New Roman"/>
          <w:b w:val="false"/>
          <w:i w:val="false"/>
          <w:color w:val="000000"/>
          <w:sz w:val="28"/>
        </w:rPr>
        <w:t>
      2. Сведения о членах сельскохозяйственного кооператива:</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сельскохозяйственного кооператива, которому причитается субсидия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члена сельскохозяйственного кооператива, которому причитается субсидия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6" w:id="473"/>
    <w:p>
      <w:pPr>
        <w:spacing w:after="0"/>
        <w:ind w:left="0"/>
        <w:jc w:val="both"/>
      </w:pPr>
      <w:r>
        <w:rPr>
          <w:rFonts w:ascii="Times New Roman"/>
          <w:b w:val="false"/>
          <w:i w:val="false"/>
          <w:color w:val="000000"/>
          <w:sz w:val="28"/>
        </w:rPr>
        <w:t>
      3. Сведения о земельном участке:</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рабочей площади теплицы (для сельскохозяйственных товаропроизводителей или сельскохозяйственных кооперативов, возделывающих сельскохозяйственные культуры в защищенном грунте)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7" w:id="474"/>
    <w:p>
      <w:pPr>
        <w:spacing w:after="0"/>
        <w:ind w:left="0"/>
        <w:jc w:val="both"/>
      </w:pPr>
      <w:r>
        <w:rPr>
          <w:rFonts w:ascii="Times New Roman"/>
          <w:b w:val="false"/>
          <w:i w:val="false"/>
          <w:color w:val="000000"/>
          <w:sz w:val="28"/>
        </w:rPr>
        <w:t xml:space="preserve">
      Для сельскохозяйственного товаропроизводителя (сельскохозяйственного кооператива), имеющего в лизинге готовый объект, указываются: </w:t>
      </w:r>
    </w:p>
    <w:bookmarkEnd w:id="474"/>
    <w:bookmarkStart w:name="z1028" w:id="475"/>
    <w:p>
      <w:pPr>
        <w:spacing w:after="0"/>
        <w:ind w:left="0"/>
        <w:jc w:val="both"/>
      </w:pPr>
      <w:r>
        <w:rPr>
          <w:rFonts w:ascii="Times New Roman"/>
          <w:b w:val="false"/>
          <w:i w:val="false"/>
          <w:color w:val="000000"/>
          <w:sz w:val="28"/>
        </w:rPr>
        <w:t xml:space="preserve">
      Кадастровый номер: _______________________________________________ </w:t>
      </w:r>
    </w:p>
    <w:bookmarkEnd w:id="475"/>
    <w:bookmarkStart w:name="z1029" w:id="476"/>
    <w:p>
      <w:pPr>
        <w:spacing w:after="0"/>
        <w:ind w:left="0"/>
        <w:jc w:val="both"/>
      </w:pPr>
      <w:r>
        <w:rPr>
          <w:rFonts w:ascii="Times New Roman"/>
          <w:b w:val="false"/>
          <w:i w:val="false"/>
          <w:color w:val="000000"/>
          <w:sz w:val="28"/>
        </w:rPr>
        <w:t>
      Площадь всего, гектар: ____________________________________________</w:t>
      </w:r>
    </w:p>
    <w:bookmarkEnd w:id="476"/>
    <w:bookmarkStart w:name="z1030" w:id="477"/>
    <w:p>
      <w:pPr>
        <w:spacing w:after="0"/>
        <w:ind w:left="0"/>
        <w:jc w:val="both"/>
      </w:pPr>
      <w:r>
        <w:rPr>
          <w:rFonts w:ascii="Times New Roman"/>
          <w:b w:val="false"/>
          <w:i w:val="false"/>
          <w:color w:val="000000"/>
          <w:sz w:val="28"/>
        </w:rPr>
        <w:t xml:space="preserve">
      в том числе пашни: ______________________________________________ </w:t>
      </w:r>
    </w:p>
    <w:bookmarkEnd w:id="477"/>
    <w:bookmarkStart w:name="z1031" w:id="478"/>
    <w:p>
      <w:pPr>
        <w:spacing w:after="0"/>
        <w:ind w:left="0"/>
        <w:jc w:val="both"/>
      </w:pPr>
      <w:r>
        <w:rPr>
          <w:rFonts w:ascii="Times New Roman"/>
          <w:b w:val="false"/>
          <w:i w:val="false"/>
          <w:color w:val="000000"/>
          <w:sz w:val="28"/>
        </w:rPr>
        <w:t xml:space="preserve">
      Целевое назначение: ______________________________ </w:t>
      </w:r>
    </w:p>
    <w:bookmarkEnd w:id="478"/>
    <w:bookmarkStart w:name="z1032" w:id="479"/>
    <w:p>
      <w:pPr>
        <w:spacing w:after="0"/>
        <w:ind w:left="0"/>
        <w:jc w:val="both"/>
      </w:pPr>
      <w:r>
        <w:rPr>
          <w:rFonts w:ascii="Times New Roman"/>
          <w:b w:val="false"/>
          <w:i w:val="false"/>
          <w:color w:val="000000"/>
          <w:sz w:val="28"/>
        </w:rPr>
        <w:t xml:space="preserve">
      Наименование лизинговой компании: _______________ </w:t>
      </w:r>
    </w:p>
    <w:bookmarkEnd w:id="479"/>
    <w:bookmarkStart w:name="z1033" w:id="480"/>
    <w:p>
      <w:pPr>
        <w:spacing w:after="0"/>
        <w:ind w:left="0"/>
        <w:jc w:val="both"/>
      </w:pPr>
      <w:r>
        <w:rPr>
          <w:rFonts w:ascii="Times New Roman"/>
          <w:b w:val="false"/>
          <w:i w:val="false"/>
          <w:color w:val="000000"/>
          <w:sz w:val="28"/>
        </w:rPr>
        <w:t>
      Номер и дата договора лизинга сельскохозяйственного товаропроизводителя (сельскохозяйственного кооператива) с лизинговой компанией____________________________</w:t>
      </w:r>
    </w:p>
    <w:bookmarkEnd w:id="480"/>
    <w:bookmarkStart w:name="z1034" w:id="481"/>
    <w:p>
      <w:pPr>
        <w:spacing w:after="0"/>
        <w:ind w:left="0"/>
        <w:jc w:val="both"/>
      </w:pPr>
      <w:r>
        <w:rPr>
          <w:rFonts w:ascii="Times New Roman"/>
          <w:b w:val="false"/>
          <w:i w:val="false"/>
          <w:color w:val="000000"/>
          <w:sz w:val="28"/>
        </w:rPr>
        <w:t xml:space="preserve">
      4. Договор купли-продажи между сельскохозяйственным товаропроизводителем (сельскохозяйственным кооперативом) и производителем удобрений: </w:t>
      </w:r>
    </w:p>
    <w:bookmarkEnd w:id="481"/>
    <w:bookmarkStart w:name="z1035" w:id="482"/>
    <w:p>
      <w:pPr>
        <w:spacing w:after="0"/>
        <w:ind w:left="0"/>
        <w:jc w:val="both"/>
      </w:pPr>
      <w:r>
        <w:rPr>
          <w:rFonts w:ascii="Times New Roman"/>
          <w:b w:val="false"/>
          <w:i w:val="false"/>
          <w:color w:val="000000"/>
          <w:sz w:val="28"/>
        </w:rPr>
        <w:t xml:space="preserve">
      номер договора__________________________________________________ </w:t>
      </w:r>
    </w:p>
    <w:bookmarkEnd w:id="482"/>
    <w:bookmarkStart w:name="z1036" w:id="483"/>
    <w:p>
      <w:pPr>
        <w:spacing w:after="0"/>
        <w:ind w:left="0"/>
        <w:jc w:val="both"/>
      </w:pPr>
      <w:r>
        <w:rPr>
          <w:rFonts w:ascii="Times New Roman"/>
          <w:b w:val="false"/>
          <w:i w:val="false"/>
          <w:color w:val="000000"/>
          <w:sz w:val="28"/>
        </w:rPr>
        <w:t xml:space="preserve">
      дата заключения договора_________________________________________ </w:t>
      </w:r>
    </w:p>
    <w:bookmarkEnd w:id="483"/>
    <w:bookmarkStart w:name="z1037" w:id="484"/>
    <w:p>
      <w:pPr>
        <w:spacing w:after="0"/>
        <w:ind w:left="0"/>
        <w:jc w:val="both"/>
      </w:pPr>
      <w:r>
        <w:rPr>
          <w:rFonts w:ascii="Times New Roman"/>
          <w:b w:val="false"/>
          <w:i w:val="false"/>
          <w:color w:val="000000"/>
          <w:sz w:val="28"/>
        </w:rPr>
        <w:t xml:space="preserve">
      цена без НДС (тенге)_____________________________________________ </w:t>
      </w:r>
    </w:p>
    <w:bookmarkEnd w:id="484"/>
    <w:bookmarkStart w:name="z1038" w:id="485"/>
    <w:p>
      <w:pPr>
        <w:spacing w:after="0"/>
        <w:ind w:left="0"/>
        <w:jc w:val="both"/>
      </w:pPr>
      <w:r>
        <w:rPr>
          <w:rFonts w:ascii="Times New Roman"/>
          <w:b w:val="false"/>
          <w:i w:val="false"/>
          <w:color w:val="000000"/>
          <w:sz w:val="28"/>
        </w:rPr>
        <w:t xml:space="preserve">
      наименование и БИН производителя удобрений______________________ </w:t>
      </w:r>
    </w:p>
    <w:bookmarkEnd w:id="485"/>
    <w:bookmarkStart w:name="z1039" w:id="486"/>
    <w:p>
      <w:pPr>
        <w:spacing w:after="0"/>
        <w:ind w:left="0"/>
        <w:jc w:val="both"/>
      </w:pPr>
      <w:r>
        <w:rPr>
          <w:rFonts w:ascii="Times New Roman"/>
          <w:b w:val="false"/>
          <w:i w:val="false"/>
          <w:color w:val="000000"/>
          <w:sz w:val="28"/>
        </w:rPr>
        <w:t xml:space="preserve">
      адрес местонахождения производителя удобрений____________________ </w:t>
      </w:r>
    </w:p>
    <w:bookmarkEnd w:id="486"/>
    <w:bookmarkStart w:name="z1040" w:id="487"/>
    <w:p>
      <w:pPr>
        <w:spacing w:after="0"/>
        <w:ind w:left="0"/>
        <w:jc w:val="both"/>
      </w:pPr>
      <w:r>
        <w:rPr>
          <w:rFonts w:ascii="Times New Roman"/>
          <w:b w:val="false"/>
          <w:i w:val="false"/>
          <w:color w:val="000000"/>
          <w:sz w:val="28"/>
        </w:rPr>
        <w:t xml:space="preserve">
      наименование удобрения__________________________________________ </w:t>
      </w:r>
    </w:p>
    <w:bookmarkEnd w:id="487"/>
    <w:bookmarkStart w:name="z1041" w:id="488"/>
    <w:p>
      <w:pPr>
        <w:spacing w:after="0"/>
        <w:ind w:left="0"/>
        <w:jc w:val="both"/>
      </w:pPr>
      <w:r>
        <w:rPr>
          <w:rFonts w:ascii="Times New Roman"/>
          <w:b w:val="false"/>
          <w:i w:val="false"/>
          <w:color w:val="000000"/>
          <w:sz w:val="28"/>
        </w:rPr>
        <w:t xml:space="preserve">
      объем удобрения, тонн (килограммов, литров) ________________________ </w:t>
      </w:r>
    </w:p>
    <w:bookmarkEnd w:id="488"/>
    <w:bookmarkStart w:name="z1042" w:id="489"/>
    <w:p>
      <w:pPr>
        <w:spacing w:after="0"/>
        <w:ind w:left="0"/>
        <w:jc w:val="both"/>
      </w:pPr>
      <w:r>
        <w:rPr>
          <w:rFonts w:ascii="Times New Roman"/>
          <w:b w:val="false"/>
          <w:i w:val="false"/>
          <w:color w:val="000000"/>
          <w:sz w:val="28"/>
        </w:rPr>
        <w:t xml:space="preserve">
      срок оплаты_____________________________________________________ </w:t>
      </w:r>
    </w:p>
    <w:bookmarkEnd w:id="489"/>
    <w:bookmarkStart w:name="z1043" w:id="490"/>
    <w:p>
      <w:pPr>
        <w:spacing w:after="0"/>
        <w:ind w:left="0"/>
        <w:jc w:val="both"/>
      </w:pPr>
      <w:r>
        <w:rPr>
          <w:rFonts w:ascii="Times New Roman"/>
          <w:b w:val="false"/>
          <w:i w:val="false"/>
          <w:color w:val="000000"/>
          <w:sz w:val="28"/>
        </w:rPr>
        <w:t>
      пункт назначения (отпуска)________________________________________</w:t>
      </w:r>
    </w:p>
    <w:bookmarkEnd w:id="490"/>
    <w:bookmarkStart w:name="z1044" w:id="491"/>
    <w:p>
      <w:pPr>
        <w:spacing w:after="0"/>
        <w:ind w:left="0"/>
        <w:jc w:val="both"/>
      </w:pPr>
      <w:r>
        <w:rPr>
          <w:rFonts w:ascii="Times New Roman"/>
          <w:b w:val="false"/>
          <w:i w:val="false"/>
          <w:color w:val="000000"/>
          <w:sz w:val="28"/>
        </w:rPr>
        <w:t xml:space="preserve">
      5. Сведения о текущем счете производителя удобрений в банке второго уровня: </w:t>
      </w:r>
    </w:p>
    <w:bookmarkEnd w:id="491"/>
    <w:bookmarkStart w:name="z1045" w:id="492"/>
    <w:p>
      <w:pPr>
        <w:spacing w:after="0"/>
        <w:ind w:left="0"/>
        <w:jc w:val="both"/>
      </w:pPr>
      <w:r>
        <w:rPr>
          <w:rFonts w:ascii="Times New Roman"/>
          <w:b w:val="false"/>
          <w:i w:val="false"/>
          <w:color w:val="000000"/>
          <w:sz w:val="28"/>
        </w:rPr>
        <w:t xml:space="preserve">
      Наименование банка: _____________________________________________ </w:t>
      </w:r>
    </w:p>
    <w:bookmarkEnd w:id="492"/>
    <w:bookmarkStart w:name="z1046" w:id="493"/>
    <w:p>
      <w:pPr>
        <w:spacing w:after="0"/>
        <w:ind w:left="0"/>
        <w:jc w:val="both"/>
      </w:pPr>
      <w:r>
        <w:rPr>
          <w:rFonts w:ascii="Times New Roman"/>
          <w:b w:val="false"/>
          <w:i w:val="false"/>
          <w:color w:val="000000"/>
          <w:sz w:val="28"/>
        </w:rPr>
        <w:t xml:space="preserve">
      банковский идентификационный код __________________________________ </w:t>
      </w:r>
    </w:p>
    <w:bookmarkEnd w:id="493"/>
    <w:bookmarkStart w:name="z1047" w:id="494"/>
    <w:p>
      <w:pPr>
        <w:spacing w:after="0"/>
        <w:ind w:left="0"/>
        <w:jc w:val="both"/>
      </w:pPr>
      <w:r>
        <w:rPr>
          <w:rFonts w:ascii="Times New Roman"/>
          <w:b w:val="false"/>
          <w:i w:val="false"/>
          <w:color w:val="000000"/>
          <w:sz w:val="28"/>
        </w:rPr>
        <w:t xml:space="preserve">
      индивидуальный идентификационный код ____________________________ </w:t>
      </w:r>
    </w:p>
    <w:bookmarkEnd w:id="494"/>
    <w:bookmarkStart w:name="z1048" w:id="495"/>
    <w:p>
      <w:pPr>
        <w:spacing w:after="0"/>
        <w:ind w:left="0"/>
        <w:jc w:val="both"/>
      </w:pPr>
      <w:r>
        <w:rPr>
          <w:rFonts w:ascii="Times New Roman"/>
          <w:b w:val="false"/>
          <w:i w:val="false"/>
          <w:color w:val="000000"/>
          <w:sz w:val="28"/>
        </w:rPr>
        <w:t xml:space="preserve">
      бизнес-идентификационный номер _________________________________ </w:t>
      </w:r>
    </w:p>
    <w:bookmarkEnd w:id="495"/>
    <w:bookmarkStart w:name="z1049" w:id="496"/>
    <w:p>
      <w:pPr>
        <w:spacing w:after="0"/>
        <w:ind w:left="0"/>
        <w:jc w:val="both"/>
      </w:pPr>
      <w:r>
        <w:rPr>
          <w:rFonts w:ascii="Times New Roman"/>
          <w:b w:val="false"/>
          <w:i w:val="false"/>
          <w:color w:val="000000"/>
          <w:sz w:val="28"/>
        </w:rPr>
        <w:t xml:space="preserve">
      БИН___________________________________________________ </w:t>
      </w:r>
    </w:p>
    <w:bookmarkEnd w:id="496"/>
    <w:bookmarkStart w:name="z1050" w:id="497"/>
    <w:p>
      <w:pPr>
        <w:spacing w:after="0"/>
        <w:ind w:left="0"/>
        <w:jc w:val="both"/>
      </w:pPr>
      <w:r>
        <w:rPr>
          <w:rFonts w:ascii="Times New Roman"/>
          <w:b w:val="false"/>
          <w:i w:val="false"/>
          <w:color w:val="000000"/>
          <w:sz w:val="28"/>
        </w:rPr>
        <w:t>
      код бенефициара _________________________________________________</w:t>
      </w:r>
    </w:p>
    <w:bookmarkEnd w:id="497"/>
    <w:bookmarkStart w:name="z1051" w:id="498"/>
    <w:p>
      <w:pPr>
        <w:spacing w:after="0"/>
        <w:ind w:left="0"/>
        <w:jc w:val="both"/>
      </w:pPr>
      <w:r>
        <w:rPr>
          <w:rFonts w:ascii="Times New Roman"/>
          <w:b w:val="false"/>
          <w:i w:val="false"/>
          <w:color w:val="000000"/>
          <w:sz w:val="28"/>
        </w:rPr>
        <w:t xml:space="preserve">
      6. Сведения сертификата соответствия на приобретенные удобрения: </w:t>
      </w:r>
    </w:p>
    <w:bookmarkEnd w:id="498"/>
    <w:bookmarkStart w:name="z1052" w:id="499"/>
    <w:p>
      <w:pPr>
        <w:spacing w:after="0"/>
        <w:ind w:left="0"/>
        <w:jc w:val="both"/>
      </w:pPr>
      <w:r>
        <w:rPr>
          <w:rFonts w:ascii="Times New Roman"/>
          <w:b w:val="false"/>
          <w:i w:val="false"/>
          <w:color w:val="000000"/>
          <w:sz w:val="28"/>
        </w:rPr>
        <w:t xml:space="preserve">
      номер сертификата________________________________________________ </w:t>
      </w:r>
    </w:p>
    <w:bookmarkEnd w:id="499"/>
    <w:bookmarkStart w:name="z1053" w:id="500"/>
    <w:p>
      <w:pPr>
        <w:spacing w:after="0"/>
        <w:ind w:left="0"/>
        <w:jc w:val="both"/>
      </w:pPr>
      <w:r>
        <w:rPr>
          <w:rFonts w:ascii="Times New Roman"/>
          <w:b w:val="false"/>
          <w:i w:val="false"/>
          <w:color w:val="000000"/>
          <w:sz w:val="28"/>
        </w:rPr>
        <w:t xml:space="preserve">
      срок действия сертификата_________________________________________ </w:t>
      </w:r>
    </w:p>
    <w:bookmarkEnd w:id="500"/>
    <w:bookmarkStart w:name="z1054" w:id="501"/>
    <w:p>
      <w:pPr>
        <w:spacing w:after="0"/>
        <w:ind w:left="0"/>
        <w:jc w:val="both"/>
      </w:pPr>
      <w:r>
        <w:rPr>
          <w:rFonts w:ascii="Times New Roman"/>
          <w:b w:val="false"/>
          <w:i w:val="false"/>
          <w:color w:val="000000"/>
          <w:sz w:val="28"/>
        </w:rPr>
        <w:t xml:space="preserve">
      идентифицированная продукция (наименование, страна происхождения) </w:t>
      </w:r>
    </w:p>
    <w:bookmarkEnd w:id="501"/>
    <w:bookmarkStart w:name="z1055" w:id="502"/>
    <w:p>
      <w:pPr>
        <w:spacing w:after="0"/>
        <w:ind w:left="0"/>
        <w:jc w:val="both"/>
      </w:pPr>
      <w:r>
        <w:rPr>
          <w:rFonts w:ascii="Times New Roman"/>
          <w:b w:val="false"/>
          <w:i w:val="false"/>
          <w:color w:val="000000"/>
          <w:sz w:val="28"/>
        </w:rPr>
        <w:t xml:space="preserve">
      заявитель (наименование, адрес) ____________________________________ </w:t>
      </w:r>
    </w:p>
    <w:bookmarkEnd w:id="502"/>
    <w:bookmarkStart w:name="z1056" w:id="503"/>
    <w:p>
      <w:pPr>
        <w:spacing w:after="0"/>
        <w:ind w:left="0"/>
        <w:jc w:val="both"/>
      </w:pPr>
      <w:r>
        <w:rPr>
          <w:rFonts w:ascii="Times New Roman"/>
          <w:b w:val="false"/>
          <w:i w:val="false"/>
          <w:color w:val="000000"/>
          <w:sz w:val="28"/>
        </w:rPr>
        <w:t xml:space="preserve">
      кем выдан________________________________________________________ </w:t>
      </w:r>
    </w:p>
    <w:bookmarkEnd w:id="503"/>
    <w:bookmarkStart w:name="z1057" w:id="504"/>
    <w:p>
      <w:pPr>
        <w:spacing w:after="0"/>
        <w:ind w:left="0"/>
        <w:jc w:val="both"/>
      </w:pPr>
      <w:r>
        <w:rPr>
          <w:rFonts w:ascii="Times New Roman"/>
          <w:b w:val="false"/>
          <w:i w:val="false"/>
          <w:color w:val="000000"/>
          <w:sz w:val="28"/>
        </w:rPr>
        <w:t>
      При этом, срок действия сертификата соответствия на приобретенные удобрения учитывается на момент приобретения удобрения.</w:t>
      </w:r>
    </w:p>
    <w:bookmarkEnd w:id="504"/>
    <w:bookmarkStart w:name="z1058" w:id="505"/>
    <w:p>
      <w:pPr>
        <w:spacing w:after="0"/>
        <w:ind w:left="0"/>
        <w:jc w:val="both"/>
      </w:pPr>
      <w:r>
        <w:rPr>
          <w:rFonts w:ascii="Times New Roman"/>
          <w:b w:val="false"/>
          <w:i w:val="false"/>
          <w:color w:val="000000"/>
          <w:sz w:val="28"/>
        </w:rPr>
        <w:t>
      7. Расчет причитающихся субсидий:</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сельскохозяйственной культуры, 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удобрения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земельного участка и его площадь,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поля и его площадь,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внесения удобрения на 1 гектар (на богаре или орошении) (килограмм, литр)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9" w:id="506"/>
    <w:p>
      <w:pPr>
        <w:spacing w:after="0"/>
        <w:ind w:left="0"/>
        <w:jc w:val="both"/>
      </w:pPr>
      <w:r>
        <w:rPr>
          <w:rFonts w:ascii="Times New Roman"/>
          <w:b w:val="false"/>
          <w:i w:val="false"/>
          <w:color w:val="000000"/>
          <w:sz w:val="28"/>
        </w:rPr>
        <w:t>
      продолжение таблицы</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Удобряемая площадь,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удобрения для внесения (килограмм,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удобрения на 1 гектар (килограмм,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1 тонны (килограмма, литра),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субсидий на 1 тонну (килограмм, литр),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507"/>
          <w:p>
            <w:pPr>
              <w:spacing w:after="20"/>
              <w:ind w:left="20"/>
              <w:jc w:val="both"/>
            </w:pPr>
            <w:r>
              <w:rPr>
                <w:rFonts w:ascii="Times New Roman"/>
                <w:b w:val="false"/>
                <w:i w:val="false"/>
                <w:color w:val="000000"/>
                <w:sz w:val="20"/>
              </w:rPr>
              <w:t>
В 2023 году присвоение кадастрового номера поля не требуется, площадь поля указывается сельхозтоваропроизводителем (сельхозкооперативом) самостоятельно. При этом, площадь поля не превышает площадь земельных участков сельскохозяйственного назначения, принадлежащих данному сельхозтоваропроизводителю (сельхозкооперативу) на праве землепользования и (или) частной собственности.</w:t>
            </w:r>
          </w:p>
          <w:bookmarkEnd w:id="507"/>
          <w:p>
            <w:pPr>
              <w:spacing w:after="20"/>
              <w:ind w:left="20"/>
              <w:jc w:val="both"/>
            </w:pPr>
            <w:r>
              <w:rPr>
                <w:rFonts w:ascii="Times New Roman"/>
                <w:b w:val="false"/>
                <w:i w:val="false"/>
                <w:color w:val="000000"/>
                <w:sz w:val="20"/>
              </w:rPr>
              <w:t>
При приобретении ниже норм внесения удобрений сумма причитающейся субсидии рассчитывается по формуле графа 7 х графу 9 х графу 11, в случае превышении норм внесения сумма причитающейся субсидии рассчитывается по формуле графа 6 х графу 7 х графу 11.</w:t>
            </w:r>
          </w:p>
        </w:tc>
      </w:tr>
    </w:tbl>
    <w:bookmarkStart w:name="z1061" w:id="508"/>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на сбор, обработку, хранение, выгрузку и использование персональных данных и иной информации.</w:t>
      </w:r>
    </w:p>
    <w:bookmarkEnd w:id="508"/>
    <w:bookmarkStart w:name="z1062" w:id="509"/>
    <w:p>
      <w:pPr>
        <w:spacing w:after="0"/>
        <w:ind w:left="0"/>
        <w:jc w:val="both"/>
      </w:pPr>
      <w:r>
        <w:rPr>
          <w:rFonts w:ascii="Times New Roman"/>
          <w:b w:val="false"/>
          <w:i w:val="false"/>
          <w:color w:val="000000"/>
          <w:sz w:val="28"/>
        </w:rPr>
        <w:t>
      Подтверждаю, что обеспечу применение приобретенных удобрений под сельскохозяйственные культуры (пары). В случае неприменения приобретенных удобрений под сельскохозяйственные культуры (пары), согласен вернуть полученные отечественным производителем субсидии по данной переводной заявке в бюджет.</w:t>
      </w:r>
    </w:p>
    <w:bookmarkEnd w:id="509"/>
    <w:bookmarkStart w:name="z1063" w:id="510"/>
    <w:p>
      <w:pPr>
        <w:spacing w:after="0"/>
        <w:ind w:left="0"/>
        <w:jc w:val="both"/>
      </w:pPr>
      <w:r>
        <w:rPr>
          <w:rFonts w:ascii="Times New Roman"/>
          <w:b w:val="false"/>
          <w:i w:val="false"/>
          <w:color w:val="000000"/>
          <w:sz w:val="28"/>
        </w:rPr>
        <w:t xml:space="preserve">
      Подписано и отправлено заявителем в 00:00 часов "__" ______ 20__ года: </w:t>
      </w:r>
    </w:p>
    <w:bookmarkEnd w:id="510"/>
    <w:bookmarkStart w:name="z1064" w:id="511"/>
    <w:p>
      <w:pPr>
        <w:spacing w:after="0"/>
        <w:ind w:left="0"/>
        <w:jc w:val="both"/>
      </w:pPr>
      <w:r>
        <w:rPr>
          <w:rFonts w:ascii="Times New Roman"/>
          <w:b w:val="false"/>
          <w:i w:val="false"/>
          <w:color w:val="000000"/>
          <w:sz w:val="28"/>
        </w:rPr>
        <w:t xml:space="preserve">
      Данные из электронной цифровой подписи (далее – ЭЦП) </w:t>
      </w:r>
    </w:p>
    <w:bookmarkEnd w:id="511"/>
    <w:bookmarkStart w:name="z1065" w:id="512"/>
    <w:p>
      <w:pPr>
        <w:spacing w:after="0"/>
        <w:ind w:left="0"/>
        <w:jc w:val="both"/>
      </w:pPr>
      <w:r>
        <w:rPr>
          <w:rFonts w:ascii="Times New Roman"/>
          <w:b w:val="false"/>
          <w:i w:val="false"/>
          <w:color w:val="000000"/>
          <w:sz w:val="28"/>
        </w:rPr>
        <w:t>
      Дата и время подписания ЭЦП</w:t>
      </w:r>
    </w:p>
    <w:bookmarkEnd w:id="512"/>
    <w:bookmarkStart w:name="z1066" w:id="513"/>
    <w:p>
      <w:pPr>
        <w:spacing w:after="0"/>
        <w:ind w:left="0"/>
        <w:jc w:val="both"/>
      </w:pPr>
      <w:r>
        <w:rPr>
          <w:rFonts w:ascii="Times New Roman"/>
          <w:b w:val="false"/>
          <w:i w:val="false"/>
          <w:color w:val="000000"/>
          <w:sz w:val="28"/>
        </w:rPr>
        <w:t xml:space="preserve">
      Уведомление о принятии заявки: </w:t>
      </w:r>
    </w:p>
    <w:bookmarkEnd w:id="513"/>
    <w:bookmarkStart w:name="z1067" w:id="514"/>
    <w:p>
      <w:pPr>
        <w:spacing w:after="0"/>
        <w:ind w:left="0"/>
        <w:jc w:val="both"/>
      </w:pPr>
      <w:r>
        <w:rPr>
          <w:rFonts w:ascii="Times New Roman"/>
          <w:b w:val="false"/>
          <w:i w:val="false"/>
          <w:color w:val="000000"/>
          <w:sz w:val="28"/>
        </w:rPr>
        <w:t xml:space="preserve">
      Заявка принята к рассмотрению в _____ часов "__" ______ 20__ года: </w:t>
      </w:r>
    </w:p>
    <w:bookmarkEnd w:id="514"/>
    <w:bookmarkStart w:name="z1068" w:id="515"/>
    <w:p>
      <w:pPr>
        <w:spacing w:after="0"/>
        <w:ind w:left="0"/>
        <w:jc w:val="both"/>
      </w:pPr>
      <w:r>
        <w:rPr>
          <w:rFonts w:ascii="Times New Roman"/>
          <w:b w:val="false"/>
          <w:i w:val="false"/>
          <w:color w:val="000000"/>
          <w:sz w:val="28"/>
        </w:rPr>
        <w:t xml:space="preserve">
      Данные из ЭЦП </w:t>
      </w:r>
    </w:p>
    <w:bookmarkEnd w:id="515"/>
    <w:bookmarkStart w:name="z1069" w:id="516"/>
    <w:p>
      <w:pPr>
        <w:spacing w:after="0"/>
        <w:ind w:left="0"/>
        <w:jc w:val="both"/>
      </w:pPr>
      <w:r>
        <w:rPr>
          <w:rFonts w:ascii="Times New Roman"/>
          <w:b w:val="false"/>
          <w:i w:val="false"/>
          <w:color w:val="000000"/>
          <w:sz w:val="28"/>
        </w:rPr>
        <w:t>
      Дата и время подписания ЭЦП</w:t>
      </w:r>
    </w:p>
    <w:bookmarkEnd w:id="516"/>
    <w:bookmarkStart w:name="z1070" w:id="517"/>
    <w:p>
      <w:pPr>
        <w:spacing w:after="0"/>
        <w:ind w:left="0"/>
        <w:jc w:val="both"/>
      </w:pPr>
      <w:r>
        <w:rPr>
          <w:rFonts w:ascii="Times New Roman"/>
          <w:b w:val="false"/>
          <w:i w:val="false"/>
          <w:color w:val="000000"/>
          <w:sz w:val="28"/>
        </w:rPr>
        <w:t>
      В случае подачи настоящей переводной заявки сельскохозяйственным кооперативом при приобретении удобрений сельскохозяйственным кооперативом на каждого члена сельскохозяйственного кооператива заполняются сведения, указанные в пунктах 2 и 3 переводной заявки.</w:t>
      </w:r>
    </w:p>
    <w:bookmarkEnd w:id="517"/>
    <w:bookmarkStart w:name="z1071" w:id="518"/>
    <w:p>
      <w:pPr>
        <w:spacing w:after="0"/>
        <w:ind w:left="0"/>
        <w:jc w:val="both"/>
      </w:pPr>
      <w:r>
        <w:rPr>
          <w:rFonts w:ascii="Times New Roman"/>
          <w:b w:val="false"/>
          <w:i w:val="false"/>
          <w:color w:val="000000"/>
          <w:sz w:val="28"/>
        </w:rPr>
        <w:t>
      В случае подачи настоящей переводной заявки сельскохозяйственным кооперативом при приобретении удобрений членами сельскохозяйственного кооператива на каждого члена сельскохозяйственного кооператива заполняются сведения, указанные в пунктах 2, 3 и 4 переводной заявки.</w:t>
      </w:r>
    </w:p>
    <w:bookmarkEnd w:id="518"/>
    <w:bookmarkStart w:name="z1072" w:id="519"/>
    <w:p>
      <w:pPr>
        <w:spacing w:after="0"/>
        <w:ind w:left="0"/>
        <w:jc w:val="both"/>
      </w:pPr>
      <w:r>
        <w:rPr>
          <w:rFonts w:ascii="Times New Roman"/>
          <w:b w:val="false"/>
          <w:i w:val="false"/>
          <w:color w:val="000000"/>
          <w:sz w:val="28"/>
        </w:rPr>
        <w:t xml:space="preserve">
      Настоящая переводная заявка на получение субсидий за приобретенные удобрения по удешевленной стоимости у отечественного производителя удобрений заполняется на каждый вид удобрения. </w:t>
      </w:r>
    </w:p>
    <w:bookmarkEnd w:id="5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2023 года</w:t>
            </w:r>
            <w:r>
              <w:br/>
            </w:r>
            <w:r>
              <w:rPr>
                <w:rFonts w:ascii="Times New Roman"/>
                <w:b w:val="false"/>
                <w:i w:val="false"/>
                <w:color w:val="000000"/>
                <w:sz w:val="20"/>
              </w:rPr>
              <w:t>№ 342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20 </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повышения урожайности</w:t>
            </w:r>
            <w:r>
              <w:br/>
            </w:r>
            <w:r>
              <w:rPr>
                <w:rFonts w:ascii="Times New Roman"/>
                <w:b w:val="false"/>
                <w:i w:val="false"/>
                <w:color w:val="000000"/>
                <w:sz w:val="20"/>
              </w:rPr>
              <w:t>и качества продукции</w:t>
            </w:r>
            <w:r>
              <w:br/>
            </w:r>
            <w:r>
              <w:rPr>
                <w:rFonts w:ascii="Times New Roman"/>
                <w:b w:val="false"/>
                <w:i w:val="false"/>
                <w:color w:val="000000"/>
                <w:sz w:val="20"/>
              </w:rPr>
              <w:t>растениеводства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76" w:id="520"/>
    <w:p>
      <w:pPr>
        <w:spacing w:after="0"/>
        <w:ind w:left="0"/>
        <w:jc w:val="left"/>
      </w:pPr>
      <w:r>
        <w:rPr>
          <w:rFonts w:ascii="Times New Roman"/>
          <w:b/>
          <w:i w:val="false"/>
          <w:color w:val="000000"/>
        </w:rPr>
        <w:t xml:space="preserve"> Заявка на получение субсидий за приобретенные пестициды, биоагенты (энтомофаги) по полной стоимости</w:t>
      </w:r>
    </w:p>
    <w:bookmarkEnd w:id="520"/>
    <w:p>
      <w:pPr>
        <w:spacing w:after="0"/>
        <w:ind w:left="0"/>
        <w:jc w:val="both"/>
      </w:pPr>
      <w:bookmarkStart w:name="z1077" w:id="521"/>
      <w:r>
        <w:rPr>
          <w:rFonts w:ascii="Times New Roman"/>
          <w:b w:val="false"/>
          <w:i w:val="false"/>
          <w:color w:val="000000"/>
          <w:sz w:val="28"/>
        </w:rPr>
        <w:t>
      1. В __________________________________________________________</w:t>
      </w:r>
    </w:p>
    <w:bookmarkEnd w:id="5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(полное наименование местного исполнительного органа области, города республиканского значения, столицы)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от 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(полное наименование юридического лица, фамилия, имя, отчество (при его наличии) физического лица (индивидуального предпринимателя))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Прошу выплатить мне субсидии за приобретенные пестициды, биоагенты (энтомофаги) в объеме _______________________ литров (килограммов, граммов, штук) ____________________________________________________________________________,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(вид пестицида, биоагента (энтомофага))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размере ___________________________________тенге.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(сумма цифрами и прописью)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Сведения о заявителе: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для юридического лица: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наименование___________________________________________________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бизнес-идентификационный номер (далее – БИН) ____________________ </w:t>
      </w:r>
    </w:p>
    <w:bookmarkStart w:name="z1089" w:id="522"/>
    <w:p>
      <w:pPr>
        <w:spacing w:after="0"/>
        <w:ind w:left="0"/>
        <w:jc w:val="both"/>
      </w:pPr>
      <w:r>
        <w:rPr>
          <w:rFonts w:ascii="Times New Roman"/>
          <w:b w:val="false"/>
          <w:i w:val="false"/>
          <w:color w:val="000000"/>
          <w:sz w:val="28"/>
        </w:rPr>
        <w:t xml:space="preserve">
      фамилия, имя, отчество (при наличии) руководителя__________________ </w:t>
      </w:r>
    </w:p>
    <w:bookmarkEnd w:id="522"/>
    <w:bookmarkStart w:name="z1090" w:id="523"/>
    <w:p>
      <w:pPr>
        <w:spacing w:after="0"/>
        <w:ind w:left="0"/>
        <w:jc w:val="both"/>
      </w:pPr>
      <w:r>
        <w:rPr>
          <w:rFonts w:ascii="Times New Roman"/>
          <w:b w:val="false"/>
          <w:i w:val="false"/>
          <w:color w:val="000000"/>
          <w:sz w:val="28"/>
        </w:rPr>
        <w:t xml:space="preserve">
      индивидуальный идентификационный номер (далее – ИИН) ___________ </w:t>
      </w:r>
    </w:p>
    <w:bookmarkEnd w:id="523"/>
    <w:bookmarkStart w:name="z1091" w:id="524"/>
    <w:p>
      <w:pPr>
        <w:spacing w:after="0"/>
        <w:ind w:left="0"/>
        <w:jc w:val="both"/>
      </w:pPr>
      <w:r>
        <w:rPr>
          <w:rFonts w:ascii="Times New Roman"/>
          <w:b w:val="false"/>
          <w:i w:val="false"/>
          <w:color w:val="000000"/>
          <w:sz w:val="28"/>
        </w:rPr>
        <w:t xml:space="preserve">
      адрес: _____________________________________________  </w:t>
      </w:r>
    </w:p>
    <w:bookmarkEnd w:id="524"/>
    <w:bookmarkStart w:name="z1092" w:id="525"/>
    <w:p>
      <w:pPr>
        <w:spacing w:after="0"/>
        <w:ind w:left="0"/>
        <w:jc w:val="both"/>
      </w:pPr>
      <w:r>
        <w:rPr>
          <w:rFonts w:ascii="Times New Roman"/>
          <w:b w:val="false"/>
          <w:i w:val="false"/>
          <w:color w:val="000000"/>
          <w:sz w:val="28"/>
        </w:rPr>
        <w:t>
      номер телефона (факса): __________________________________________</w:t>
      </w:r>
    </w:p>
    <w:bookmarkEnd w:id="525"/>
    <w:bookmarkStart w:name="z1093" w:id="526"/>
    <w:p>
      <w:pPr>
        <w:spacing w:after="0"/>
        <w:ind w:left="0"/>
        <w:jc w:val="both"/>
      </w:pPr>
      <w:r>
        <w:rPr>
          <w:rFonts w:ascii="Times New Roman"/>
          <w:b w:val="false"/>
          <w:i w:val="false"/>
          <w:color w:val="000000"/>
          <w:sz w:val="28"/>
        </w:rPr>
        <w:t xml:space="preserve">
      4. Для физического лица (индивидуального предпринимателя): </w:t>
      </w:r>
    </w:p>
    <w:bookmarkEnd w:id="526"/>
    <w:bookmarkStart w:name="z1094" w:id="527"/>
    <w:p>
      <w:pPr>
        <w:spacing w:after="0"/>
        <w:ind w:left="0"/>
        <w:jc w:val="both"/>
      </w:pPr>
      <w:r>
        <w:rPr>
          <w:rFonts w:ascii="Times New Roman"/>
          <w:b w:val="false"/>
          <w:i w:val="false"/>
          <w:color w:val="000000"/>
          <w:sz w:val="28"/>
        </w:rPr>
        <w:t xml:space="preserve">
      наименование ___________________________________________________ </w:t>
      </w:r>
    </w:p>
    <w:bookmarkEnd w:id="527"/>
    <w:bookmarkStart w:name="z1095" w:id="528"/>
    <w:p>
      <w:pPr>
        <w:spacing w:after="0"/>
        <w:ind w:left="0"/>
        <w:jc w:val="both"/>
      </w:pPr>
      <w:r>
        <w:rPr>
          <w:rFonts w:ascii="Times New Roman"/>
          <w:b w:val="false"/>
          <w:i w:val="false"/>
          <w:color w:val="000000"/>
          <w:sz w:val="28"/>
        </w:rPr>
        <w:t xml:space="preserve">
      фамилия, имя, отчество (при его наличии) ___________________________ </w:t>
      </w:r>
    </w:p>
    <w:bookmarkEnd w:id="52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ИИН___________________________________________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документ, удостоверяющий личность: номер _______________________________</w:t>
      </w:r>
      <w:r>
        <w:br/>
      </w:r>
      <w:r>
        <w:rPr>
          <w:rFonts w:ascii="Times New Roman"/>
          <w:b w:val="false"/>
          <w:i w:val="false"/>
          <w:color w:val="000000"/>
          <w:sz w:val="28"/>
        </w:rPr>
        <w:t>
</w:t>
      </w:r>
    </w:p>
    <w:bookmarkStart w:name="z1098" w:id="529"/>
    <w:p>
      <w:pPr>
        <w:spacing w:after="0"/>
        <w:ind w:left="0"/>
        <w:jc w:val="both"/>
      </w:pPr>
      <w:r>
        <w:rPr>
          <w:rFonts w:ascii="Times New Roman"/>
          <w:b w:val="false"/>
          <w:i w:val="false"/>
          <w:color w:val="000000"/>
          <w:sz w:val="28"/>
        </w:rPr>
        <w:t xml:space="preserve">
      кем выдано_____________________________________________ </w:t>
      </w:r>
    </w:p>
    <w:bookmarkEnd w:id="529"/>
    <w:bookmarkStart w:name="z1099" w:id="530"/>
    <w:p>
      <w:pPr>
        <w:spacing w:after="0"/>
        <w:ind w:left="0"/>
        <w:jc w:val="both"/>
      </w:pPr>
      <w:r>
        <w:rPr>
          <w:rFonts w:ascii="Times New Roman"/>
          <w:b w:val="false"/>
          <w:i w:val="false"/>
          <w:color w:val="000000"/>
          <w:sz w:val="28"/>
        </w:rPr>
        <w:t xml:space="preserve">
      дата выдачи_____________________________________________ </w:t>
      </w:r>
    </w:p>
    <w:bookmarkEnd w:id="530"/>
    <w:bookmarkStart w:name="z1100" w:id="531"/>
    <w:p>
      <w:pPr>
        <w:spacing w:after="0"/>
        <w:ind w:left="0"/>
        <w:jc w:val="both"/>
      </w:pPr>
      <w:r>
        <w:rPr>
          <w:rFonts w:ascii="Times New Roman"/>
          <w:b w:val="false"/>
          <w:i w:val="false"/>
          <w:color w:val="000000"/>
          <w:sz w:val="28"/>
        </w:rPr>
        <w:t xml:space="preserve">
      адрес: ___________________________________________________ </w:t>
      </w:r>
    </w:p>
    <w:bookmarkEnd w:id="531"/>
    <w:bookmarkStart w:name="z1101" w:id="532"/>
    <w:p>
      <w:pPr>
        <w:spacing w:after="0"/>
        <w:ind w:left="0"/>
        <w:jc w:val="both"/>
      </w:pPr>
      <w:r>
        <w:rPr>
          <w:rFonts w:ascii="Times New Roman"/>
          <w:b w:val="false"/>
          <w:i w:val="false"/>
          <w:color w:val="000000"/>
          <w:sz w:val="28"/>
        </w:rPr>
        <w:t xml:space="preserve">
      номер телефона (факса): ___________________________ </w:t>
      </w:r>
    </w:p>
    <w:bookmarkEnd w:id="532"/>
    <w:bookmarkStart w:name="z1102" w:id="533"/>
    <w:p>
      <w:pPr>
        <w:spacing w:after="0"/>
        <w:ind w:left="0"/>
        <w:jc w:val="both"/>
      </w:pPr>
      <w:r>
        <w:rPr>
          <w:rFonts w:ascii="Times New Roman"/>
          <w:b w:val="false"/>
          <w:i w:val="false"/>
          <w:color w:val="000000"/>
          <w:sz w:val="28"/>
        </w:rPr>
        <w:t xml:space="preserve">
      Уведомление о начале деятельности в качестве индивидуального предпринимателя – для физического лица: </w:t>
      </w:r>
    </w:p>
    <w:bookmarkEnd w:id="533"/>
    <w:bookmarkStart w:name="z1103" w:id="534"/>
    <w:p>
      <w:pPr>
        <w:spacing w:after="0"/>
        <w:ind w:left="0"/>
        <w:jc w:val="both"/>
      </w:pPr>
      <w:r>
        <w:rPr>
          <w:rFonts w:ascii="Times New Roman"/>
          <w:b w:val="false"/>
          <w:i w:val="false"/>
          <w:color w:val="000000"/>
          <w:sz w:val="28"/>
        </w:rPr>
        <w:t xml:space="preserve">
      местонахождение_________________________________ </w:t>
      </w:r>
    </w:p>
    <w:bookmarkEnd w:id="534"/>
    <w:bookmarkStart w:name="z1104" w:id="535"/>
    <w:p>
      <w:pPr>
        <w:spacing w:after="0"/>
        <w:ind w:left="0"/>
        <w:jc w:val="both"/>
      </w:pPr>
      <w:r>
        <w:rPr>
          <w:rFonts w:ascii="Times New Roman"/>
          <w:b w:val="false"/>
          <w:i w:val="false"/>
          <w:color w:val="000000"/>
          <w:sz w:val="28"/>
        </w:rPr>
        <w:t>
      дата уведомления________________________________________</w:t>
      </w:r>
    </w:p>
    <w:bookmarkEnd w:id="535"/>
    <w:bookmarkStart w:name="z1105" w:id="536"/>
    <w:p>
      <w:pPr>
        <w:spacing w:after="0"/>
        <w:ind w:left="0"/>
        <w:jc w:val="both"/>
      </w:pPr>
      <w:r>
        <w:rPr>
          <w:rFonts w:ascii="Times New Roman"/>
          <w:b w:val="false"/>
          <w:i w:val="false"/>
          <w:color w:val="000000"/>
          <w:sz w:val="28"/>
        </w:rPr>
        <w:t>
      5. Сведения о членах сельскохозяйственного кооператива:</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сельскохозяйственного кооператива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члена сельскохозяйственного кооператива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6" w:id="537"/>
    <w:p>
      <w:pPr>
        <w:spacing w:after="0"/>
        <w:ind w:left="0"/>
        <w:jc w:val="both"/>
      </w:pPr>
      <w:r>
        <w:rPr>
          <w:rFonts w:ascii="Times New Roman"/>
          <w:b w:val="false"/>
          <w:i w:val="false"/>
          <w:color w:val="000000"/>
          <w:sz w:val="28"/>
        </w:rPr>
        <w:t>
      6. Сведения о земельном участке:</w:t>
      </w:r>
    </w:p>
    <w:bookmarkEnd w:id="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земельного участка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рабочей площади теплицы (для сельскохозяйственных товаропроизводителей или сельскохозяйственных кооперативов, возделывающих сельскохозяйственные культуры в защищенном грунте)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7" w:id="538"/>
    <w:p>
      <w:pPr>
        <w:spacing w:after="0"/>
        <w:ind w:left="0"/>
        <w:jc w:val="both"/>
      </w:pPr>
      <w:r>
        <w:rPr>
          <w:rFonts w:ascii="Times New Roman"/>
          <w:b w:val="false"/>
          <w:i w:val="false"/>
          <w:color w:val="000000"/>
          <w:sz w:val="28"/>
        </w:rPr>
        <w:t xml:space="preserve">
      Для сельскохозяйственного товаропроизводителя (сельскохозяйственного кооператива), имеющего в лизинге готовый объект, указываются: </w:t>
      </w:r>
    </w:p>
    <w:bookmarkEnd w:id="538"/>
    <w:bookmarkStart w:name="z1108" w:id="539"/>
    <w:p>
      <w:pPr>
        <w:spacing w:after="0"/>
        <w:ind w:left="0"/>
        <w:jc w:val="both"/>
      </w:pPr>
      <w:r>
        <w:rPr>
          <w:rFonts w:ascii="Times New Roman"/>
          <w:b w:val="false"/>
          <w:i w:val="false"/>
          <w:color w:val="000000"/>
          <w:sz w:val="28"/>
        </w:rPr>
        <w:t xml:space="preserve">
      Кадастровый номер: ____________________________________________ </w:t>
      </w:r>
    </w:p>
    <w:bookmarkEnd w:id="539"/>
    <w:bookmarkStart w:name="z1109" w:id="540"/>
    <w:p>
      <w:pPr>
        <w:spacing w:after="0"/>
        <w:ind w:left="0"/>
        <w:jc w:val="both"/>
      </w:pPr>
      <w:r>
        <w:rPr>
          <w:rFonts w:ascii="Times New Roman"/>
          <w:b w:val="false"/>
          <w:i w:val="false"/>
          <w:color w:val="000000"/>
          <w:sz w:val="28"/>
        </w:rPr>
        <w:t xml:space="preserve">
      Площадь всего, гектар: __________________________________________ </w:t>
      </w:r>
    </w:p>
    <w:bookmarkEnd w:id="540"/>
    <w:bookmarkStart w:name="z1110" w:id="541"/>
    <w:p>
      <w:pPr>
        <w:spacing w:after="0"/>
        <w:ind w:left="0"/>
        <w:jc w:val="both"/>
      </w:pPr>
      <w:r>
        <w:rPr>
          <w:rFonts w:ascii="Times New Roman"/>
          <w:b w:val="false"/>
          <w:i w:val="false"/>
          <w:color w:val="000000"/>
          <w:sz w:val="28"/>
        </w:rPr>
        <w:t xml:space="preserve">
      в том числе пашни: _____________________________________________ </w:t>
      </w:r>
    </w:p>
    <w:bookmarkEnd w:id="541"/>
    <w:bookmarkStart w:name="z1111" w:id="542"/>
    <w:p>
      <w:pPr>
        <w:spacing w:after="0"/>
        <w:ind w:left="0"/>
        <w:jc w:val="both"/>
      </w:pPr>
      <w:r>
        <w:rPr>
          <w:rFonts w:ascii="Times New Roman"/>
          <w:b w:val="false"/>
          <w:i w:val="false"/>
          <w:color w:val="000000"/>
          <w:sz w:val="28"/>
        </w:rPr>
        <w:t xml:space="preserve">
      Целевое назначение: ____________________________________________ </w:t>
      </w:r>
    </w:p>
    <w:bookmarkEnd w:id="542"/>
    <w:bookmarkStart w:name="z1112" w:id="543"/>
    <w:p>
      <w:pPr>
        <w:spacing w:after="0"/>
        <w:ind w:left="0"/>
        <w:jc w:val="both"/>
      </w:pPr>
      <w:r>
        <w:rPr>
          <w:rFonts w:ascii="Times New Roman"/>
          <w:b w:val="false"/>
          <w:i w:val="false"/>
          <w:color w:val="000000"/>
          <w:sz w:val="28"/>
        </w:rPr>
        <w:t xml:space="preserve">
      Наименование лизинговой компании: ______________________________ </w:t>
      </w:r>
    </w:p>
    <w:bookmarkEnd w:id="543"/>
    <w:bookmarkStart w:name="z1113" w:id="544"/>
    <w:p>
      <w:pPr>
        <w:spacing w:after="0"/>
        <w:ind w:left="0"/>
        <w:jc w:val="both"/>
      </w:pPr>
      <w:r>
        <w:rPr>
          <w:rFonts w:ascii="Times New Roman"/>
          <w:b w:val="false"/>
          <w:i w:val="false"/>
          <w:color w:val="000000"/>
          <w:sz w:val="28"/>
        </w:rPr>
        <w:t>
      Номер и дата договора лизинга сельскохозяйственного товаропроизводителя (сельскохозяйственного кооператива) с лизинговой компанией ___________________________________________________</w:t>
      </w:r>
    </w:p>
    <w:bookmarkEnd w:id="544"/>
    <w:bookmarkStart w:name="z1114" w:id="545"/>
    <w:p>
      <w:pPr>
        <w:spacing w:after="0"/>
        <w:ind w:left="0"/>
        <w:jc w:val="both"/>
      </w:pPr>
      <w:r>
        <w:rPr>
          <w:rFonts w:ascii="Times New Roman"/>
          <w:b w:val="false"/>
          <w:i w:val="false"/>
          <w:color w:val="000000"/>
          <w:sz w:val="28"/>
        </w:rPr>
        <w:t xml:space="preserve">
      7. Сведения о наличии текущего счета у сельскохозяйственного товаропроизводителя или сельскохозяйственного кооператива в банке второго уровня: </w:t>
      </w:r>
    </w:p>
    <w:bookmarkEnd w:id="545"/>
    <w:bookmarkStart w:name="z1115" w:id="546"/>
    <w:p>
      <w:pPr>
        <w:spacing w:after="0"/>
        <w:ind w:left="0"/>
        <w:jc w:val="both"/>
      </w:pPr>
      <w:r>
        <w:rPr>
          <w:rFonts w:ascii="Times New Roman"/>
          <w:b w:val="false"/>
          <w:i w:val="false"/>
          <w:color w:val="000000"/>
          <w:sz w:val="28"/>
        </w:rPr>
        <w:t xml:space="preserve">
      ИИН/БИН ___________________________________________________ </w:t>
      </w:r>
    </w:p>
    <w:bookmarkEnd w:id="546"/>
    <w:bookmarkStart w:name="z1116" w:id="547"/>
    <w:p>
      <w:pPr>
        <w:spacing w:after="0"/>
        <w:ind w:left="0"/>
        <w:jc w:val="both"/>
      </w:pPr>
      <w:r>
        <w:rPr>
          <w:rFonts w:ascii="Times New Roman"/>
          <w:b w:val="false"/>
          <w:i w:val="false"/>
          <w:color w:val="000000"/>
          <w:sz w:val="28"/>
        </w:rPr>
        <w:t xml:space="preserve">
      код бенефициара (далее – Кбе) ____________________________________ </w:t>
      </w:r>
    </w:p>
    <w:bookmarkEnd w:id="547"/>
    <w:bookmarkStart w:name="z1117" w:id="548"/>
    <w:p>
      <w:pPr>
        <w:spacing w:after="0"/>
        <w:ind w:left="0"/>
        <w:jc w:val="both"/>
      </w:pPr>
      <w:r>
        <w:rPr>
          <w:rFonts w:ascii="Times New Roman"/>
          <w:b w:val="false"/>
          <w:i w:val="false"/>
          <w:color w:val="000000"/>
          <w:sz w:val="28"/>
        </w:rPr>
        <w:t xml:space="preserve">
      реквизиты банка: ________________________________________________ </w:t>
      </w:r>
    </w:p>
    <w:bookmarkEnd w:id="548"/>
    <w:bookmarkStart w:name="z1118" w:id="549"/>
    <w:p>
      <w:pPr>
        <w:spacing w:after="0"/>
        <w:ind w:left="0"/>
        <w:jc w:val="both"/>
      </w:pPr>
      <w:r>
        <w:rPr>
          <w:rFonts w:ascii="Times New Roman"/>
          <w:b w:val="false"/>
          <w:i w:val="false"/>
          <w:color w:val="000000"/>
          <w:sz w:val="28"/>
        </w:rPr>
        <w:t xml:space="preserve">
      наименование банка: ____________________________________________ </w:t>
      </w:r>
    </w:p>
    <w:bookmarkEnd w:id="549"/>
    <w:bookmarkStart w:name="z1119" w:id="550"/>
    <w:p>
      <w:pPr>
        <w:spacing w:after="0"/>
        <w:ind w:left="0"/>
        <w:jc w:val="both"/>
      </w:pPr>
      <w:r>
        <w:rPr>
          <w:rFonts w:ascii="Times New Roman"/>
          <w:b w:val="false"/>
          <w:i w:val="false"/>
          <w:color w:val="000000"/>
          <w:sz w:val="28"/>
        </w:rPr>
        <w:t xml:space="preserve">
      банковский идентификационный код _______________________________ </w:t>
      </w:r>
    </w:p>
    <w:bookmarkEnd w:id="550"/>
    <w:bookmarkStart w:name="z1120" w:id="551"/>
    <w:p>
      <w:pPr>
        <w:spacing w:after="0"/>
        <w:ind w:left="0"/>
        <w:jc w:val="both"/>
      </w:pPr>
      <w:r>
        <w:rPr>
          <w:rFonts w:ascii="Times New Roman"/>
          <w:b w:val="false"/>
          <w:i w:val="false"/>
          <w:color w:val="000000"/>
          <w:sz w:val="28"/>
        </w:rPr>
        <w:t xml:space="preserve">
      индивидуальный идентификационный код __________________________ </w:t>
      </w:r>
    </w:p>
    <w:bookmarkEnd w:id="551"/>
    <w:bookmarkStart w:name="z1121" w:id="552"/>
    <w:p>
      <w:pPr>
        <w:spacing w:after="0"/>
        <w:ind w:left="0"/>
        <w:jc w:val="both"/>
      </w:pPr>
      <w:r>
        <w:rPr>
          <w:rFonts w:ascii="Times New Roman"/>
          <w:b w:val="false"/>
          <w:i w:val="false"/>
          <w:color w:val="000000"/>
          <w:sz w:val="28"/>
        </w:rPr>
        <w:t xml:space="preserve">
      БИН ___________________________________________________ </w:t>
      </w:r>
    </w:p>
    <w:bookmarkEnd w:id="552"/>
    <w:bookmarkStart w:name="z1122" w:id="553"/>
    <w:p>
      <w:pPr>
        <w:spacing w:after="0"/>
        <w:ind w:left="0"/>
        <w:jc w:val="both"/>
      </w:pPr>
      <w:r>
        <w:rPr>
          <w:rFonts w:ascii="Times New Roman"/>
          <w:b w:val="false"/>
          <w:i w:val="false"/>
          <w:color w:val="000000"/>
          <w:sz w:val="28"/>
        </w:rPr>
        <w:t>
      Кбе __________________________________</w:t>
      </w:r>
    </w:p>
    <w:bookmarkEnd w:id="553"/>
    <w:bookmarkStart w:name="z1123" w:id="554"/>
    <w:p>
      <w:pPr>
        <w:spacing w:after="0"/>
        <w:ind w:left="0"/>
        <w:jc w:val="both"/>
      </w:pPr>
      <w:r>
        <w:rPr>
          <w:rFonts w:ascii="Times New Roman"/>
          <w:b w:val="false"/>
          <w:i w:val="false"/>
          <w:color w:val="000000"/>
          <w:sz w:val="28"/>
        </w:rPr>
        <w:t xml:space="preserve">
      8. Сведения договора купли-продажи между сельскохозяйственным товаропроизводителем (сельскохозяйственным кооперативом) и производителем/поставщиком пестицидов, биоагентов (энтомофагов): </w:t>
      </w:r>
    </w:p>
    <w:bookmarkEnd w:id="554"/>
    <w:bookmarkStart w:name="z1124" w:id="555"/>
    <w:p>
      <w:pPr>
        <w:spacing w:after="0"/>
        <w:ind w:left="0"/>
        <w:jc w:val="both"/>
      </w:pPr>
      <w:r>
        <w:rPr>
          <w:rFonts w:ascii="Times New Roman"/>
          <w:b w:val="false"/>
          <w:i w:val="false"/>
          <w:color w:val="000000"/>
          <w:sz w:val="28"/>
        </w:rPr>
        <w:t xml:space="preserve">
      номер договора__________________________________ </w:t>
      </w:r>
    </w:p>
    <w:bookmarkEnd w:id="555"/>
    <w:bookmarkStart w:name="z1125" w:id="556"/>
    <w:p>
      <w:pPr>
        <w:spacing w:after="0"/>
        <w:ind w:left="0"/>
        <w:jc w:val="both"/>
      </w:pPr>
      <w:r>
        <w:rPr>
          <w:rFonts w:ascii="Times New Roman"/>
          <w:b w:val="false"/>
          <w:i w:val="false"/>
          <w:color w:val="000000"/>
          <w:sz w:val="28"/>
        </w:rPr>
        <w:t xml:space="preserve">
      дата заключения договора________________________ </w:t>
      </w:r>
    </w:p>
    <w:bookmarkEnd w:id="556"/>
    <w:bookmarkStart w:name="z1126" w:id="557"/>
    <w:p>
      <w:pPr>
        <w:spacing w:after="0"/>
        <w:ind w:left="0"/>
        <w:jc w:val="both"/>
      </w:pPr>
      <w:r>
        <w:rPr>
          <w:rFonts w:ascii="Times New Roman"/>
          <w:b w:val="false"/>
          <w:i w:val="false"/>
          <w:color w:val="000000"/>
          <w:sz w:val="28"/>
        </w:rPr>
        <w:t xml:space="preserve">
      цена без налога на добавленную стоимость (далее – НДС) (тенге)________ </w:t>
      </w:r>
    </w:p>
    <w:bookmarkEnd w:id="557"/>
    <w:bookmarkStart w:name="z1127" w:id="558"/>
    <w:p>
      <w:pPr>
        <w:spacing w:after="0"/>
        <w:ind w:left="0"/>
        <w:jc w:val="both"/>
      </w:pPr>
      <w:r>
        <w:rPr>
          <w:rFonts w:ascii="Times New Roman"/>
          <w:b w:val="false"/>
          <w:i w:val="false"/>
          <w:color w:val="000000"/>
          <w:sz w:val="28"/>
        </w:rPr>
        <w:t xml:space="preserve">
      наименование и БИН производителя пестицидов, биоагентов (энтомофагов)___________________________ </w:t>
      </w:r>
    </w:p>
    <w:bookmarkEnd w:id="558"/>
    <w:bookmarkStart w:name="z1128" w:id="559"/>
    <w:p>
      <w:pPr>
        <w:spacing w:after="0"/>
        <w:ind w:left="0"/>
        <w:jc w:val="both"/>
      </w:pPr>
      <w:r>
        <w:rPr>
          <w:rFonts w:ascii="Times New Roman"/>
          <w:b w:val="false"/>
          <w:i w:val="false"/>
          <w:color w:val="000000"/>
          <w:sz w:val="28"/>
        </w:rPr>
        <w:t xml:space="preserve">
      адрес местонахождения производителя пестицидов, биоагентов (энтомофагов) ___________________________________________________ </w:t>
      </w:r>
    </w:p>
    <w:bookmarkEnd w:id="559"/>
    <w:bookmarkStart w:name="z1129" w:id="560"/>
    <w:p>
      <w:pPr>
        <w:spacing w:after="0"/>
        <w:ind w:left="0"/>
        <w:jc w:val="both"/>
      </w:pPr>
      <w:r>
        <w:rPr>
          <w:rFonts w:ascii="Times New Roman"/>
          <w:b w:val="false"/>
          <w:i w:val="false"/>
          <w:color w:val="000000"/>
          <w:sz w:val="28"/>
        </w:rPr>
        <w:t xml:space="preserve">
      наименование пестицида, биоагента (энтомофага)_____________________ </w:t>
      </w:r>
    </w:p>
    <w:bookmarkEnd w:id="560"/>
    <w:bookmarkStart w:name="z1130" w:id="561"/>
    <w:p>
      <w:pPr>
        <w:spacing w:after="0"/>
        <w:ind w:left="0"/>
        <w:jc w:val="both"/>
      </w:pPr>
      <w:r>
        <w:rPr>
          <w:rFonts w:ascii="Times New Roman"/>
          <w:b w:val="false"/>
          <w:i w:val="false"/>
          <w:color w:val="000000"/>
          <w:sz w:val="28"/>
        </w:rPr>
        <w:t xml:space="preserve">
      объем пестицида, биоагента (энтомофага), литров (килограммов, граммов, штук) ___________________________________________________ </w:t>
      </w:r>
    </w:p>
    <w:bookmarkEnd w:id="561"/>
    <w:bookmarkStart w:name="z1131" w:id="562"/>
    <w:p>
      <w:pPr>
        <w:spacing w:after="0"/>
        <w:ind w:left="0"/>
        <w:jc w:val="both"/>
      </w:pPr>
      <w:r>
        <w:rPr>
          <w:rFonts w:ascii="Times New Roman"/>
          <w:b w:val="false"/>
          <w:i w:val="false"/>
          <w:color w:val="000000"/>
          <w:sz w:val="28"/>
        </w:rPr>
        <w:t xml:space="preserve">
      срок оплаты______________________________ </w:t>
      </w:r>
    </w:p>
    <w:bookmarkEnd w:id="562"/>
    <w:bookmarkStart w:name="z1132" w:id="563"/>
    <w:p>
      <w:pPr>
        <w:spacing w:after="0"/>
        <w:ind w:left="0"/>
        <w:jc w:val="both"/>
      </w:pPr>
      <w:r>
        <w:rPr>
          <w:rFonts w:ascii="Times New Roman"/>
          <w:b w:val="false"/>
          <w:i w:val="false"/>
          <w:color w:val="000000"/>
          <w:sz w:val="28"/>
        </w:rPr>
        <w:t>
      пункт назначения (отпуска)________________________________________</w:t>
      </w:r>
    </w:p>
    <w:bookmarkEnd w:id="563"/>
    <w:bookmarkStart w:name="z1133" w:id="564"/>
    <w:p>
      <w:pPr>
        <w:spacing w:after="0"/>
        <w:ind w:left="0"/>
        <w:jc w:val="both"/>
      </w:pPr>
      <w:r>
        <w:rPr>
          <w:rFonts w:ascii="Times New Roman"/>
          <w:b w:val="false"/>
          <w:i w:val="false"/>
          <w:color w:val="000000"/>
          <w:sz w:val="28"/>
        </w:rPr>
        <w:t xml:space="preserve">
      9. Сведения платежных документов, счета-фактуры, накладной (акта) о поставке товаров, подтверждающих понесенные затраты (на момент подачи заявки) на приобретение пестицидов, биоагентов (энтомофагов): </w:t>
      </w:r>
    </w:p>
    <w:bookmarkEnd w:id="564"/>
    <w:bookmarkStart w:name="z1134" w:id="565"/>
    <w:p>
      <w:pPr>
        <w:spacing w:after="0"/>
        <w:ind w:left="0"/>
        <w:jc w:val="both"/>
      </w:pPr>
      <w:r>
        <w:rPr>
          <w:rFonts w:ascii="Times New Roman"/>
          <w:b w:val="false"/>
          <w:i w:val="false"/>
          <w:color w:val="000000"/>
          <w:sz w:val="28"/>
        </w:rPr>
        <w:t xml:space="preserve">
      номер платежного документа ______________ </w:t>
      </w:r>
    </w:p>
    <w:bookmarkEnd w:id="565"/>
    <w:bookmarkStart w:name="z1135" w:id="566"/>
    <w:p>
      <w:pPr>
        <w:spacing w:after="0"/>
        <w:ind w:left="0"/>
        <w:jc w:val="both"/>
      </w:pPr>
      <w:r>
        <w:rPr>
          <w:rFonts w:ascii="Times New Roman"/>
          <w:b w:val="false"/>
          <w:i w:val="false"/>
          <w:color w:val="000000"/>
          <w:sz w:val="28"/>
        </w:rPr>
        <w:t xml:space="preserve">
      дата выдачи платежного документа _________ </w:t>
      </w:r>
    </w:p>
    <w:bookmarkEnd w:id="566"/>
    <w:bookmarkStart w:name="z1136" w:id="567"/>
    <w:p>
      <w:pPr>
        <w:spacing w:after="0"/>
        <w:ind w:left="0"/>
        <w:jc w:val="both"/>
      </w:pPr>
      <w:r>
        <w:rPr>
          <w:rFonts w:ascii="Times New Roman"/>
          <w:b w:val="false"/>
          <w:i w:val="false"/>
          <w:color w:val="000000"/>
          <w:sz w:val="28"/>
        </w:rPr>
        <w:t xml:space="preserve">
      номер счет-фактуры_______________________ </w:t>
      </w:r>
    </w:p>
    <w:bookmarkEnd w:id="567"/>
    <w:bookmarkStart w:name="z1137" w:id="568"/>
    <w:p>
      <w:pPr>
        <w:spacing w:after="0"/>
        <w:ind w:left="0"/>
        <w:jc w:val="both"/>
      </w:pPr>
      <w:r>
        <w:rPr>
          <w:rFonts w:ascii="Times New Roman"/>
          <w:b w:val="false"/>
          <w:i w:val="false"/>
          <w:color w:val="000000"/>
          <w:sz w:val="28"/>
        </w:rPr>
        <w:t xml:space="preserve">
      дата выписки ____________________________ </w:t>
      </w:r>
    </w:p>
    <w:bookmarkEnd w:id="568"/>
    <w:bookmarkStart w:name="z1138" w:id="569"/>
    <w:p>
      <w:pPr>
        <w:spacing w:after="0"/>
        <w:ind w:left="0"/>
        <w:jc w:val="both"/>
      </w:pPr>
      <w:r>
        <w:rPr>
          <w:rFonts w:ascii="Times New Roman"/>
          <w:b w:val="false"/>
          <w:i w:val="false"/>
          <w:color w:val="000000"/>
          <w:sz w:val="28"/>
        </w:rPr>
        <w:t xml:space="preserve">
      номер накладной на перевозку______________ </w:t>
      </w:r>
    </w:p>
    <w:bookmarkEnd w:id="569"/>
    <w:bookmarkStart w:name="z1139" w:id="570"/>
    <w:p>
      <w:pPr>
        <w:spacing w:after="0"/>
        <w:ind w:left="0"/>
        <w:jc w:val="both"/>
      </w:pPr>
      <w:r>
        <w:rPr>
          <w:rFonts w:ascii="Times New Roman"/>
          <w:b w:val="false"/>
          <w:i w:val="false"/>
          <w:color w:val="000000"/>
          <w:sz w:val="28"/>
        </w:rPr>
        <w:t>
      номер накладной на отпуск _________________</w:t>
      </w:r>
    </w:p>
    <w:bookmarkEnd w:id="570"/>
    <w:bookmarkStart w:name="z1140" w:id="571"/>
    <w:p>
      <w:pPr>
        <w:spacing w:after="0"/>
        <w:ind w:left="0"/>
        <w:jc w:val="both"/>
      </w:pPr>
      <w:r>
        <w:rPr>
          <w:rFonts w:ascii="Times New Roman"/>
          <w:b w:val="false"/>
          <w:i w:val="false"/>
          <w:color w:val="000000"/>
          <w:sz w:val="28"/>
        </w:rPr>
        <w:t xml:space="preserve">
      10. Сведения из декларации на товары (для сельскохозяйственного товаропроизводителя или сельскохозяйственного кооператива, который приобрел пестицид, биоагент (энтомофаг) из стран, не входящих в Евразийский экономический союз): </w:t>
      </w:r>
    </w:p>
    <w:bookmarkEnd w:id="571"/>
    <w:bookmarkStart w:name="z1141" w:id="572"/>
    <w:p>
      <w:pPr>
        <w:spacing w:after="0"/>
        <w:ind w:left="0"/>
        <w:jc w:val="both"/>
      </w:pPr>
      <w:r>
        <w:rPr>
          <w:rFonts w:ascii="Times New Roman"/>
          <w:b w:val="false"/>
          <w:i w:val="false"/>
          <w:color w:val="000000"/>
          <w:sz w:val="28"/>
        </w:rPr>
        <w:t xml:space="preserve">
      номер таможенной декларации на товары____________________________ </w:t>
      </w:r>
    </w:p>
    <w:bookmarkEnd w:id="572"/>
    <w:bookmarkStart w:name="z1142" w:id="573"/>
    <w:p>
      <w:pPr>
        <w:spacing w:after="0"/>
        <w:ind w:left="0"/>
        <w:jc w:val="both"/>
      </w:pPr>
      <w:r>
        <w:rPr>
          <w:rFonts w:ascii="Times New Roman"/>
          <w:b w:val="false"/>
          <w:i w:val="false"/>
          <w:color w:val="000000"/>
          <w:sz w:val="28"/>
        </w:rPr>
        <w:t xml:space="preserve">
      дата выдачи______________________________________ </w:t>
      </w:r>
    </w:p>
    <w:bookmarkEnd w:id="573"/>
    <w:bookmarkStart w:name="z1143" w:id="574"/>
    <w:p>
      <w:pPr>
        <w:spacing w:after="0"/>
        <w:ind w:left="0"/>
        <w:jc w:val="both"/>
      </w:pPr>
      <w:r>
        <w:rPr>
          <w:rFonts w:ascii="Times New Roman"/>
          <w:b w:val="false"/>
          <w:i w:val="false"/>
          <w:color w:val="000000"/>
          <w:sz w:val="28"/>
        </w:rPr>
        <w:t xml:space="preserve">
      наименование пестицида, биоагента (энтомофага) ____________________ </w:t>
      </w:r>
    </w:p>
    <w:bookmarkEnd w:id="574"/>
    <w:bookmarkStart w:name="z1144" w:id="575"/>
    <w:p>
      <w:pPr>
        <w:spacing w:after="0"/>
        <w:ind w:left="0"/>
        <w:jc w:val="both"/>
      </w:pPr>
      <w:r>
        <w:rPr>
          <w:rFonts w:ascii="Times New Roman"/>
          <w:b w:val="false"/>
          <w:i w:val="false"/>
          <w:color w:val="000000"/>
          <w:sz w:val="28"/>
        </w:rPr>
        <w:t xml:space="preserve">
      единица измерения________________________________ </w:t>
      </w:r>
    </w:p>
    <w:bookmarkEnd w:id="575"/>
    <w:bookmarkStart w:name="z1145" w:id="576"/>
    <w:p>
      <w:pPr>
        <w:spacing w:after="0"/>
        <w:ind w:left="0"/>
        <w:jc w:val="both"/>
      </w:pPr>
      <w:r>
        <w:rPr>
          <w:rFonts w:ascii="Times New Roman"/>
          <w:b w:val="false"/>
          <w:i w:val="false"/>
          <w:color w:val="000000"/>
          <w:sz w:val="28"/>
        </w:rPr>
        <w:t xml:space="preserve">
      количество (объем)____________________________________________ </w:t>
      </w:r>
    </w:p>
    <w:bookmarkEnd w:id="576"/>
    <w:bookmarkStart w:name="z1146" w:id="577"/>
    <w:p>
      <w:pPr>
        <w:spacing w:after="0"/>
        <w:ind w:left="0"/>
        <w:jc w:val="both"/>
      </w:pPr>
      <w:r>
        <w:rPr>
          <w:rFonts w:ascii="Times New Roman"/>
          <w:b w:val="false"/>
          <w:i w:val="false"/>
          <w:color w:val="000000"/>
          <w:sz w:val="28"/>
        </w:rPr>
        <w:t xml:space="preserve">
      цена без НДС (тенге)____________________________ </w:t>
      </w:r>
    </w:p>
    <w:bookmarkEnd w:id="577"/>
    <w:bookmarkStart w:name="z1147" w:id="578"/>
    <w:p>
      <w:pPr>
        <w:spacing w:after="0"/>
        <w:ind w:left="0"/>
        <w:jc w:val="both"/>
      </w:pPr>
      <w:r>
        <w:rPr>
          <w:rFonts w:ascii="Times New Roman"/>
          <w:b w:val="false"/>
          <w:i w:val="false"/>
          <w:color w:val="000000"/>
          <w:sz w:val="28"/>
        </w:rPr>
        <w:t xml:space="preserve">
      всего стоимость реализации_______________________________________ </w:t>
      </w:r>
    </w:p>
    <w:bookmarkEnd w:id="578"/>
    <w:bookmarkStart w:name="z1148" w:id="579"/>
    <w:p>
      <w:pPr>
        <w:spacing w:after="0"/>
        <w:ind w:left="0"/>
        <w:jc w:val="both"/>
      </w:pPr>
      <w:r>
        <w:rPr>
          <w:rFonts w:ascii="Times New Roman"/>
          <w:b w:val="false"/>
          <w:i w:val="false"/>
          <w:color w:val="000000"/>
          <w:sz w:val="28"/>
        </w:rPr>
        <w:t xml:space="preserve">
      наименование иностранного производителя пестицидов, биоагентов (энтомофагов) ___________________________________________________ </w:t>
      </w:r>
    </w:p>
    <w:bookmarkEnd w:id="579"/>
    <w:bookmarkStart w:name="z1149" w:id="580"/>
    <w:p>
      <w:pPr>
        <w:spacing w:after="0"/>
        <w:ind w:left="0"/>
        <w:jc w:val="both"/>
      </w:pPr>
      <w:r>
        <w:rPr>
          <w:rFonts w:ascii="Times New Roman"/>
          <w:b w:val="false"/>
          <w:i w:val="false"/>
          <w:color w:val="000000"/>
          <w:sz w:val="28"/>
        </w:rPr>
        <w:t>
      адрес местонахождения иностранного производителя пестицидов, биоагентов (энтомофагов) ___________________________________________________</w:t>
      </w:r>
    </w:p>
    <w:bookmarkEnd w:id="580"/>
    <w:bookmarkStart w:name="z1150" w:id="581"/>
    <w:p>
      <w:pPr>
        <w:spacing w:after="0"/>
        <w:ind w:left="0"/>
        <w:jc w:val="both"/>
      </w:pPr>
      <w:r>
        <w:rPr>
          <w:rFonts w:ascii="Times New Roman"/>
          <w:b w:val="false"/>
          <w:i w:val="false"/>
          <w:color w:val="000000"/>
          <w:sz w:val="28"/>
        </w:rPr>
        <w:t xml:space="preserve">
      11. Сведения документа, выданного органом государственных доходов, подтверждающего, что товар ввезен из стран Евразийского экономического союза: </w:t>
      </w:r>
    </w:p>
    <w:bookmarkEnd w:id="581"/>
    <w:bookmarkStart w:name="z1151" w:id="582"/>
    <w:p>
      <w:pPr>
        <w:spacing w:after="0"/>
        <w:ind w:left="0"/>
        <w:jc w:val="both"/>
      </w:pPr>
      <w:r>
        <w:rPr>
          <w:rFonts w:ascii="Times New Roman"/>
          <w:b w:val="false"/>
          <w:i w:val="false"/>
          <w:color w:val="000000"/>
          <w:sz w:val="28"/>
        </w:rPr>
        <w:t xml:space="preserve">
      номер документа__________________________________ </w:t>
      </w:r>
    </w:p>
    <w:bookmarkEnd w:id="582"/>
    <w:bookmarkStart w:name="z1152" w:id="583"/>
    <w:p>
      <w:pPr>
        <w:spacing w:after="0"/>
        <w:ind w:left="0"/>
        <w:jc w:val="both"/>
      </w:pPr>
      <w:r>
        <w:rPr>
          <w:rFonts w:ascii="Times New Roman"/>
          <w:b w:val="false"/>
          <w:i w:val="false"/>
          <w:color w:val="000000"/>
          <w:sz w:val="28"/>
        </w:rPr>
        <w:t xml:space="preserve">
      дата выдачи______________________________________ </w:t>
      </w:r>
    </w:p>
    <w:bookmarkEnd w:id="583"/>
    <w:bookmarkStart w:name="z1153" w:id="584"/>
    <w:p>
      <w:pPr>
        <w:spacing w:after="0"/>
        <w:ind w:left="0"/>
        <w:jc w:val="both"/>
      </w:pPr>
      <w:r>
        <w:rPr>
          <w:rFonts w:ascii="Times New Roman"/>
          <w:b w:val="false"/>
          <w:i w:val="false"/>
          <w:color w:val="000000"/>
          <w:sz w:val="28"/>
        </w:rPr>
        <w:t xml:space="preserve">
      наименование иностранного производителя пестицидов, биоагентов (энтомофагов) __________________________________________________ </w:t>
      </w:r>
    </w:p>
    <w:bookmarkEnd w:id="584"/>
    <w:bookmarkStart w:name="z1154" w:id="585"/>
    <w:p>
      <w:pPr>
        <w:spacing w:after="0"/>
        <w:ind w:left="0"/>
        <w:jc w:val="both"/>
      </w:pPr>
      <w:r>
        <w:rPr>
          <w:rFonts w:ascii="Times New Roman"/>
          <w:b w:val="false"/>
          <w:i w:val="false"/>
          <w:color w:val="000000"/>
          <w:sz w:val="28"/>
        </w:rPr>
        <w:t xml:space="preserve">
      адрес местонахождения иностранного производителя пестицидов, биоагентов (энтомофагов)_______________________________________ </w:t>
      </w:r>
    </w:p>
    <w:bookmarkEnd w:id="585"/>
    <w:bookmarkStart w:name="z1155" w:id="586"/>
    <w:p>
      <w:pPr>
        <w:spacing w:after="0"/>
        <w:ind w:left="0"/>
        <w:jc w:val="both"/>
      </w:pPr>
      <w:r>
        <w:rPr>
          <w:rFonts w:ascii="Times New Roman"/>
          <w:b w:val="false"/>
          <w:i w:val="false"/>
          <w:color w:val="000000"/>
          <w:sz w:val="28"/>
        </w:rPr>
        <w:t xml:space="preserve">
      количество (объем)_____________________________ </w:t>
      </w:r>
    </w:p>
    <w:bookmarkEnd w:id="586"/>
    <w:bookmarkStart w:name="z1156" w:id="587"/>
    <w:p>
      <w:pPr>
        <w:spacing w:after="0"/>
        <w:ind w:left="0"/>
        <w:jc w:val="both"/>
      </w:pPr>
      <w:r>
        <w:rPr>
          <w:rFonts w:ascii="Times New Roman"/>
          <w:b w:val="false"/>
          <w:i w:val="false"/>
          <w:color w:val="000000"/>
          <w:sz w:val="28"/>
        </w:rPr>
        <w:t xml:space="preserve">
      цена без НДС (тенге)_____________________ </w:t>
      </w:r>
    </w:p>
    <w:bookmarkEnd w:id="587"/>
    <w:bookmarkStart w:name="z1157" w:id="588"/>
    <w:p>
      <w:pPr>
        <w:spacing w:after="0"/>
        <w:ind w:left="0"/>
        <w:jc w:val="both"/>
      </w:pPr>
      <w:r>
        <w:rPr>
          <w:rFonts w:ascii="Times New Roman"/>
          <w:b w:val="false"/>
          <w:i w:val="false"/>
          <w:color w:val="000000"/>
          <w:sz w:val="28"/>
        </w:rPr>
        <w:t>
      всего стоимость реализации_______________________________________</w:t>
      </w:r>
    </w:p>
    <w:bookmarkEnd w:id="588"/>
    <w:bookmarkStart w:name="z1158" w:id="589"/>
    <w:p>
      <w:pPr>
        <w:spacing w:after="0"/>
        <w:ind w:left="0"/>
        <w:jc w:val="both"/>
      </w:pPr>
      <w:r>
        <w:rPr>
          <w:rFonts w:ascii="Times New Roman"/>
          <w:b w:val="false"/>
          <w:i w:val="false"/>
          <w:color w:val="000000"/>
          <w:sz w:val="28"/>
        </w:rPr>
        <w:t xml:space="preserve">
      12. Сертификат соответствия/сертификат качества/сертификат анализа/ декларация о соответствии на приобретенные пестициды: </w:t>
      </w:r>
    </w:p>
    <w:bookmarkEnd w:id="589"/>
    <w:bookmarkStart w:name="z1159" w:id="590"/>
    <w:p>
      <w:pPr>
        <w:spacing w:after="0"/>
        <w:ind w:left="0"/>
        <w:jc w:val="both"/>
      </w:pPr>
      <w:r>
        <w:rPr>
          <w:rFonts w:ascii="Times New Roman"/>
          <w:b w:val="false"/>
          <w:i w:val="false"/>
          <w:color w:val="000000"/>
          <w:sz w:val="28"/>
        </w:rPr>
        <w:t xml:space="preserve">
      номер сертификата/декларации______________________________ </w:t>
      </w:r>
    </w:p>
    <w:bookmarkEnd w:id="590"/>
    <w:bookmarkStart w:name="z1160" w:id="591"/>
    <w:p>
      <w:pPr>
        <w:spacing w:after="0"/>
        <w:ind w:left="0"/>
        <w:jc w:val="both"/>
      </w:pPr>
      <w:r>
        <w:rPr>
          <w:rFonts w:ascii="Times New Roman"/>
          <w:b w:val="false"/>
          <w:i w:val="false"/>
          <w:color w:val="000000"/>
          <w:sz w:val="28"/>
        </w:rPr>
        <w:t xml:space="preserve">
      дата выдачи сертификата/декларации______________________________ </w:t>
      </w:r>
    </w:p>
    <w:bookmarkEnd w:id="591"/>
    <w:bookmarkStart w:name="z1161" w:id="592"/>
    <w:p>
      <w:pPr>
        <w:spacing w:after="0"/>
        <w:ind w:left="0"/>
        <w:jc w:val="both"/>
      </w:pPr>
      <w:r>
        <w:rPr>
          <w:rFonts w:ascii="Times New Roman"/>
          <w:b w:val="false"/>
          <w:i w:val="false"/>
          <w:color w:val="000000"/>
          <w:sz w:val="28"/>
        </w:rPr>
        <w:t xml:space="preserve">
      срок действия сертификата/декларации (если указан) __________________ </w:t>
      </w:r>
    </w:p>
    <w:bookmarkEnd w:id="592"/>
    <w:bookmarkStart w:name="z1162" w:id="593"/>
    <w:p>
      <w:pPr>
        <w:spacing w:after="0"/>
        <w:ind w:left="0"/>
        <w:jc w:val="both"/>
      </w:pPr>
      <w:r>
        <w:rPr>
          <w:rFonts w:ascii="Times New Roman"/>
          <w:b w:val="false"/>
          <w:i w:val="false"/>
          <w:color w:val="000000"/>
          <w:sz w:val="28"/>
        </w:rPr>
        <w:t>
      идентифицированная продукция (наименование, страна происхождения) __________________________________________________</w:t>
      </w:r>
    </w:p>
    <w:bookmarkEnd w:id="593"/>
    <w:bookmarkStart w:name="z1163" w:id="594"/>
    <w:p>
      <w:pPr>
        <w:spacing w:after="0"/>
        <w:ind w:left="0"/>
        <w:jc w:val="both"/>
      </w:pPr>
      <w:r>
        <w:rPr>
          <w:rFonts w:ascii="Times New Roman"/>
          <w:b w:val="false"/>
          <w:i w:val="false"/>
          <w:color w:val="000000"/>
          <w:sz w:val="28"/>
        </w:rPr>
        <w:t xml:space="preserve">
      заявитель (наименование, адрес) ___________________________________ </w:t>
      </w:r>
    </w:p>
    <w:bookmarkEnd w:id="594"/>
    <w:bookmarkStart w:name="z1164" w:id="595"/>
    <w:p>
      <w:pPr>
        <w:spacing w:after="0"/>
        <w:ind w:left="0"/>
        <w:jc w:val="both"/>
      </w:pPr>
      <w:r>
        <w:rPr>
          <w:rFonts w:ascii="Times New Roman"/>
          <w:b w:val="false"/>
          <w:i w:val="false"/>
          <w:color w:val="000000"/>
          <w:sz w:val="28"/>
        </w:rPr>
        <w:t xml:space="preserve">
      кем выдан___________________________________ </w:t>
      </w:r>
    </w:p>
    <w:bookmarkEnd w:id="595"/>
    <w:bookmarkStart w:name="z1165" w:id="596"/>
    <w:p>
      <w:pPr>
        <w:spacing w:after="0"/>
        <w:ind w:left="0"/>
        <w:jc w:val="both"/>
      </w:pPr>
      <w:r>
        <w:rPr>
          <w:rFonts w:ascii="Times New Roman"/>
          <w:b w:val="false"/>
          <w:i w:val="false"/>
          <w:color w:val="000000"/>
          <w:sz w:val="28"/>
        </w:rPr>
        <w:t>
      При этом, срок действия сертификата соответствия/сертификата качества/ сертификата анализа/декларации о соответствии на приобретенные пестициды учитывается на момент приобретения пестицида.</w:t>
      </w:r>
    </w:p>
    <w:bookmarkEnd w:id="596"/>
    <w:bookmarkStart w:name="z1166" w:id="597"/>
    <w:p>
      <w:pPr>
        <w:spacing w:after="0"/>
        <w:ind w:left="0"/>
        <w:jc w:val="both"/>
      </w:pPr>
      <w:r>
        <w:rPr>
          <w:rFonts w:ascii="Times New Roman"/>
          <w:b w:val="false"/>
          <w:i w:val="false"/>
          <w:color w:val="000000"/>
          <w:sz w:val="28"/>
        </w:rPr>
        <w:t xml:space="preserve">
      13. Сведения сертификата о происхождении товара или декларации о происхождении товара (для сельскохозяйственного товаропроизводителя или сельскохозяйственного кооператива, который приобрел пестицид, биоагент (энтомофаг) иностранного производства): </w:t>
      </w:r>
    </w:p>
    <w:bookmarkEnd w:id="597"/>
    <w:bookmarkStart w:name="z1167" w:id="598"/>
    <w:p>
      <w:pPr>
        <w:spacing w:after="0"/>
        <w:ind w:left="0"/>
        <w:jc w:val="both"/>
      </w:pPr>
      <w:r>
        <w:rPr>
          <w:rFonts w:ascii="Times New Roman"/>
          <w:b w:val="false"/>
          <w:i w:val="false"/>
          <w:color w:val="000000"/>
          <w:sz w:val="28"/>
        </w:rPr>
        <w:t xml:space="preserve">
      номер и дата выдачи_______________________________ </w:t>
      </w:r>
    </w:p>
    <w:bookmarkEnd w:id="598"/>
    <w:bookmarkStart w:name="z1168" w:id="599"/>
    <w:p>
      <w:pPr>
        <w:spacing w:after="0"/>
        <w:ind w:left="0"/>
        <w:jc w:val="both"/>
      </w:pPr>
      <w:r>
        <w:rPr>
          <w:rFonts w:ascii="Times New Roman"/>
          <w:b w:val="false"/>
          <w:i w:val="false"/>
          <w:color w:val="000000"/>
          <w:sz w:val="28"/>
        </w:rPr>
        <w:t xml:space="preserve">
      наименование товара_______________________________ </w:t>
      </w:r>
    </w:p>
    <w:bookmarkEnd w:id="599"/>
    <w:bookmarkStart w:name="z1169" w:id="600"/>
    <w:p>
      <w:pPr>
        <w:spacing w:after="0"/>
        <w:ind w:left="0"/>
        <w:jc w:val="both"/>
      </w:pPr>
      <w:r>
        <w:rPr>
          <w:rFonts w:ascii="Times New Roman"/>
          <w:b w:val="false"/>
          <w:i w:val="false"/>
          <w:color w:val="000000"/>
          <w:sz w:val="28"/>
        </w:rPr>
        <w:t xml:space="preserve">
      страна происхождения __________________________ </w:t>
      </w:r>
    </w:p>
    <w:bookmarkEnd w:id="600"/>
    <w:bookmarkStart w:name="z1170" w:id="601"/>
    <w:p>
      <w:pPr>
        <w:spacing w:after="0"/>
        <w:ind w:left="0"/>
        <w:jc w:val="both"/>
      </w:pPr>
      <w:r>
        <w:rPr>
          <w:rFonts w:ascii="Times New Roman"/>
          <w:b w:val="false"/>
          <w:i w:val="false"/>
          <w:color w:val="000000"/>
          <w:sz w:val="28"/>
        </w:rPr>
        <w:t xml:space="preserve">
      экспортер/грузоотправитель___________ </w:t>
      </w:r>
    </w:p>
    <w:bookmarkEnd w:id="601"/>
    <w:bookmarkStart w:name="z1171" w:id="602"/>
    <w:p>
      <w:pPr>
        <w:spacing w:after="0"/>
        <w:ind w:left="0"/>
        <w:jc w:val="both"/>
      </w:pPr>
      <w:r>
        <w:rPr>
          <w:rFonts w:ascii="Times New Roman"/>
          <w:b w:val="false"/>
          <w:i w:val="false"/>
          <w:color w:val="000000"/>
          <w:sz w:val="28"/>
        </w:rPr>
        <w:t>
      импортер/грузополучатель______________________</w:t>
      </w:r>
    </w:p>
    <w:bookmarkEnd w:id="602"/>
    <w:bookmarkStart w:name="z1172" w:id="603"/>
    <w:p>
      <w:pPr>
        <w:spacing w:after="0"/>
        <w:ind w:left="0"/>
        <w:jc w:val="both"/>
      </w:pPr>
      <w:r>
        <w:rPr>
          <w:rFonts w:ascii="Times New Roman"/>
          <w:b w:val="false"/>
          <w:i w:val="false"/>
          <w:color w:val="000000"/>
          <w:sz w:val="28"/>
        </w:rPr>
        <w:t xml:space="preserve">
      14. Сведения регистрационного удостоверения на пестицид: </w:t>
      </w:r>
    </w:p>
    <w:bookmarkEnd w:id="603"/>
    <w:bookmarkStart w:name="z1173" w:id="604"/>
    <w:p>
      <w:pPr>
        <w:spacing w:after="0"/>
        <w:ind w:left="0"/>
        <w:jc w:val="both"/>
      </w:pPr>
      <w:r>
        <w:rPr>
          <w:rFonts w:ascii="Times New Roman"/>
          <w:b w:val="false"/>
          <w:i w:val="false"/>
          <w:color w:val="000000"/>
          <w:sz w:val="28"/>
        </w:rPr>
        <w:t xml:space="preserve">
      номер удостоверения______________________________ </w:t>
      </w:r>
    </w:p>
    <w:bookmarkEnd w:id="604"/>
    <w:bookmarkStart w:name="z1174" w:id="605"/>
    <w:p>
      <w:pPr>
        <w:spacing w:after="0"/>
        <w:ind w:left="0"/>
        <w:jc w:val="both"/>
      </w:pPr>
      <w:r>
        <w:rPr>
          <w:rFonts w:ascii="Times New Roman"/>
          <w:b w:val="false"/>
          <w:i w:val="false"/>
          <w:color w:val="000000"/>
          <w:sz w:val="28"/>
        </w:rPr>
        <w:t xml:space="preserve">
      срок действия удостоверения ____________________ </w:t>
      </w:r>
    </w:p>
    <w:bookmarkEnd w:id="605"/>
    <w:bookmarkStart w:name="z1175" w:id="606"/>
    <w:p>
      <w:pPr>
        <w:spacing w:after="0"/>
        <w:ind w:left="0"/>
        <w:jc w:val="both"/>
      </w:pPr>
      <w:r>
        <w:rPr>
          <w:rFonts w:ascii="Times New Roman"/>
          <w:b w:val="false"/>
          <w:i w:val="false"/>
          <w:color w:val="000000"/>
          <w:sz w:val="28"/>
        </w:rPr>
        <w:t xml:space="preserve">
      торговое название пестицида ____________________ </w:t>
      </w:r>
    </w:p>
    <w:bookmarkEnd w:id="606"/>
    <w:bookmarkStart w:name="z1176" w:id="607"/>
    <w:p>
      <w:pPr>
        <w:spacing w:after="0"/>
        <w:ind w:left="0"/>
        <w:jc w:val="both"/>
      </w:pPr>
      <w:r>
        <w:rPr>
          <w:rFonts w:ascii="Times New Roman"/>
          <w:b w:val="false"/>
          <w:i w:val="false"/>
          <w:color w:val="000000"/>
          <w:sz w:val="28"/>
        </w:rPr>
        <w:t>
      кем выдан_________________________________</w:t>
      </w:r>
    </w:p>
    <w:bookmarkEnd w:id="607"/>
    <w:bookmarkStart w:name="z1177" w:id="608"/>
    <w:p>
      <w:pPr>
        <w:spacing w:after="0"/>
        <w:ind w:left="0"/>
        <w:jc w:val="both"/>
      </w:pPr>
      <w:r>
        <w:rPr>
          <w:rFonts w:ascii="Times New Roman"/>
          <w:b w:val="false"/>
          <w:i w:val="false"/>
          <w:color w:val="000000"/>
          <w:sz w:val="28"/>
        </w:rPr>
        <w:t>
      15. Расчет причитающихся субсидий:</w:t>
      </w:r>
    </w:p>
    <w:bookmarkEnd w:id="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 пестицида, биоагента (энтомофага)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пестицида, биоагента (энтомофага) (отчественное/ иностранное)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сельскохозяйственной культуры (обрабатываемый объект), пар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земельного участка и его площадь,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поля и его площадь, гектар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 (применения) пестицида, биоагента (энтомофага), литр (килограмм, грамм, штук) на 1 гектар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8" w:id="609"/>
    <w:p>
      <w:pPr>
        <w:spacing w:after="0"/>
        <w:ind w:left="0"/>
        <w:jc w:val="both"/>
      </w:pPr>
      <w:r>
        <w:rPr>
          <w:rFonts w:ascii="Times New Roman"/>
          <w:b w:val="false"/>
          <w:i w:val="false"/>
          <w:color w:val="000000"/>
          <w:sz w:val="28"/>
        </w:rPr>
        <w:t>
      продолжение таблицы</w:t>
      </w:r>
    </w:p>
    <w:bookmarkEnd w:id="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Обрабатываемая площадь,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использования пестицида, биоагента (энтомофага) (литр, килограмм, грамм,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использования пестицида, биоагента (энтомофага) на 1 гектар (литр, килограмм, грамм,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1 литра (килограмма, грамма, штуки),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субсидий на 1 литр (килограмм, грамм, штук),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610"/>
          <w:p>
            <w:pPr>
              <w:spacing w:after="20"/>
              <w:ind w:left="20"/>
              <w:jc w:val="both"/>
            </w:pPr>
            <w:r>
              <w:rPr>
                <w:rFonts w:ascii="Times New Roman"/>
                <w:b w:val="false"/>
                <w:i w:val="false"/>
                <w:color w:val="000000"/>
                <w:sz w:val="20"/>
              </w:rPr>
              <w:t>
В 2023 году присвоение кадастрового номера поля не требуется, площадь поля указывается сельхозтоваропроизводителем (сельхозкооперативом) самостоятельно. При этом, площадь поля не превышает площадь земельных участков сельскохозяйственного назначения, принадлежащих данному сельхозтоваропроизводителю (сельхозкооперативу) на праве землепользования и (или) частной собственности.</w:t>
            </w:r>
          </w:p>
          <w:bookmarkEnd w:id="610"/>
          <w:p>
            <w:pPr>
              <w:spacing w:after="20"/>
              <w:ind w:left="20"/>
              <w:jc w:val="both"/>
            </w:pPr>
            <w:r>
              <w:rPr>
                <w:rFonts w:ascii="Times New Roman"/>
                <w:b w:val="false"/>
                <w:i w:val="false"/>
                <w:color w:val="000000"/>
                <w:sz w:val="20"/>
              </w:rPr>
              <w:t>
При приобретении ниже норм расхода пестицидов, биоагентов (энтомофагов) сумма причитающейся субсидии рассчитывается по формуле графа 8 х графу 10 х графу 12, в случае превышения норм расхода сумма причитающейся субсидии рассчитывается по формуле графа 7 х графу 8 х графу 12.</w:t>
            </w:r>
          </w:p>
        </w:tc>
      </w:tr>
    </w:tbl>
    <w:bookmarkStart w:name="z1180" w:id="611"/>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на сбор, обработку персональных данных, а также на передачу данных по оказанной государственной услуге в уполномоченный орган по исполнению бюджета.</w:t>
      </w:r>
    </w:p>
    <w:bookmarkEnd w:id="611"/>
    <w:bookmarkStart w:name="z1181" w:id="612"/>
    <w:p>
      <w:pPr>
        <w:spacing w:after="0"/>
        <w:ind w:left="0"/>
        <w:jc w:val="both"/>
      </w:pPr>
      <w:r>
        <w:rPr>
          <w:rFonts w:ascii="Times New Roman"/>
          <w:b w:val="false"/>
          <w:i w:val="false"/>
          <w:color w:val="000000"/>
          <w:sz w:val="28"/>
        </w:rPr>
        <w:t>
      Подтверждаю, что обеспечу применение приобретенных пестицидов, биоагентов (энтомофагов) в целях защиты растений для проведения обработок против вредных (сорняков, пшеничный трипс, луговой мотылек, карадрина и прибрежная муха) и особо опасных вредных организмов с численностью выше экономического порога вредоносности (за исключением стадных и нестадных саранчовых по отношению к которым мероприятия по обработке осуществляются за счет бюджетных средств) и карантинных объектов (за исключением карантинных объектов, по отношению к которым мероприятия по локализации и ликвидации очагов распространения осуществляются за счет бюджетных средств). В случае неприменения приобретенных пестицидов, биоагентов (энтомофагов), согласен вернуть полученные субсидии.</w:t>
      </w:r>
    </w:p>
    <w:bookmarkEnd w:id="612"/>
    <w:bookmarkStart w:name="z1182" w:id="613"/>
    <w:p>
      <w:pPr>
        <w:spacing w:after="0"/>
        <w:ind w:left="0"/>
        <w:jc w:val="both"/>
      </w:pPr>
      <w:r>
        <w:rPr>
          <w:rFonts w:ascii="Times New Roman"/>
          <w:b w:val="false"/>
          <w:i w:val="false"/>
          <w:color w:val="000000"/>
          <w:sz w:val="28"/>
        </w:rPr>
        <w:t xml:space="preserve">
      Подписано и отправлено заявителем в 00:00 часов "__" ______ 20__ года: </w:t>
      </w:r>
    </w:p>
    <w:bookmarkEnd w:id="613"/>
    <w:bookmarkStart w:name="z1183" w:id="614"/>
    <w:p>
      <w:pPr>
        <w:spacing w:after="0"/>
        <w:ind w:left="0"/>
        <w:jc w:val="both"/>
      </w:pPr>
      <w:r>
        <w:rPr>
          <w:rFonts w:ascii="Times New Roman"/>
          <w:b w:val="false"/>
          <w:i w:val="false"/>
          <w:color w:val="000000"/>
          <w:sz w:val="28"/>
        </w:rPr>
        <w:t xml:space="preserve">
      Данные из электронной цифровой подписи (далее – ЭЦП) </w:t>
      </w:r>
    </w:p>
    <w:bookmarkEnd w:id="614"/>
    <w:bookmarkStart w:name="z1184" w:id="615"/>
    <w:p>
      <w:pPr>
        <w:spacing w:after="0"/>
        <w:ind w:left="0"/>
        <w:jc w:val="both"/>
      </w:pPr>
      <w:r>
        <w:rPr>
          <w:rFonts w:ascii="Times New Roman"/>
          <w:b w:val="false"/>
          <w:i w:val="false"/>
          <w:color w:val="000000"/>
          <w:sz w:val="28"/>
        </w:rPr>
        <w:t xml:space="preserve">
      Дата и время подписания ЭЦП </w:t>
      </w:r>
    </w:p>
    <w:bookmarkEnd w:id="615"/>
    <w:bookmarkStart w:name="z1185" w:id="616"/>
    <w:p>
      <w:pPr>
        <w:spacing w:after="0"/>
        <w:ind w:left="0"/>
        <w:jc w:val="both"/>
      </w:pPr>
      <w:r>
        <w:rPr>
          <w:rFonts w:ascii="Times New Roman"/>
          <w:b w:val="false"/>
          <w:i w:val="false"/>
          <w:color w:val="000000"/>
          <w:sz w:val="28"/>
        </w:rPr>
        <w:t xml:space="preserve">
      Уведомление о принятии заявки: </w:t>
      </w:r>
    </w:p>
    <w:bookmarkEnd w:id="616"/>
    <w:bookmarkStart w:name="z1186" w:id="617"/>
    <w:p>
      <w:pPr>
        <w:spacing w:after="0"/>
        <w:ind w:left="0"/>
        <w:jc w:val="both"/>
      </w:pPr>
      <w:r>
        <w:rPr>
          <w:rFonts w:ascii="Times New Roman"/>
          <w:b w:val="false"/>
          <w:i w:val="false"/>
          <w:color w:val="000000"/>
          <w:sz w:val="28"/>
        </w:rPr>
        <w:t xml:space="preserve">
      Заявка принята к рассмотрению в _____ часов "__" ______ 20__ года: </w:t>
      </w:r>
    </w:p>
    <w:bookmarkEnd w:id="617"/>
    <w:bookmarkStart w:name="z1187" w:id="618"/>
    <w:p>
      <w:pPr>
        <w:spacing w:after="0"/>
        <w:ind w:left="0"/>
        <w:jc w:val="both"/>
      </w:pPr>
      <w:r>
        <w:rPr>
          <w:rFonts w:ascii="Times New Roman"/>
          <w:b w:val="false"/>
          <w:i w:val="false"/>
          <w:color w:val="000000"/>
          <w:sz w:val="28"/>
        </w:rPr>
        <w:t xml:space="preserve">
      Данные из ЭЦП </w:t>
      </w:r>
    </w:p>
    <w:bookmarkEnd w:id="618"/>
    <w:bookmarkStart w:name="z1188" w:id="619"/>
    <w:p>
      <w:pPr>
        <w:spacing w:after="0"/>
        <w:ind w:left="0"/>
        <w:jc w:val="both"/>
      </w:pPr>
      <w:r>
        <w:rPr>
          <w:rFonts w:ascii="Times New Roman"/>
          <w:b w:val="false"/>
          <w:i w:val="false"/>
          <w:color w:val="000000"/>
          <w:sz w:val="28"/>
        </w:rPr>
        <w:t>
      Дата и время подписания ЭЦП</w:t>
      </w:r>
    </w:p>
    <w:bookmarkEnd w:id="619"/>
    <w:bookmarkStart w:name="z1189" w:id="620"/>
    <w:p>
      <w:pPr>
        <w:spacing w:after="0"/>
        <w:ind w:left="0"/>
        <w:jc w:val="both"/>
      </w:pPr>
      <w:r>
        <w:rPr>
          <w:rFonts w:ascii="Times New Roman"/>
          <w:b w:val="false"/>
          <w:i w:val="false"/>
          <w:color w:val="000000"/>
          <w:sz w:val="28"/>
        </w:rPr>
        <w:t>
      Сведения пунктов 10 и 11 настоящей заявки заполняются сельскохозяйственным товаропроизводителем (сельскохозяйственным кооперативом) при приобретении пестицида напрямую у иностранного производителя пестицидов, биоагентов (энтомофагов).</w:t>
      </w:r>
    </w:p>
    <w:bookmarkEnd w:id="620"/>
    <w:bookmarkStart w:name="z1190" w:id="621"/>
    <w:p>
      <w:pPr>
        <w:spacing w:after="0"/>
        <w:ind w:left="0"/>
        <w:jc w:val="both"/>
      </w:pPr>
      <w:r>
        <w:rPr>
          <w:rFonts w:ascii="Times New Roman"/>
          <w:b w:val="false"/>
          <w:i w:val="false"/>
          <w:color w:val="000000"/>
          <w:sz w:val="28"/>
        </w:rPr>
        <w:t>
      В случае подачи настоящей заявки сельскохозяйственным кооперативом при приобретении пестицидов, биоагентов (энтомофагов) сельскохозяйственным кооперативом на каждого члена сельскохозяйственного кооператива заполняются сведения, указанные в пунктах 5 и 6 настоящей заявки.</w:t>
      </w:r>
    </w:p>
    <w:bookmarkEnd w:id="621"/>
    <w:bookmarkStart w:name="z1191" w:id="622"/>
    <w:p>
      <w:pPr>
        <w:spacing w:after="0"/>
        <w:ind w:left="0"/>
        <w:jc w:val="both"/>
      </w:pPr>
      <w:r>
        <w:rPr>
          <w:rFonts w:ascii="Times New Roman"/>
          <w:b w:val="false"/>
          <w:i w:val="false"/>
          <w:color w:val="000000"/>
          <w:sz w:val="28"/>
        </w:rPr>
        <w:t>
      В случае подачи настоящей заявки сельскохозяйственным кооперативом при приобретении пестицидов, биоагентов (энтомофагов) членами сельскохозяйственного кооператива на каждого члена сельскохозяйственного кооператива заполняются сведения, указанные в пунктах 5, 6, 7, 8 и 9 настоящей заявки.</w:t>
      </w:r>
    </w:p>
    <w:bookmarkEnd w:id="622"/>
    <w:bookmarkStart w:name="z1192" w:id="623"/>
    <w:p>
      <w:pPr>
        <w:spacing w:after="0"/>
        <w:ind w:left="0"/>
        <w:jc w:val="both"/>
      </w:pPr>
      <w:r>
        <w:rPr>
          <w:rFonts w:ascii="Times New Roman"/>
          <w:b w:val="false"/>
          <w:i w:val="false"/>
          <w:color w:val="000000"/>
          <w:sz w:val="28"/>
        </w:rPr>
        <w:t>
      Настоящая заявка на получение субсидий за приобретенные пестициды, биоагенты (энтомофаги) по полной стоимости заполняется на каждый вид пестицида, биоагента (энтомофага).</w:t>
      </w:r>
    </w:p>
    <w:bookmarkEnd w:id="6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2023 года</w:t>
            </w:r>
            <w:r>
              <w:br/>
            </w:r>
            <w:r>
              <w:rPr>
                <w:rFonts w:ascii="Times New Roman"/>
                <w:b w:val="false"/>
                <w:i w:val="false"/>
                <w:color w:val="000000"/>
                <w:sz w:val="20"/>
              </w:rPr>
              <w:t>№ 342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повышения урожайности</w:t>
            </w:r>
            <w:r>
              <w:br/>
            </w:r>
            <w:r>
              <w:rPr>
                <w:rFonts w:ascii="Times New Roman"/>
                <w:b w:val="false"/>
                <w:i w:val="false"/>
                <w:color w:val="000000"/>
                <w:sz w:val="20"/>
              </w:rPr>
              <w:t>и качества продукции</w:t>
            </w:r>
            <w:r>
              <w:br/>
            </w:r>
            <w:r>
              <w:rPr>
                <w:rFonts w:ascii="Times New Roman"/>
                <w:b w:val="false"/>
                <w:i w:val="false"/>
                <w:color w:val="000000"/>
                <w:sz w:val="20"/>
              </w:rPr>
              <w:t xml:space="preserve">растениеводства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196" w:id="624"/>
    <w:p>
      <w:pPr>
        <w:spacing w:after="0"/>
        <w:ind w:left="0"/>
        <w:jc w:val="left"/>
      </w:pPr>
      <w:r>
        <w:rPr>
          <w:rFonts w:ascii="Times New Roman"/>
          <w:b/>
          <w:i w:val="false"/>
          <w:color w:val="000000"/>
        </w:rPr>
        <w:t xml:space="preserve"> Переводная заявка об оплате причитающихся субсидий при приобретении пестицида, биоагента (энтомофага) у отечественного производителя пестицидов, биоагентов (энтомофагов) по удешевленной стоимости</w:t>
      </w:r>
    </w:p>
    <w:bookmarkEnd w:id="624"/>
    <w:p>
      <w:pPr>
        <w:spacing w:after="0"/>
        <w:ind w:left="0"/>
        <w:jc w:val="both"/>
      </w:pPr>
      <w:bookmarkStart w:name="z1197" w:id="625"/>
      <w:r>
        <w:rPr>
          <w:rFonts w:ascii="Times New Roman"/>
          <w:b w:val="false"/>
          <w:i w:val="false"/>
          <w:color w:val="000000"/>
          <w:sz w:val="28"/>
        </w:rPr>
        <w:t>
      1. В ____________________________________________________________________</w:t>
      </w:r>
    </w:p>
    <w:bookmarkEnd w:id="6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(полное наименование местного исполнительного органа области, (города республиканского значения, столицы))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от 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(полное наименование юридического лица, фамилия, имя, отчество (при его наличии) физического лица (индивидуального предпринимателя))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Настоящим заявляю, что мною заключен договор купли-продажи пестицидов, биоагентов (энтомофагов) по удешевленной стоимости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(наименование производителя пестицидов, биоагентов (энтомофагов)) в объеме ________________ литров (килограммов, граммов, штук) ______________________________________________________________________________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(вид производителя пестицидов, биоагентов (энтомофагов) и прошу перечислить отечественному производителю пестицидов, биоагентов (энтомофагов) ________________________________________________________________________________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 отечественного производителя пестицидов, биоагентов (энтомофагов) причитающиеся мне субсидии, в размере _______________________________________ тенге (сумма цифрами и прописью) после внесения отечественным производителем пестицидов, биоагентов (энтомофагов)_________________________________________________________________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 отечественного производителя пестицидов, биоагентов (энтомофагов) сведений в реестр по объемам фактической реализации пестицидов, биоагентов (энтомофагов).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Сведения о заявителе: для юридического лица: наименование___________________________________________________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бизнес-идентификационный номер (далее – БИН) 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фамилия, имя, отчество (при наличии) руководителя__________________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индивидуальный идентификационный номер (далее – ИИН) руководителя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адрес: 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номер телефона (факса): 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Для физического лица (индивидуального предпринимателя): наименование____________________________________________________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фамилия, имя, отчество (при его наличии) 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ИИН 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документ, удостоверяющий личность: номер 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кем выдано______________________________________________________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дата выдачи_____________________________________________________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адрес: 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номер телефона (факса): 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Уведомление о начале деятельности в качестве индивидуального предпринимателя – для физического лица: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местонахождение________________________________________________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дата уведомления________________________________________________</w:t>
      </w:r>
    </w:p>
    <w:bookmarkStart w:name="z1224" w:id="626"/>
    <w:p>
      <w:pPr>
        <w:spacing w:after="0"/>
        <w:ind w:left="0"/>
        <w:jc w:val="both"/>
      </w:pPr>
      <w:r>
        <w:rPr>
          <w:rFonts w:ascii="Times New Roman"/>
          <w:b w:val="false"/>
          <w:i w:val="false"/>
          <w:color w:val="000000"/>
          <w:sz w:val="28"/>
        </w:rPr>
        <w:t>
      5. Сведения о членах сельскохозяйственного кооператива:</w:t>
      </w:r>
    </w:p>
    <w:bookmarkEnd w:id="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сельскохозяйственного кооператива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члена сельскохозяйственного кооператива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5" w:id="627"/>
    <w:p>
      <w:pPr>
        <w:spacing w:after="0"/>
        <w:ind w:left="0"/>
        <w:jc w:val="both"/>
      </w:pPr>
      <w:r>
        <w:rPr>
          <w:rFonts w:ascii="Times New Roman"/>
          <w:b w:val="false"/>
          <w:i w:val="false"/>
          <w:color w:val="000000"/>
          <w:sz w:val="28"/>
        </w:rPr>
        <w:t>
      6. Сведения о земельном участке:</w:t>
      </w:r>
    </w:p>
    <w:bookmarkEnd w:id="6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рабочей площади теплицы (для сельскохозяйственных товаропроизводителей или сельскохозяйственных кооперативов, возделывающих сельскохозяйственные культуры в защищенном грунте)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Для сельскохозяйственного товаропроизводителя (сельскохозяйственного кооператива), имеющего в лизинге готовый объект, указываются: </w:t>
      </w:r>
      <w:r>
        <w:br/>
      </w:r>
      <w:r>
        <w:rPr>
          <w:rFonts w:ascii="Times New Roman"/>
          <w:b w:val="false"/>
          <w:i w:val="false"/>
          <w:color w:val="000000"/>
          <w:sz w:val="28"/>
        </w:rPr>
        <w:t xml:space="preserve">
      </w:t>
      </w:r>
      <w:r>
        <w:rPr>
          <w:rFonts w:ascii="Times New Roman"/>
          <w:b w:val="false"/>
          <w:i w:val="false"/>
          <w:color w:val="000000"/>
          <w:sz w:val="28"/>
        </w:rPr>
        <w:t xml:space="preserve">Кадастровый номер: 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Площадь всего, гектар: 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в том числе пашни: 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Целевое назначение: 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лизинговой компании: _______________________________ </w:t>
      </w:r>
      <w:r>
        <w:br/>
      </w:r>
      <w:r>
        <w:rPr>
          <w:rFonts w:ascii="Times New Roman"/>
          <w:b w:val="false"/>
          <w:i w:val="false"/>
          <w:color w:val="000000"/>
          <w:sz w:val="28"/>
        </w:rPr>
        <w:t xml:space="preserve">
      </w:t>
      </w:r>
      <w:r>
        <w:rPr>
          <w:rFonts w:ascii="Times New Roman"/>
          <w:b w:val="false"/>
          <w:i w:val="false"/>
          <w:color w:val="000000"/>
          <w:sz w:val="28"/>
        </w:rPr>
        <w:t>Номер и дата договора лизинга сельскохозяйственного товаропроизводителя (сельскохозяйственного кооператива) с лизинговой компанией 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7. Договор купли-продажи между сельскохозяйственным товаропроизводителем и производителем пестицидов, биоагентов (энтомофагов): </w:t>
      </w:r>
      <w:r>
        <w:br/>
      </w:r>
      <w:r>
        <w:rPr>
          <w:rFonts w:ascii="Times New Roman"/>
          <w:b w:val="false"/>
          <w:i w:val="false"/>
          <w:color w:val="000000"/>
          <w:sz w:val="28"/>
        </w:rPr>
        <w:t xml:space="preserve">
      </w:t>
      </w:r>
      <w:r>
        <w:rPr>
          <w:rFonts w:ascii="Times New Roman"/>
          <w:b w:val="false"/>
          <w:i w:val="false"/>
          <w:color w:val="000000"/>
          <w:sz w:val="28"/>
        </w:rPr>
        <w:t xml:space="preserve">номер договора 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дата заключения договора_________________________________________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цена без налога на добавленную стоимость (тенге)____________________ наименование и БИН производителя пестицидов, биоагентов (энтомофагов) ___________________________________________________________________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адрес местонахождения производителя пестицидов, биоагентов (энтомофагов)_______________________________________________________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пестицида, биоагента (энтомофага) ____________________ </w:t>
      </w:r>
      <w:r>
        <w:br/>
      </w:r>
      <w:r>
        <w:rPr>
          <w:rFonts w:ascii="Times New Roman"/>
          <w:b w:val="false"/>
          <w:i w:val="false"/>
          <w:color w:val="000000"/>
          <w:sz w:val="28"/>
        </w:rPr>
        <w:t xml:space="preserve">
      </w:t>
      </w:r>
      <w:r>
        <w:rPr>
          <w:rFonts w:ascii="Times New Roman"/>
          <w:b w:val="false"/>
          <w:i w:val="false"/>
          <w:color w:val="000000"/>
          <w:sz w:val="28"/>
        </w:rPr>
        <w:t xml:space="preserve">объем пестицида, биоагента (энтомофага), литров (килограммов, граммов, штук) 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срок оплаты_____________________________________________________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пункт назначения (отпуска)________________________________________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8. Сведения о текущем счете производителя пестицидов, биоагентов (энтомофагов) в банке второго уровня: </w:t>
      </w:r>
      <w:r>
        <w:br/>
      </w:r>
      <w:r>
        <w:rPr>
          <w:rFonts w:ascii="Times New Roman"/>
          <w:b w:val="false"/>
          <w:i w:val="false"/>
          <w:color w:val="000000"/>
          <w:sz w:val="28"/>
        </w:rPr>
        <w:t xml:space="preserve">
      </w:t>
      </w:r>
      <w:r>
        <w:rPr>
          <w:rFonts w:ascii="Times New Roman"/>
          <w:b w:val="false"/>
          <w:i w:val="false"/>
          <w:color w:val="000000"/>
          <w:sz w:val="28"/>
        </w:rPr>
        <w:t xml:space="preserve">наименование банка: 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Банковский идентификационный код 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Индивидуальный идентификационный код 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БИН 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Код бенефициара (далее – Кбе) 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9. Сертификат соответствия на приобретенные пестициды: </w:t>
      </w:r>
      <w:r>
        <w:br/>
      </w:r>
      <w:r>
        <w:rPr>
          <w:rFonts w:ascii="Times New Roman"/>
          <w:b w:val="false"/>
          <w:i w:val="false"/>
          <w:color w:val="000000"/>
          <w:sz w:val="28"/>
        </w:rPr>
        <w:t xml:space="preserve">
      </w:t>
      </w:r>
      <w:r>
        <w:rPr>
          <w:rFonts w:ascii="Times New Roman"/>
          <w:b w:val="false"/>
          <w:i w:val="false"/>
          <w:color w:val="000000"/>
          <w:sz w:val="28"/>
        </w:rPr>
        <w:t xml:space="preserve">номер сертификата_______________________________________________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срок действия сертификата________________________________________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идентифицированная продукция (наименование, страна происхождения) </w:t>
      </w:r>
      <w:r>
        <w:br/>
      </w:r>
      <w:r>
        <w:rPr>
          <w:rFonts w:ascii="Times New Roman"/>
          <w:b w:val="false"/>
          <w:i w:val="false"/>
          <w:color w:val="000000"/>
          <w:sz w:val="28"/>
        </w:rPr>
        <w:t xml:space="preserve">
      </w:t>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заявитель (наименование, адрес) 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кем выдан_______________________________________________________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При этом, срок действия сертификата соответствия на приобретенные пестициды учитывается на момент приобретения пестицида.</w:t>
      </w:r>
      <w:r>
        <w:br/>
      </w:r>
      <w:r>
        <w:rPr>
          <w:rFonts w:ascii="Times New Roman"/>
          <w:b w:val="false"/>
          <w:i w:val="false"/>
          <w:color w:val="000000"/>
          <w:sz w:val="28"/>
        </w:rPr>
        <w:t>
</w:t>
      </w:r>
    </w:p>
    <w:bookmarkStart w:name="z1256" w:id="628"/>
    <w:p>
      <w:pPr>
        <w:spacing w:after="0"/>
        <w:ind w:left="0"/>
        <w:jc w:val="both"/>
      </w:pPr>
      <w:r>
        <w:rPr>
          <w:rFonts w:ascii="Times New Roman"/>
          <w:b w:val="false"/>
          <w:i w:val="false"/>
          <w:color w:val="000000"/>
          <w:sz w:val="28"/>
        </w:rPr>
        <w:t>
      10. Расчет причитающихся субсидий:</w:t>
      </w:r>
    </w:p>
    <w:bookmarkEnd w:id="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 пестицида, биоагента (энтомофага)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пестицида, биоагента (энтомофага) (отчественное/ иностранное)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сельскохозяйственной культуры (обрабатываемый объект), пар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земельного участка и его площадь,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поля и его площадь, гектар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 (применения) пестицида, биоагента (энтомофага), литр (килограмм, грамм, штук) на 1 гектар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7" w:id="629"/>
    <w:p>
      <w:pPr>
        <w:spacing w:after="0"/>
        <w:ind w:left="0"/>
        <w:jc w:val="both"/>
      </w:pPr>
      <w:r>
        <w:rPr>
          <w:rFonts w:ascii="Times New Roman"/>
          <w:b w:val="false"/>
          <w:i w:val="false"/>
          <w:color w:val="000000"/>
          <w:sz w:val="28"/>
        </w:rPr>
        <w:t>
      продолжение таблицы</w:t>
      </w:r>
    </w:p>
    <w:bookmarkEnd w:id="6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Обрабатываемая площадь,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использования пестицида, биоагента (энтомофага) (литр, килограмм, грамм,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использования пестицида, биоагента (энтомофага) на 1 гектар (литр, килограмм, грамм,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1 литра (килограмма, грамма, штуки),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субсидий на 1 литр (килограмм, грамм, штук),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630"/>
          <w:p>
            <w:pPr>
              <w:spacing w:after="20"/>
              <w:ind w:left="20"/>
              <w:jc w:val="both"/>
            </w:pPr>
            <w:r>
              <w:rPr>
                <w:rFonts w:ascii="Times New Roman"/>
                <w:b w:val="false"/>
                <w:i w:val="false"/>
                <w:color w:val="000000"/>
                <w:sz w:val="20"/>
              </w:rPr>
              <w:t>
 В 2023 году присвоение кадастрового номера поля не требуется, площадь поля указывается сельхозтоваропроизводителем (сельхозкооперативом) самостоятельно. При этом, площадь поля не превышает площадь земельных участков сельскохозяйственного назначения, принадлежащих данному сельхозтоваропроизводителю (сельхозкооперативу) на праве землепользования и (или) частной собственности.</w:t>
            </w:r>
          </w:p>
          <w:bookmarkEnd w:id="630"/>
          <w:p>
            <w:pPr>
              <w:spacing w:after="20"/>
              <w:ind w:left="20"/>
              <w:jc w:val="both"/>
            </w:pPr>
            <w:r>
              <w:rPr>
                <w:rFonts w:ascii="Times New Roman"/>
                <w:b w:val="false"/>
                <w:i w:val="false"/>
                <w:color w:val="000000"/>
                <w:sz w:val="20"/>
              </w:rPr>
              <w:t>
При приобретении ниже норм расхода пестицидов, биоагентов (энтомофагов) сумма причитающейся субсидии рассчитывается по формуле графа 8 х графу 10 х графу 12, в случае превышения норм расхода сумма причитающейся субсидии рассчитывается по формуле графа 7 х графу 8 х графу 12.</w:t>
            </w:r>
          </w:p>
        </w:tc>
      </w:tr>
    </w:tbl>
    <w:bookmarkStart w:name="z1259" w:id="631"/>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на сбор, обработку персональных данных, а также на передачу данных по оказанной государственной услуге в уполномоченный орган по исполнению бюджета.</w:t>
      </w:r>
    </w:p>
    <w:bookmarkEnd w:id="631"/>
    <w:bookmarkStart w:name="z1260" w:id="632"/>
    <w:p>
      <w:pPr>
        <w:spacing w:after="0"/>
        <w:ind w:left="0"/>
        <w:jc w:val="both"/>
      </w:pPr>
      <w:r>
        <w:rPr>
          <w:rFonts w:ascii="Times New Roman"/>
          <w:b w:val="false"/>
          <w:i w:val="false"/>
          <w:color w:val="000000"/>
          <w:sz w:val="28"/>
        </w:rPr>
        <w:t>
      Подтверждаю, что обеспечу применение приобретенных пестицидов, биоагентов (энтомофагов) в целях защиты растений для проведения обработок против вредных (сорняков, пшеничный трипс, луговой мотылек, карадрина и прибрежная муха) и особо опасных вредных организмов с численностью выше экономического порога вредоносности (за исключением стадных и нестадных саранчовых по отношению к которым мероприятия по обработке осуществляются за счет бюджетных средств) и карантинных объектов (за исключением карантинных объектов, по отношению к которым мероприятия по локализации и ликвидации очагов распространения осуществляются за счет бюджетных средств). В случае неприменения приобретенных пестицидов, биоагентов (энтомофагов), согласен вернуть полученные субсидии.</w:t>
      </w:r>
    </w:p>
    <w:bookmarkEnd w:id="632"/>
    <w:bookmarkStart w:name="z1261" w:id="633"/>
    <w:p>
      <w:pPr>
        <w:spacing w:after="0"/>
        <w:ind w:left="0"/>
        <w:jc w:val="both"/>
      </w:pPr>
      <w:r>
        <w:rPr>
          <w:rFonts w:ascii="Times New Roman"/>
          <w:b w:val="false"/>
          <w:i w:val="false"/>
          <w:color w:val="000000"/>
          <w:sz w:val="28"/>
        </w:rPr>
        <w:t xml:space="preserve">
      Подписано и отправлено заявителем в 00:00 часов "__" ____________ 20__ года: </w:t>
      </w:r>
    </w:p>
    <w:bookmarkEnd w:id="633"/>
    <w:bookmarkStart w:name="z1262" w:id="634"/>
    <w:p>
      <w:pPr>
        <w:spacing w:after="0"/>
        <w:ind w:left="0"/>
        <w:jc w:val="both"/>
      </w:pPr>
      <w:r>
        <w:rPr>
          <w:rFonts w:ascii="Times New Roman"/>
          <w:b w:val="false"/>
          <w:i w:val="false"/>
          <w:color w:val="000000"/>
          <w:sz w:val="28"/>
        </w:rPr>
        <w:t xml:space="preserve">
      Данные из электронной цифровой подписи (далее - ЭЦП) </w:t>
      </w:r>
    </w:p>
    <w:bookmarkEnd w:id="634"/>
    <w:bookmarkStart w:name="z1263" w:id="635"/>
    <w:p>
      <w:pPr>
        <w:spacing w:after="0"/>
        <w:ind w:left="0"/>
        <w:jc w:val="both"/>
      </w:pPr>
      <w:r>
        <w:rPr>
          <w:rFonts w:ascii="Times New Roman"/>
          <w:b w:val="false"/>
          <w:i w:val="false"/>
          <w:color w:val="000000"/>
          <w:sz w:val="28"/>
        </w:rPr>
        <w:t xml:space="preserve">
      Дата и время подписания ЭЦП </w:t>
      </w:r>
    </w:p>
    <w:bookmarkEnd w:id="635"/>
    <w:bookmarkStart w:name="z1264" w:id="636"/>
    <w:p>
      <w:pPr>
        <w:spacing w:after="0"/>
        <w:ind w:left="0"/>
        <w:jc w:val="both"/>
      </w:pPr>
      <w:r>
        <w:rPr>
          <w:rFonts w:ascii="Times New Roman"/>
          <w:b w:val="false"/>
          <w:i w:val="false"/>
          <w:color w:val="000000"/>
          <w:sz w:val="28"/>
        </w:rPr>
        <w:t xml:space="preserve">
      Уведомление о принятии заявки: </w:t>
      </w:r>
    </w:p>
    <w:bookmarkEnd w:id="636"/>
    <w:bookmarkStart w:name="z1265" w:id="637"/>
    <w:p>
      <w:pPr>
        <w:spacing w:after="0"/>
        <w:ind w:left="0"/>
        <w:jc w:val="both"/>
      </w:pPr>
      <w:r>
        <w:rPr>
          <w:rFonts w:ascii="Times New Roman"/>
          <w:b w:val="false"/>
          <w:i w:val="false"/>
          <w:color w:val="000000"/>
          <w:sz w:val="28"/>
        </w:rPr>
        <w:t xml:space="preserve">
      Заявка принята к рассмотрению в _____ часов "__" ______ 20__ года: </w:t>
      </w:r>
    </w:p>
    <w:bookmarkEnd w:id="637"/>
    <w:bookmarkStart w:name="z1266" w:id="638"/>
    <w:p>
      <w:pPr>
        <w:spacing w:after="0"/>
        <w:ind w:left="0"/>
        <w:jc w:val="both"/>
      </w:pPr>
      <w:r>
        <w:rPr>
          <w:rFonts w:ascii="Times New Roman"/>
          <w:b w:val="false"/>
          <w:i w:val="false"/>
          <w:color w:val="000000"/>
          <w:sz w:val="28"/>
        </w:rPr>
        <w:t xml:space="preserve">
      Данные из ЭЦП </w:t>
      </w:r>
    </w:p>
    <w:bookmarkEnd w:id="638"/>
    <w:bookmarkStart w:name="z1267" w:id="639"/>
    <w:p>
      <w:pPr>
        <w:spacing w:after="0"/>
        <w:ind w:left="0"/>
        <w:jc w:val="both"/>
      </w:pPr>
      <w:r>
        <w:rPr>
          <w:rFonts w:ascii="Times New Roman"/>
          <w:b w:val="false"/>
          <w:i w:val="false"/>
          <w:color w:val="000000"/>
          <w:sz w:val="28"/>
        </w:rPr>
        <w:t>
      Дата и время подписания ЭЦП</w:t>
      </w:r>
    </w:p>
    <w:bookmarkEnd w:id="639"/>
    <w:bookmarkStart w:name="z1268" w:id="640"/>
    <w:p>
      <w:pPr>
        <w:spacing w:after="0"/>
        <w:ind w:left="0"/>
        <w:jc w:val="both"/>
      </w:pPr>
      <w:r>
        <w:rPr>
          <w:rFonts w:ascii="Times New Roman"/>
          <w:b w:val="false"/>
          <w:i w:val="false"/>
          <w:color w:val="000000"/>
          <w:sz w:val="28"/>
        </w:rPr>
        <w:t>
      В случае подачи настоящей переводной заявки сельскохозяйственным кооперативом при приобретении пестицидов, биоагентов (энтомофагов) сельскохозяйственным кооперативом на каждого члена сельскохозяйственного кооператива заполняются сведения, указанные в пунктах 5 и 6 настоящей переводной заявки.</w:t>
      </w:r>
    </w:p>
    <w:bookmarkEnd w:id="640"/>
    <w:bookmarkStart w:name="z1269" w:id="641"/>
    <w:p>
      <w:pPr>
        <w:spacing w:after="0"/>
        <w:ind w:left="0"/>
        <w:jc w:val="both"/>
      </w:pPr>
      <w:r>
        <w:rPr>
          <w:rFonts w:ascii="Times New Roman"/>
          <w:b w:val="false"/>
          <w:i w:val="false"/>
          <w:color w:val="000000"/>
          <w:sz w:val="28"/>
        </w:rPr>
        <w:t>
      В случае подачи настоящей переводной заявки сельскохозяйственным кооперативом при приобретении пестицидов, биоагентов (энтомофагов) членами сельскохозяйственного кооператива на каждого члена сельскохозяйственного кооператива заполняются сведения, указанные в пунктах 5, 6 и 7 настоящей переводной заявки.</w:t>
      </w:r>
    </w:p>
    <w:bookmarkEnd w:id="641"/>
    <w:bookmarkStart w:name="z1270" w:id="642"/>
    <w:p>
      <w:pPr>
        <w:spacing w:after="0"/>
        <w:ind w:left="0"/>
        <w:jc w:val="both"/>
      </w:pPr>
      <w:r>
        <w:rPr>
          <w:rFonts w:ascii="Times New Roman"/>
          <w:b w:val="false"/>
          <w:i w:val="false"/>
          <w:color w:val="000000"/>
          <w:sz w:val="28"/>
        </w:rPr>
        <w:t>
      Настоящая переводная заявка на получение субсидий за приобретенные пестициды, биоагенты (энтомофаги) по удешевленной стоимости у отечественного производителя пестицидов, биоагентов (энтомофагов) заполняется на каждый вид пестицида, биоагента (энтомофага).</w:t>
      </w:r>
    </w:p>
    <w:bookmarkEnd w:id="6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