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ec9e" w14:textId="e42e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использовании автомобильной дороги (участка) общего пользования республиканского значения Кокшетау – Петропавловск на платной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Республики Казахстан от 21 сентября 2023 года № 8. Зарегистрирован в Министерстве юстиции Республики Казахстан 29 сентября 2023 года № 33479.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Установить, что: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участок Кокшетау – Петропавловск километр (далее – км) 304+000 – км 473+000 автомобильной дороги общего пользования республиканского значения I-б, II категории Астана – Петропавловск, через Кокшетау (далее – платная дорога (участок)) используется на платной основе;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проезд может осуществляться по альтернативной дороге: участок "Щорса - Ильичевка" автомобильной дороги районного значения "Щучинск - Боровое-Щорса - Ильичевка", участок "Ильичевка – Чкалово" автомобильной дороги республиканского значения "Кокшетау – Кишкенеколь – Бидайык – граница Российской Федерации (на Омск)", участок "Чкалово – Тайынша" автомобильной дороги областного значения "Лавровка-Келлеровка-Тайынша-Чкалово", участок "Тайынша – Киялы - Смирново" автомобильной дороги областного значения "Астраханка - Смирново – Киялы - Тайынша", автомобильная дорога областного значения "Смирново – Трудовое – Токушинское", участок "Токуши - Петропавловск" автомобильной дороги республиканского значения "граница Российской Федерации (на Челябинск) - граница Российской Федерации (на Новосибирск), через Петропавловск, Омск";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начальный пункт платной дороги (участка) – км 304+000, конечный пункт платной дороги (участка) – км 473+000;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перечень пересечений платной дороги (участка) с другими автомобильными дорогами и примыканиями к другим автомобильным дорогам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техническая классификация платной дороги (участка) – категория I-б, II основные параметры платной дороги (участка):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ширина полосы проезда по автомобильной дороге – не менее 3,75 метра;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полос движения по автомобильной дороге – 2 и 1 полоса в обоих направлениях;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протяженность платной дороги (участка) – 169 км;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ставки платы за проезд по платной автомобильной дороге (участку)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перечень прилегающих населенных пунктов, не имеющих альтернативного проезда по другой автомобильной дороге,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срок использования платной дороги (участка) на платной основе – 20 лет.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транспорта Республики Казахстан в установленном законодательством порядке обеспечить: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транспорта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транспорта Республики Казахстан.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транспорта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8</w:t>
            </w:r>
          </w:p>
        </w:tc>
      </w:tr>
    </w:tbl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пересечений платной дороги с другими автомобильными дорогами и примыканий к другим автомобильным дорогам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пересечений и примыканий км + метров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 пунктов по предназначенному пересечению и примыканию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Алексеевка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Обуховка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Драгомировка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Иван-город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Богатыровка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Келеровка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369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Розовка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376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Липовка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Нагорное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381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поляна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389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393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Киялы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Арал-Агаш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Ленское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Смирново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459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 463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Трудовая нива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8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проезд по платной автомобильной дороге (участку)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транспорта РК от 12.04.2024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Участок Кокшетау-Петропавловск км 304+000 – км 473+000 автомобильной дороги общего пользования республиканского значения I-б, II категории "Астана – Петропавловск, через Кокшетау":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16 мест и грузовые автомобили грузоподъемностью до 2,5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до 32 мест и грузовые автомобили грузоподъемностью до 5,5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Автобусы свыше 32 мест и грузовые автомобили грузоподъемностью автопоезда до 10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от 10 т до 15 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Грузовые автомобили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– 309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– 354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(45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0,1 31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– 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(89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– 473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за весь маршрут в одном направлении (169 км)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1,224</w:t>
            </w:r>
          </w:p>
        </w:tc>
      </w:tr>
    </w:tbl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абонентская плата - плата за проезд по платным участкам, установленная уполномоченным государственным органом в области автомобильных дорог, на определенный период времени для местных автотранспортных средств, зарегистрированных в населенных пунктах, прилегающих к платному участку при перемещении за пределами одного района в виде абонемента сроком на месяц или на год;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абонентская плата устанавливается для местного автотранспорта в зависимости от типа автотранспортного средства и грузоподъемности: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месяц (30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МРП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один год (365 календарных дней):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автотранспортного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16 мест и грузовые автомобили грузоподъемностью до 2,5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до 32 мест и грузовые автомобили грузоподъемностью до 5,5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Автобусов свыше 32 мест и грузовые автомобили грузоподъемностью автопоезда до 10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от 10 т до 15 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Грузовых автомобилей грузоподъемностью свыше 15 т, в том числе с прицепами, седельные тягачи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абонентской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МРП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МРП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</w:tbl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зона – отрезок дороги платного участка, имеющий свою протяженность и определенную ставку платы за проезд в зависимости от грузоподъемности и типа автотранспортного средства;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предварительная оплата – денежные средства, зачисленные пользователем на лицевой счет или на счет государственного регистрационного номерного знака автотранспортного средства до въезда на платный участок, сумма, которой достаточна для оплаты проезда;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местный автотранспорт – автотранспортное средство, зарегистрированный в установленном порядке на административно-территориальной единице (район области), прилегающей к платному участку при перемещении за пределами одного района.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км – километр;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 – тонна.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8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прилегающих населенных пунктов, не имеющих альтернативного проезда по другой автомобильной дороге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Обуховка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селоИван-город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Богатыровка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Келеровка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Кременчуг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Липовка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Сарыбай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Рублевка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Ленское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Трудовая нива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