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ec5e" w14:textId="1b3e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Павлодар – граница Российской Федерации (на Омск)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сентября 2023 года № 6. Зарегистрирован в Министерстве юстиции Республики Казахстан 29 сентября 2023 года № 33480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Павлодар – граница Российской Федерации (на Омск) километр (далее-км) 389+710 – 191+500 автомобильной дороги общего пользования республиканского значения I-б, ІІ категории граница Российской Федерации (на Омск) – Майкапшагай (на Китайскую Народную Республику) (далее –платная дорога (участок)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республиканского значения "Мостовой переход через реку Иртыш", автомобильная дорога республиканского значения "Ленинский – Иртышск – Русская Поляна";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389+710, конечный пункт платной дороги (участка) – км 191+500;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категории I-б, ІІ,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и 1 полоса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198 километров 210 метров;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Песчаное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Пятирыжск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6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Участок Павлодар – граница Российской Федерации (на Омск) километр (далее-км) 389+710 – 191+500 автомобильной дороги общего пользования республиканского значения I-б, ІІ категории граница Российской Федерации (на Омск) – Майкапшагай (на Китайскую Народную Республику):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месячный расчетный показатель (далее - МРП):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км 389+710 – км 336+530 (53 км 180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0,3084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км 336+530 – км 251+490 (85 км 040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км 251+490 – 191+500 (59 км 990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(198 км 210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1,4361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МРП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6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Осьмерыжск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Пятирыжск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Кала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Новочерноярка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