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ae0d" w14:textId="c2da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совместные постановления Правления Национального Банка Республики Казахстан от 21 декабря 2020 года № 151, Правления Агентства Республики Казахстан по регулированию и развитию финансового рынка от 22 декабря 2020 года № 125 и приказ Министра финансов Республики Казахстан от 22 декабря 2020 года № 1223 "Об утверждении Правил снятия субъектами предпринимательства наличных денег с банковских счетов"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Правления Национального Банка Республики Казахстан от 26 сентября 2023 года № 73, Правления Агентства Республики Казахстан по регулированию и развитию финансового рынка от 26 сентября 2023 года № 73 и приказ Заместителя Премьер-Министра - Министра финансов Республики Казахстан от 2 октября 2023 года № 1042. Зарегистрирован в Министерстве юстиции Республики Казахстан 6 октября 2023 года № 33514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Национального Банка Республики Казахстан, Правление Агентства Республики Казахстан по регулированию и развитию финансового рынка ПОСТАНОВЛЯЮТ, Заместитель Премьер-Министра – Министр финансов Республики Казахстан ПРИКАЗЫВАЕТ: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декабря 2020 года № 151, Правления Агентства Республики Казахстан по регулированию и развитию финансового рынка от 22 декабря 2020 года № 125 и приказ Министра финансов Республики Казахстан от 22 декабря 2020 года № 1223 "Об утверждении Правил снятия субъектами предпринимательства наличных денег с банковских счетов" (зарегистрировано в Реестре государственной регистрации нормативных правовых актов под № 21885)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24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10-2)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18-1)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6-5 Закона Республики Казахстан "О государственном регулировании, контроле и надзоре финансового рынка и финансовых организаций"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Правление Национального Банка Республики Казахстан, Правление Агентства Республики Казахстан по регулированию и развитию финансового рынка </w:t>
      </w:r>
      <w:r>
        <w:rPr>
          <w:rFonts w:ascii="Times New Roman"/>
          <w:b/>
          <w:i w:val="false"/>
          <w:color w:val="000000"/>
          <w:sz w:val="28"/>
        </w:rPr>
        <w:t>ПОСТАНОВЛЯЮТ</w:t>
      </w:r>
      <w:r>
        <w:rPr>
          <w:rFonts w:ascii="Times New Roman"/>
          <w:b w:val="false"/>
          <w:i w:val="false"/>
          <w:color w:val="000000"/>
          <w:sz w:val="28"/>
        </w:rPr>
        <w:t xml:space="preserve">, Министр финансов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снятия субъектами предпринимательства наличных денег с банковских счетов, утвержденных указанными совместными постановлениями и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снятия субъектами предпринимательства наличных денег с банковских счетов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(далее – Налоговый кодекс),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(далее – Закон о Национальном Банке),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регулировании,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надзоре финансового рынка и финансовых организаций"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снятия субъектами предпринимательства наличных денег с банковских счетов, в том числе условия снятия субъектами предпринимательства наличных денег с банковских счетов сверх установленных предельных размеров, порядок представления в орган государственных доходов и уполномоченный орган сведений и информации о снятии субъектами предпринимательства наличных денег с банковских счетов сверх установленных предельных размеров, включая форму, перечень и сроки их представления.";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Субъектами предпринимательства снятие наличных денег с банковских счетов осуществляется на основании заявок на снятие наличных денег с банковских счетов, поданных в банки второго уровня, филиалы банков-нерезидентов Республики Казахстан и организации, осуществляющие отдельные виды банковских операций, (далее – банки) в соответствии с Правилами осуществления кассовых операций и операций по инкассации банкнот, монет и ценностей в банках второго уровня, филиалах банков-нерезидентов Республики Казахстан, Национальном операторе почты и юридических лицах, исключительной деятельностью которых является инкассация банкнот, монет и ценностей,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2019 года № 231, зарегистрированным в Реестре государственной регистрации нормативных правовых актов под № 19680.";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Банк в срок не позднее 10:00 часов по времени города Астана рабочего дня, следующего за днем подачи субъектом предпринимательства заявки на снятие наличных денег с банковского счета, направляет в орган государственных доходов на бумажном носителе и (или) в электронном виде документы, подтверждающие цель снятия наличных денег с банковского счета, согласие на передачу сведений и (или) документов в орган государственных доходов, в том числе для целей осуществления обмена сведениями и (или) документами между органом государственных доходов и Национальным Банком Республики Казахстан в соответствии с пунктами 14 и 15 настоящих Правил, и заявку, которая содержит идентификационный номер субъекта предпринимательства и индивидуальный идентификационный номер уполномоченного представителя субъекта предпринимательства, подавшего заявку на снятие наличных денег с банковского счета.";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совместным постановлениям и приказу.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Национального Банка Республики Казахстан (Адибаев А.С.) в установленном законодательством Республики Казахстан порядке обеспечить: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Национального Банка Республики Казахстан (Косбаев Н.К.) государственную регистрацию настоящих совместных постановлений и приказа в Министерстве юстиции Республики Казахстан;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настоящих совместных постановлений и приказа на официальном интернет-ресурсе Национального Банка Республики Казахстан после их официального опубликования;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настоящих совместных постановлений и приказа представление в Юридический департамент Национального Банка Республики Казахстан сведений об исполнении мероприятия, предусмотренного подпунктом 2) настоящего пункта.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настоящих совместных постановлений и приказа возложить на заместителя Председателя Национального Банка Республики Казахстан Вагапова Д.В., Вице-министра финансов Республики Казахстан Биржанова Е.Е. и заместителя Председателя Агентства Республики Казахстан по регулированию и развитию финансового рынка Абдрахманова Н.А.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совместные постановления и приказ вводятся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Национального Банка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3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совместным постановлениям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2023 года № 1042,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2023 года №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Председатель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2023 года № 73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снятия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наличных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денег с банковских счетов,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совместными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постановлениями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 № 151,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1223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4"/>
    <w:p>
      <w:pPr>
        <w:spacing w:after="0"/>
        <w:ind w:left="0"/>
        <w:jc w:val="both"/>
      </w:pPr>
      <w:bookmarkStart w:name="z29" w:id="15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Национальный Банк Республики Казахстан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 административных данных размещена на интернет-ресурсе: www.nationalbank.kz</w:t>
      </w:r>
    </w:p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размерах сумм снятия наличных денег с банковских счетов на сумму более 10 000 000 (десяти миллионов) тенге в совокупности, осуществленных в течение календарного месяца субъектами предпринимательства</w:t>
      </w:r>
    </w:p>
    <w:bookmarkEnd w:id="16"/>
    <w:p>
      <w:pPr>
        <w:spacing w:after="0"/>
        <w:ind w:left="0"/>
        <w:jc w:val="both"/>
      </w:pPr>
      <w:bookmarkStart w:name="z31" w:id="17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СНД_СП_1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"___" 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Круг лиц, представляющих информацию: банки второго уровня, филиалы банков-нерезидентов Республики Казахстан и организации, осуществляющие отдельные виды банковских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ежемесячно, не позднее пятнадцатого числа месяца, следующего за отчетным месяцем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3" w:id="18"/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банка второго уровня, филиала банка-нерезидента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организации, осуществляющей отдельные виды банковских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операций: 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клиенте банка, филиала банка-нерезидента Республики Казахстан, организации, осуществляющей отдельные виды банковских операций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снятия наличных денег за отчетный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сумма снятия наличных денег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наличная иностранная валюта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номер/Индивидуальный идентификационный номер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субъекта предпринимательства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общего классификатора экономической деятельности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размер сумм снятия наличных денег с банковского счета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снятия наличных денег за отчетный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</w:tbl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снятия наличных денег за отчетный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</w:tbl>
    <w:p>
      <w:pPr>
        <w:spacing w:after="0"/>
        <w:ind w:left="0"/>
        <w:jc w:val="both"/>
      </w:pPr>
      <w:bookmarkStart w:name="z37" w:id="21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уполномоченное на подписание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 размерах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 снятия наличных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банковских счетов на сумму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10 000 000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(десяти миллионов)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совокупности, осуществленных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календарного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субъектами предпринимательства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Сведения о размерах сумм снятия наличных денег с банковских счетов на сумму более 10 000 000 (десяти миллионов) тенге в совокупности, осуществленных в течение календарного месяца субъектами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(индекс – СНД_СП_1, периодичность – ежемесячная)</w:t>
      </w:r>
    </w:p>
    <w:bookmarkEnd w:id="22"/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 административных данных "Сведения о размерах сумм снятия наличных денег с банковских счетов на сумму более 10 000 000 (десяти миллионов) тенге в совокупности, осуществленных в течение календарного месяца субъектами предпринимательства" (далее – Форма).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подпунктом 69)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Национальном Банке Республики Казахстан" (далее – Закон о Национальном Банке).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банками второго уровня, филиалами банков-нерезидентов Республики Казахстан и организациями, осуществляющими отдельные виды банковских операций (далее – банки), по состоянию на первое число каждого месяца. Данные в Форме заполняются в тысячах тенге.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подписывается главным бухгалтером или лицом, уполномоченным на подписание Формы.</w:t>
      </w:r>
    </w:p>
    <w:bookmarkEnd w:id="27"/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или русском языках.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Форма содержит информацию о размерах сумм снятия наличных денег с банковских счетов на сумму более 10 000 000 (десяти миллионов) тенге в совокупности, осуществленных в течение календарного месяца субъектами предпринимательства, в том числе в разрезе регионов.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Все показатели являются обязательными для заполнения, если иное не оговорено в Пояснении к соответствующему показателю.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1 указывается порядковый числовой номер сообщения по операциям субъектов предпринимательства, осуществивших снятие наличных денег с банковских счетов на общую сумму, превысившую 10 000 000 (десять миллионов) тенге в течение календарного месяца, информация о которой представляется в Национальный Банк Республики Казахстан. Порядковый номер операции, формируется в порядке возрастания, начиная с номера "1" в числовом формате.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2 указывается бизнес-идентификационный номер (индивидуальный идентификационный номер) субъекта предпринимательства, осуществившего снятие наличных денег с банковских счетов на общую сумму, превысившую 10 000 000 (десять миллионов) тенге в течение календарного месяца.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заявки на снятие наличных денег с банковского счета обособленным подразделением субъекта предпринимательства (филиал, представительство), указывается бизнес-идентификационный номер (индивидуальный идентификационный номер) его головного подразделения.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3 указывается наименование субъекта предпринимательства, осуществившего снятие наличных денег с банковских счетов на общую сумму, превысившую 10 000 000 (десять миллионов) тенге в течение календарного месяца.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заявки на снятие наличных денег с банковского счета обособленным подразделением субъекта предпринимательства (филиал, представительство), указывается наименование его головного подразделения.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4 указывается код субъекта предпринимательства, осуществившего снятие наличных денег с банковских счетов на общую сумму, превысившую 10 000 000 (десять миллионов) тенге в течение календарного месяца: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01 присваивается юридическим лицам, относящимся к субъектам малого предпринимательства, в том числе к субъектам микропредпринимательства;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04 присваивается юридическим лицам, относящимся к субъектам среднего предпринимательства;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07 присваивается юридическим лицам, относящимся к субъектам крупного предпринимательства;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02 присваивается индивидуальным предпринимателям, относящимся к субъектам малого предпринимательства, в том числе к субъектам микропредпринимательства;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05 присваивается индивидуальным предпринимателям, относящимся к субъектам среднего предпринимательства;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08 присваивается индивидуальным предпринимателям, относящимся к субъектам крупного предпринимательства.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5 указывается код общего классификатора экономической деятельности субъекта предпринимательства, осуществившего снятие наличных денег с банковских счетов на общую сумму, превысившую 10 000 000 (десять миллионов) тенге в течение календарного месяца.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графе 6 указывается предельный размер сумм снятия субъектами предпринимательства наличных денег с банковских счетов в соответствии с совместными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декабря 2020 года № 150 и приказом Министра национальной экономики Республики Казахстан от 23 декабря 2020 года № 95 "Об утверждении предельных размеров сумм снятия субъектами предпринимательства наличных денег с банковских счетов, а также субъектов предпринимательства, на которые не распространяется требование по снятию наличных денег с банковских счетов" (зарегистрировано в Реестре государственной регистрации нормативных правовых актов под № 21901).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7 указывается общая фактическая сумма снятия наличных денег с банковских счетов субъекта предпринимательства, осуществившего снятие наличных денег с банковских счетов на общую сумму, превысившую 10 000 000 (десять миллионов) тенге в течение календарного месяца, включая наличную иностранную валюту (эквивалент в тенге по рыночному курсу банка на день проведения операции), наличные деньги, полученные субъектом предпринимательства с использованием корпоративных платежных карточек, в том числе с учетом обособленных подразделений субъекта предпринимательства (филиал, представительство). Сумма данной графы должна равняться сумме граф 9-25.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8 указывается фактическая сумма снятия наличной иностранной валюты (эквивалент в тенге по рыночному курсу банка на день проведения операции) с банковских счетов субъекта предпринимательства, осуществившего снятие наличных денег с банковских счетов на общую сумму, превысившую 10 000 000 (десять миллионов) тенге в течение календарного месяца, в том числе с учетом обособленных подразделений субъекта предпринимательства (филиал, представительство).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графах 9-25 указываются фактические суммы снятия наличных денег с банковских счетов субъекта предпринимательства, осуществившего снятие наличных денег с банковских счетов на общую сумму, превысившую 10 000 000 (десять миллионов) тенге в течение календарного месяца, включая наличную иностранную валюту (эквивалент в тенге по рыночному курсу банка на день проведения операции), наличные деньги, полученные субъектом предпринимательства с использованием корпоративных платежных карточек, в том числе с учетом обособленных подразделений субъекта предпринимательства (филиал, представительство), в разрезе регионов.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