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f5baf" w14:textId="13f5b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области Жетісу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финансов Республики Казахстан от 6 октября 2023 года № 1064. Зарегистрирован в Министерстве юстиции Республики Казахстан 11 октября 2023 года № 33533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приказом Заместителя Премьер-Министра – Министра финансов Республики Казахстан от 30 июня 2023 года № 723,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области Жетісу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2023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Область Жетісу – не более 2 796 351 000 (два миллиарда семьсот девяносто шесть миллионов триста пятьдесят одна тысяча)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финансов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