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efee" w14:textId="9e2e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персонифицированного учета участников системы обязательного социального страхования, их социальных отчислений и 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октября 2023 года № 430. Зарегистрирован в Министерстве юстиции Республики Казахстан 11 октября 2023 года № 33537.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81, ПРИКAЗЫВAЮ: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персонифицированного учета участников системы обязательного социального страхования, их социальных отчислений и социальных выплат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17 марта 2020 года № 100 "Об утверждении Правил ведения персонифицированного учета участников системы обязательного социального страхования и их социальных отчислений и социальных выплат" (зарегистрирован в Реестре государственной регистрации нормативных правовых актов под № 20178);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Казахстан, в которые вносятся изменения, утвержденного приказом Министра труда и социальной защиты населения Республики Казахстан от 16 марта 2021 года № 78 "О внесении изменений в некоторые приказы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22354).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труда и социальной защиты населения Республики Казахстан.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 № 430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персонифицированного учета участников системы обязательного социального страхования, их социальных отчислений и социальных выплат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персонифицированного учета участников системы обязательного социального страхования, их социальных отчислений и социальных выплат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(далее – Положение) и определяют порядок ведения персонифицированного учета участников системы обязательного социального страхования, за которых производились социальные отчисления и которым осуществлены социальные выплаты.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социальные отчисления – деньги, уплачиваемые плательщиками в Государственный фонд социального страхования в порядке, установленном законодательством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социальные выплаты – выплаты, осуществляемые Государственным фондом социального страхования в пользу получателя социальной выплаты;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получатель социальной выплаты (далее – получатель) – физическое лицо,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выплат, а в случае смерти лица, являющегося участником системы обязательного социального страхования, – члены семьи умершего (признанного судом безвестно отсутствующим или объявленного умершим) кормильца, состоявшие на его иждивении;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персонифицированный учет - организация и ведение учета сведений о каждом участнике системы обязательного социального страхования и которому осуществлены социальные выплаты;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данных – информационная система уполномоченного органа, содержащая данные по каждому участнику (получателю) системы обязательного социального страхования;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фонд социального страхования (далее – Фонд) – некоммерческая организация в форме акционерного общества, учредителем и единственным акционером которого является государство, производящая аккумулирование социальных отчислений, назначение и осуществление социальных выплат участникам системы обязательного социального страхования, в отношении которых наступил случай социального риска, включая членов семьи – иждивенцев в случае потери кормильца;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участник системы обязательного социального страхования – физическое лицо, за которое уплачиваются социальные отчисления и которое имеет право на получение социальных выплат при наступлении случаев социального риска,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ведомственная автоматизированная информационная система Министерства труда и социальной защиты населения Республики Казахстан "Организация обработки платежей" (далее – информационная система) - информационная система по автоматизации процессов для организации обработки пенсионных и социальных отчислений и платежей;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государственный орган, осуществляющий регулирование, контрольные и надзорные функции за деятельностью Фонда.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персонифицированного учета участников системы обязательного социального страхования, их социальных отчислений и социальных выплат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Персонифицированный учет подразделяется на: учет участников системы обязательного социального страхования и их социальных отчислений и учет получателей социальных выплат.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Персонифицированный учет участников системы обязательного социального страхования и их социальных отчислений и социальных выплат ведется Государственной корпорацией по каждому физическому лицу в информационной системе уполномоченного органа.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Персонифицированный учет участников системы обязательного социального страхования, за которых производились социальные отчисления, и (или) пеня за несвоевременную и (или) неполную уплату социальных отчислений (в том числе возврат излишне (ошибочно) уплаченных социальных отчислений и (или) пени за несвоевременную и (или) неполную уплату социальных отчислений) осуществляется Государственной корпорацией в автоматизированном режиме на постоянной основе.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 изменения персональных данных участников системы обязательного социального страхования Государственная корпорация вносит сведения и изменения в базу данных, а также обеспечивает персонифицированный учет сведений о возвращенных излишне (ошибочно) уплаченных сумм социальных отчислений, признанных незаконными (необоснованными), в порядке, предусмотренном Кодексом, о социальных выплатах (в том числе возврат излишне зачисленных (выплаченных) сумм социальных выплат), осуществленных получателям.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корпорация: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конфиденциальность сведений, содержащихся в базе данных в соответствии с требованиями законодательства Республики Казахстан о персональных данных и их защите;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согласно перечню, формам, срокам представления финансовой и иной отчетности Фонда,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представляет в уполномоченный орган информацию об участниках (получателях) системы обязательного социального страхования, социальных отчислениях и социальных выплатах.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Обработка в информационной системе поступивших платежных поручений по участникам системы обязательного социального страхования, за которых производились социальные отчисления, осуществляется при поступлении сумм социальных отчислений на банковский счет Государственной корпорации.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данных со сведениями, полученными из государственных информационных систем, осуществляется возврат социальных отчислений плательщику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21 июня 2023 года № 229 "О некоторых вопросах системы социального страхования и оказания государственных услуг в социально-трудовой сфере" (зарегистрирован в Реестре государственной регистрации нормативных правовых актов под № 32897) (далее – Приказ).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одного рабочего дня со дня поступления сумм социальных отчислений, Государственная корпорация вносит персональные сведения, полученные из списка участников системы обязательного социального страхования и информационных систем в базу данных, включающие в себя: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рождения;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суммах уплаченных социальных отчислений и (или) пени за несвоевременную и (или) неполную уплату социальных отчислений, а также о возврате излишне (ошибочно) уплаченных социальных отчислений и (или) пени за несвоевременную и (или) неполную уплату социальных отчислений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, с указанием даты поступления, даты отправки, номера, даты документа, кода назначения платежа (далее – КНП), наименования отправителя, ИИН/бизнес идентификационный номер (далее – БИН) отправителя, наименования получателя, общей суммы платежа, суммы социальных отчислений, статуса, периода (год, месяц, месяцы), за который производятся социальные отчисления.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Персонифицированный учет социальных выплат осуществляется Государственной корпорацией с даты обращения заявителя за назначением социальной выплаты.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Учету подлежат получатели социальных выплат, которым назначены социальные выплаты, а также по которым имеются решения о приостановлении (в том числе снятые по сроку), возобновлении и прекращении социальных выплат.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 получателей социальных выплат включает в себя следующие данные (в зависимости от вида социальной выплаты):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рождения;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места жительства;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индекс почтового отделения;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серия и номер документа, удостоверяющего личность (удостоверения кандаса), дата его выдачи и наименование выдавшего органа;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 изменении номера и даты выдачи документа, удостоверяющего личность;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гражданство, об изменении гражданства;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обращения;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наступления социального риска;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решения о назначении социальной выплаты;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 окончания срока социальной выплаты;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 стаже участия в системе обязательного социального страхования;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среднемесячный размер дохода, с которого производились социальные отчисления;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 виде социальной выплаты;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 степени утраты трудоспособности;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 количестве иждивенцев;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 постановке на учет в качестве безработного;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 количестве дней, указанных в листе временной нетрудоспособности, выданном в связи с беременностью и родами, а также усыновлением (удочерением) новорожденного ребенка (детей);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 очередности рождения ребенка;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 размере назначенной социальной выплаты;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 сроке, на который назначена социальная выплата;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сведения о суммах обязательных пенсионных взносов, удержанных из социальных выплат;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сведения о суммах перечисленных социальных выплат, а также о возврате излишне зачисленных (выплаченных) сумм социальных выплат ошибочно перечисленных социальных выплат, с указанием даты поступления, даты отправки, номера, даты документа, КНП, наименования отправителя, ИИН/БИН отправителя, наименования получателя, общей суммы платежа, суммы социальных выплат, статуса, периода (год, месяц, месяцы), за который производятся социальные выплаты.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Персонифицированный учет социальных выплат (в том числе возврат излишне зачисленных (выплаченных) сумм социальных выплат) осуществляется Государственной корпорацией в автоматизированном режиме на постоянной основе.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корпорация в течение одного рабочего дня вносит сведения и изменения в базу данных, а также обеспечивает персонифицированный учет сведений о социальных выплатах (в том числе возврат излишне зачисленных (выплаченных) сумм социальных выплат), осуществленных получателям.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