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f96a" w14:textId="657f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19 октября 2023 года № 19. Зарегистрирован в Министерстве юстиции Республики Казахстан 23 октября 2023 года № 33566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19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форм ведомственных статистических наблюдений Министерства труда и социальной защиты населения Республики Казахстан" (зарегистрирован в Реестре государственной регистрации нормативных правовых актов под № 13485).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мая 2017 года № 68 "О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15256).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12 ноября 2021 года № 30 "Об утверждении статистической формы ведомственного статистического наблюдения и инструкции по ее заполнению, разработанных Министерством образования и науки Республики Казахстан" (зарегистрирован в Реестре государственной регистрации нормативных правовых актов под № 25183).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19 ноября 2021 года № 33 "О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25316).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 марта 2022 года № 5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Республики Казахстан" (зарегистрирован в Реестре государственной регистрации нормативных правовых актов под № 27013).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сентября 2022 года № 380 "О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30 декабря 2015 года № 227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29770).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 декабря 2022 года № ҚР ДСМ-149 "О внесении изменения в приказ Руководителя Бюро национальной статистики Агентства по стратегическому планированию и реформам Республики Казахстан от 1 марта 2022 года № 5 "Об утверждении статистических форм ведомственных статистических наблюдений и инструкций по их заполнению, разработанных Министерством здравоохранения Республики Казахстан" (зарегистрирован в Реестре государственной регистрации нормативных правовых актов под № 30909).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