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dd4" w14:textId="e4be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октября 2023 года № 455. Зарегистрирован в Министерстве юстиции Республики Казахстан 27 октября 2023 года № 33578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на назначение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проекта решения о назначении (об отказе в назначении) суммы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sms-оповещений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1029 "О некоторых вопросах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инфляции" (зарегистрирован в Реестре государственной регистрации нормативных правовых актов под № 12645).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социального обеспечения и социального страхования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города / района ______________ Республика Казахстан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Комитета труда и социальной защиты по __________________________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"/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 _____________ 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по адресу: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Мой индивидуальный идентификационный номер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мне выплату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взносов,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(необходимо указать вид взносов)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уровня инфляции и суммой пенсионных накоплений. Несу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подлинность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запросить в едином накопительном пенсионном фонде сведения о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пенсионного счета и суммах пенсионных накоплений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обязательных пенсионных взносов,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профессиональных пенсионных взносов (необходимо указать 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взносов).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для назначения мне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взносов,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(необходимо указать вид взносов) с учетом уровня инфляции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накоплений. Даю согласие на уведомление о принятии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назначении (отказе в назначении) суммы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взносов,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(необходимо указать вид взносов) с учетом уровня инфляции и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 путем отправления на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домашний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Е-маil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 ___________________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"____"__________ 20__года.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принявшего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(линия отреза)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за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принятия документов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и роспись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документы: 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решения о назначении (об отказе в назначении) суммы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</w:r>
    </w:p>
    <w:bookmarkEnd w:id="19"/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Проект решения № _______ от "____" ________ 20_ года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 и социальной защиты ___________ № дела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назначении (об отказе в назначении) суммы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(обязательных пенсионных взносов,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(необходимо указать вид взносов) с учетом уровня инфляции и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накоплений Гражданина 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 ________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"____" ________ 20__года.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наступления права на пенсионные выплаты: по обязательным пенсионным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взносам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31" w:id="21"/>
      <w:r>
        <w:rPr>
          <w:rFonts w:ascii="Times New Roman"/>
          <w:b w:val="false"/>
          <w:i w:val="false"/>
          <w:color w:val="000000"/>
          <w:sz w:val="28"/>
        </w:rPr>
        <w:t>
      1. Сумма (нужное заполнить): по обязательным пенсионным взносам с учетом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 инфляции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обязательным профессиональным пенсионным взносам с учетом уровня инфляции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2. Сумма пенсионных накоплений в едином накопительном пенсионном фонде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 (нужное заполнить) по обязательным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bookmarkStart w:name="z33" w:id="23"/>
      <w:r>
        <w:rPr>
          <w:rFonts w:ascii="Times New Roman"/>
          <w:b w:val="false"/>
          <w:i w:val="false"/>
          <w:color w:val="000000"/>
          <w:sz w:val="28"/>
        </w:rPr>
        <w:t>
      3. Назначить сумму выплаты разницы между суммой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(обязательных пенсионных взносов,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(необходимо указать вид взносов) с учетом уровня инфляции и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пенсионных накоплений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Социального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4. Отказать в назначении суммы выплаты разницы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директора департамента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по назначению 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руководителя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формы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sms-оповещений 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выплаты)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_________________отделению государственной корпорации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sms-оповещения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