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18b5" w14:textId="2fc1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8 апреля 2022 года № 126 "Об утверждении Методики по проведению комплексного экологического обследования земельных участков, на которых проводились испытания ядерного оружия"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30 октября 2023 года № 380. Зарегистрирован в Министерстве юстиции Республики Казахстан 31 октября 2023 года № 33592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8 апреля 2022 года № 126 "Об утверждении Методики по проведению комплексного экологического обследования земельных участков, на которых проводились испытания ядерного оружия" (зарегистрирован в Реестре государственной регистрации нормативных правовых актов за № 27680),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Методики по проведению комплексного экологического обследования территорий, на которых проводились испытания ядерного оружия";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 "О Семипалатинской зоне ядерной безопасности" и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консервации земель, утвержденных постановлением Правительства Республики Казахстан от 29 сентября 2003 года № 993,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комплексного экологического обследования территорий, на которых проводились испытания ядерного оружия.";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комплексного экологического обследования земельных участков, на которых проводились испытания ядерного оружия, утвержденной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"Методика по проведению комплексного экологического обследования территорий, на которых проводились испытания ядерного оружия";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Методика по проведению комплексного экологического обследования территорий, на которых проводились испытания ядерного оружия (далее – 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 "О Семипалатинской зоне ядерной безопасности", а также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консервации земель, утвержденных постановлением Правительства Республики Казахстан от 29 сентября 2003 года № 993 и определяет механизм проведения комплексного экологического обследования территорий, на которых проводились испытания ядерного оружия.";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комплексное экологическое обследование территорий, на которых проводились испытания ядерного оружия – радиоэкологическое обследование, направленное на оценку состояния окружающей среды на бывшем Семипалатинском испытательном ядерном полигоне и (или) прилегающей к нему территории, подвергшихся сверхнормативному радиоактивному загрязнению вследствие испытаний ядерного оружия;";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Проведение комплексного экологического обследования территорий, на которых проводились испытания ядерного оружия";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состав работ по комплексному экологическому обследованию территорий, на которых проводились испытания ядерного оружия, входят: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общая характеристика района обследования;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радиационного состояния окружающей среды;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доз облучения;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прогнозная оценка состояния радиационной обстановки района обследования;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рекомендации по ликвидации последствий испытаний ядерного оружия;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территорий, представляющих радиационную опасность для населения, на которых необходимо выполнять мероприятия по ликвидации последствий испытаний ядерного оружия, и территорий, не представляющих радиационную опасность для населения.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Исполнителем работ по комплексному экологическому обследованию территорий, на которых проводились испытания ядерного оружия, является юридическое или физическое лицо, имеющее соответствующие лицензии в сфере использования атомной энергии в том числе на деятельность на территориях бывших испытательных ядерных полигонов и других территориях, загрязненных в результате проведенных ядерных испытаний, полученные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работ по комплексному экологическому обследованию территорий, на которых проводились испытания ядерного оружия, определяется: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в случае, если работы по комплексному экологическому обследованию территорий, на которых проводились испытания ядерного оружия являются предметом государственных закупок;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заказчиком самостоятельно.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работ по комплексному экологическому обследованию территорий, на которых проводились испытания ядерного оружия обеспечивает Заказчик.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первом этапе комплексного экологического обследования территорий, на которых проводились испытания ядерного оружия, производится выбор точек отбора проб объектов окружающей среды – почвенный покров, поверхностные и подземные воды, атмосферный воздух, растительный и животный мир.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втором этапе комплексного экологического обследования территорий, на которых проводились испытания ядерного оружия, выполняется отбор проб объектов окружающей среды.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третьем этапе комплексного экологического обследования территорий, на которых проводились испытания ядерного оружия, определяется содержание радионуклидов в объектах окружающей среды и проводится оценка возможного содержания радионуклидов в растениеводческой и животноводческой продукции расчетным методом.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четвертом этапе комплексного экологического обследования территорий, на которых проводились испытания ядерного оружия, производится расчет доз облучения населения, в случае его предполагаемого проживания и (или) ведения хозяйственной деятельности на обследуемой территории, по результатам определения содержания радионуклидов в объектах окружающей среды и расчетной оценки возможного содержания радионуклидов в растениеводческой и животноводческой продукции.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пятом этапе комплексного экологического обследования территорий, на которых проводились испытания ядерного оружия, определяются границы территорий, не представляющих радиационную опасность для населения и соответственно, определяются границы территорий, представляющих радиационную опасность для населения, на которых необходимо проводить мероприятия по ликвидации последствий испытаний ядерного оружия.";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"48. Степень радиоактивного загрязнения недр определяется по содержанию радионуклидов америция-241, цезия-137, плутония-239+240 и стронция-90 в исходном минеральном сырье, вскрышных породах, отходах (шламах), образуемых при отстаивании карьерных вод в прудах-отстойниках и прудах-испарителях, на площадках отгрузки минерального сырья. 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превышении допустимых уровней удельных активностей радионуклидов во вскрышных породах, отходах (шламах),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параграфе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Гигиенических нормативов к обеспечению радиационной безопасности, утвержденных приказом Министра здравоохранения Республики Казахстан от 2 августа 2022 года № ҚР ДСМ-71 (зарегистрирован в Реестре государственной регистрации нормативных правовых актов за № 29012) (далее - Гигиенические нормативы к обеспечению радиационной безопасности), выполняются мероприятия по ликвидации радиоактивного загрязнения, образованного вследствие разработки недр.";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Полученные значения удельной активности радионуклидов в воде сравниваются со значениями уровней вмешательства, установленными в приложении 19 "Значения дозовых коэффициентов ℇ (мЗв/Бк) при поступлении радионуклидов в организм взрослых людей с водой и уровни вмешательства УВ (Бк/кг) по содержанию отдельных радионуклидов в питьевой воде" к Гигиеническим нормативам к обеспечению радиационной безопасности";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"63. Полученные экспериментальным методом значения среднегодовой объемной активности радионуклидов сравниваются со значениями допустимой среднегодовой объемной активности,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"Значения дозовых коэффициентов, пределов годового поступления с воздухом и пищей и допустимой объемной активности во вдыхаемом воздухе отдельных радионуклидов для критических групп населения &lt;1&gt;" к Гигиеническим нормативам к обеспечению радиационной безопасности.";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"69. Полученные расчетным методом значения среднегодовой объемной активности радионуклидов в атмосферном воздухе сравниваются со значениями допустимой среднегодовой объемной активности,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"Значения дозовых коэффициентов, пределов годового поступления с воздухом и пищей и допустимой объемной активности во вдыхаемом воздухе отдельных радионуклидов для критических групп населения &lt;1&gt;" к Гигиеническим нормативам к обеспечению радиационной безопасности.";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"90. Полученные значения удельной активности радионуклидов в мясе диких животных сравниваются с допустимыми уровнями радионуклидов,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"Допустимые уровни радионуклидов Cs-137 и Sr-90" к Гигиеническим нормативам к обеспечению радиационной безопасности.";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"94. Полученные расчетные значения удельной активности радионуклидов в растениеводческой продукции сравниваются с допустимыми уровнями радионуклидов,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"Допустимые уровни радионуклидов Cs-137 и Sr-90" к Гигиеническим нормативам к обеспечению радиационной безопасности.";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"99. Полученные расчетные значения удельной активности радионуклидов в животноводческой продукции сравниваются с допустимыми уровнями радионуклидов,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"Допустимые уровни радионуклидов Cs-137 и Sr-90" к Гигиеническим нормативам к обеспечению радиационной безопасности.";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"112. По результатам комплексного экологического обследования территорий, на которых проводились испытания ядерного оружия, выполняется прогнозная оценка состояния радиационной обстановки через 10 (десять) лет, 50 (пятьдесят) лет и 100 (сто) лет.";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"114. По результатам комплексного экологического обследования территорий, которые представляют радиационную опасность для населения согласно параграфу 6 настоящей Методики, даются рекомендации по ликвидации последствий испытаний ядерного оружия или ограничению доступа к радиоактивно–загрязненным участкам.";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параграфа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новой редакции:</w:t>
      </w:r>
    </w:p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6. Определение территорий, представляющих радиационную опасность для населения";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"115. При определении территорий, представляющих радиационную опасность для населения, применяются Критерии оценки экологической обстановки территорий.";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Оформление результатов комплексного экологического обследования территорий, на которых проводились испытания ядерного оружия";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"118. Значение 0,3 мЗв/год является пороговым уровнем вмешательства, при превышении которого требуется проведение защитных мероприятий с целью ограничения облучения населения,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"Нормативы вмешательства на загрязненных территориях" к Гигиеническим нормативам к обеспечению радиационной безопасности.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Результаты работ по комплексному экологическому обследованию территорий, на которых проводились испытания ядерного оружия, оформляются в виде материалов комплексного экологического обследования территорий, на которых проводились испытания ядерного оружия.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Материалы комплексного экологического обследования территорий, на которых проводились испытания ядерного оружия, включают в себя: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общую характеристику района обследования;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радиационного состояния окружающей среды;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доз облучения населения;</w:t>
      </w:r>
    </w:p>
    <w:bookmarkEnd w:id="45"/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прогнозную оценку состояния радиационной обстановки района обследования;</w:t>
      </w:r>
    </w:p>
    <w:bookmarkEnd w:id="46"/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рекомендации по ликвидации последствий испытаний ядерного оружия;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границ территорий, на которых значение среднегодовой эффективной дозы облучения человека превышает 0,3 мЗв/год от техногенных радионуклидов, образовавшиеся в результате испытания ядерного оружия.";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Государственная экспертиза материалов комплексного экологического обследования территорий, на которых проводились испытания ядерного оружия";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"121. Материалы комплексного экологического обследования территорий, на которых проводились испытания ядерного оружия, подлежат государственной экологической экспертизе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87 Экологического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Семипалатинской зоне ядерной безопасности.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Материалы комплексного экологического обследования территорий, на которых проводились испытания ядерного оружия представляются на государственную экологическую экспертизу Заказчиком/инициатором намечаемой деятельности,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Правилам проведения государственной экологической экспертизы, утвержденных приказом и.о. Министра экологии, геологии и природных ресурсов Республики Казахстан от 9 августа 2021 года № 317 (зарегистрирован в Реестре государственной регистрации нормативных правовых актов за № 23918), в следующем составе: в форме электронного документа материалы комплексного экологического обследования, включающие в себя материалы и подготовленных в порядке,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236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Казахстан; электронная копия положительного заключения государственного органа в сфере санитарно-эпидемиологического благополучия населения.";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"124. Материалы комплексного экологического обследования территорий, на которых проводились испытания ядерного оружия, подлежат санитарно-эпидемиологической экспертизе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87 Экологического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Республики Казахстан "О Семипалатинской зоне ядерной безопасности".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Санитарно-эпидемиологическое заключение выдается государственным органом в сфере санитарно-эпидемиологического благополучия населения или структурным подразделением иных государственных органов, осуществляющих деятельность в сфере санитарно-эпидемиологического благополучия населения на основании результатов профилактического контроля и (или) санитарно-эпидемиологической экспертизы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Кодекса Республики Казахстан "О здоровье народа и системе здравоохранения.";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новой редакции: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которых проводились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ядерного оружия";</w:t>
            </w:r>
          </w:p>
        </w:tc>
      </w:tr>
    </w:tbl>
    <w:bookmarkStart w:name="z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новой редакции: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которых проводились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ядерного оружия";</w:t>
            </w:r>
          </w:p>
        </w:tc>
      </w:tr>
    </w:tbl>
    <w:bookmarkStart w:name="z8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новой редакции: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которых проводились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ядерного оружия";</w:t>
            </w:r>
          </w:p>
        </w:tc>
      </w:tr>
    </w:tbl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новой редакции: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которых проводились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ядерного оружия";</w:t>
            </w:r>
          </w:p>
        </w:tc>
      </w:tr>
    </w:tbl>
    <w:bookmarkStart w:name="z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новой редакции: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которых проводились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ядерного оружия";</w:t>
            </w:r>
          </w:p>
        </w:tc>
      </w:tr>
    </w:tbl>
    <w:bookmarkStart w:name="z9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новой редакции: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которых проводились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ядерного оружия";</w:t>
            </w:r>
          </w:p>
        </w:tc>
      </w:tr>
    </w:tbl>
    <w:bookmarkStart w:name="z9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9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новой редакции: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которых проводились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ядерного оружия";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Расчет дозы внутреннего облучения при ингаляционном поступлении радионуклидов в организм проводится по формуле:</w:t>
      </w:r>
    </w:p>
    <w:bookmarkEnd w:id="62"/>
    <w:bookmarkStart w:name="z10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41783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4"/>
    <w:bookmarkStart w:name="z10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10922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доза внутреннего облучения при ингаляционном поступлении i-го радионуклида в организм, Зв/год;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4953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годовое поступление i-го радионуклида в организм через дыхательный тракт, Бк/год;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10668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дозовый коэффициент i-го радионуклида при поступлении его ингаляционным путем, Зв/Бк, значение которого рассчитывается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"Значения дозовых коэффициентов, пределов годового поступления с воздухом и пищей и допустимой объемной активности во вдыхаемом воздухе отдельных радионуклидов для критических групп населения" к Гигиеническим нормативам к обеспечению радиационной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Расчет величины годового поступления радионуклидов в организм через дыхательный тракт проводится по формуле:</w:t>
      </w:r>
    </w:p>
    <w:bookmarkEnd w:id="68"/>
    <w:bookmarkStart w:name="z10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2705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0"/>
    <w:bookmarkStart w:name="z10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2921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годовое поступление i-го радионуклида в организм через дыхательный тракт, Бк/год;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19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среднегодовая объемная активность i-го радионуклида в атмосферном воздухе, Бк/м3;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2921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годовой объем вдыхаемого воздуха,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значение которого рассчитывается согласно нормам пункта 66 Гигиенических нормативов к обеспечению радиационной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дозы внутреннего облучения от перорального поступления радионуклидов в организм проводится по формуле:</w:t>
      </w:r>
    </w:p>
    <w:bookmarkEnd w:id="74"/>
    <w:bookmarkStart w:name="z11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4902200" cy="107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6"/>
    <w:bookmarkStart w:name="z11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22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доза внутреннего облучения от перорального поступления i-го радионуклидов в организм, Зв/год;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5842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годовое поступление i-го радионуклида с продуктами питания, Бк/год;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6096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дозовый коэффициент i-го радионуклида при поступлении его через пищеварительный тракт, Зв/Бк, значение которого рассчитывается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"Значения дозовых коэффициентов, пределов годового поступления с воздухом и пищей и допустимой объемной активности во вдыхаемом воздухе отдельных радионуклидов для критических групп населения" к Гигиеническим нормативам к обеспечению радиационной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атомной энергетики и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80"/>
    <w:bookmarkStart w:name="z11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1"/>
    <w:bookmarkStart w:name="z12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82"/>
    <w:bookmarkStart w:name="z1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83"/>
    <w:bookmarkStart w:name="z1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4"/>
    <w:bookmarkStart w:name="z12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2024 года и подлежит официальному опубликованию.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5" w:id="8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"___________ 2023 года</w:t>
      </w:r>
    </w:p>
    <w:p>
      <w:pPr>
        <w:spacing w:after="0"/>
        <w:ind w:left="0"/>
        <w:jc w:val="both"/>
      </w:pPr>
      <w:bookmarkStart w:name="z126" w:id="8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"___________ 2023 года</w:t>
      </w:r>
    </w:p>
    <w:p>
      <w:pPr>
        <w:spacing w:after="0"/>
        <w:ind w:left="0"/>
        <w:jc w:val="both"/>
      </w:pPr>
      <w:bookmarkStart w:name="z127" w:id="8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"___________ 2023 года</w:t>
      </w:r>
    </w:p>
    <w:p>
      <w:pPr>
        <w:spacing w:after="0"/>
        <w:ind w:left="0"/>
        <w:jc w:val="both"/>
      </w:pPr>
      <w:bookmarkStart w:name="z128" w:id="8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"___________ 2023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