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c8d92" w14:textId="72c8d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внутренних дел Республики Казахстан от 2 декабря 2014 года № 862 "Об утверждении Правил государственной регистрации и учета отдельных видов транспортных средств по идентификационному номеру транспортного средства, подготовки водителей механических транспортных средств, приема экзаменов и выдачи водительских удостоверений"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6 ноября 2023 года № 799. Зарегистрирован в Министерстве юстиции Республики Казахстан 8 ноября 2023 года № 33611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2 декабря 2014 года № 862 "Об утверждении Правил государственной регистрации и учета отдельных видов транспортных средств по идентификационному номеру транспортного средства, подготовки водителей механических транспортных средств, приема экзаменов и выдачи водительских удостоверений" (зарегистрирован в Реестре государственной регистрации нормативных правовых актов под № 10056)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регистрации и учета отдельных видов транспортных средств по идентификационному номеру транспортного средства,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"8. Государственная регистрация и снятие с учета транспортных средств, за исключением легковых автомобилей (кроме автомобилей повышенной проходимости) и мотороллеров, производится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военно-транспортной обязанности на территории Республики Казахстан на период мобилизации, военного положения и в военное время, утвержденных приказом Министра национальной экономики Республики Казахстан от 31 августа 2023 года № 155 (зарегистрирован в Реестре государственной регистрации нормативных правовых актов под № 33362).";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приема экзаменов и выдачи водительских удостоверений, утвержденных указанным приказом: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"43. Для приема практического экзамена используются транспортные средства, соответствующие требованиям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дорожного движения, утвержденных приказом Министра внутренних дел Республики Казахстан от 30 июня 2023 года № 534 (зарегистрирован в Реестре государственной регистрации нормативных правовых актов под № 33003).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приема практического экзамена допускается использование транспортных средств учебных организаций с инструктором.".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административной полиции Министерства внутренних дел Республики Казахстан обеспечить: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внутренних дел Республики Казахстан после его официального опубликования;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внутренних дел Республики Казахстан сведений об исполнении мероприятий, предусмотренных подпунктами 1) и 2) настоящего пункта;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заместителя министра внутренних дел Республики Казахстан.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внутренних дел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Саденов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