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d48d" w14:textId="be8d4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марта 2015 года № 318 "Об утверждении Правил взимания платы за проезд по платной автомобильной дороге общего пользования республиканского значения (участку)"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3 ноября 2023 года № 55. Зарегистрирован в Министерстве юстиции Республики Казахстан 10 ноября 2023 года № 33619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318 "Об утверждении Правил взимания платы за проезд по платной автомобильной дороге общего пользования республиканского значения (участку)" (зарегистрирован в Реестре государственной регистрации нормативных правовых актов за № 11128)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взимания платы за проезд по платной автомобильной дороге общего пользования республиканского значения (участку),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Организатор с целью информированности пользователей о проезде по платным участкам оповещает через: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представителей на пункте взимания платы, при его наличии;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центры по работе с клиентами, при их наличии;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единый контакт центр по Республике Казахстан с коротким номером, указанный в публичном договоре или на официальном Интернет-ресурсе организатора;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организатор направляет смс-оповещение о наличии задолженности за проезд по платным участкам и другую информацию, относящуюся к вопросам платного проезда.";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Организатор ограничивает доступ к данным пользователей, указанные в пункте 12 настоящих Правил, третьим лицам, за исключением случаев,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статье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проезде автотранспортным средством через арку контроля, организатор осуществляет сбор, регистрацию и обработку данных о пользователе с его автотранспортным средством посредством идентифицирующих технических устройств, расположенных на платных участках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Такими данными являются фотоизображение, видеоизображение, весовые и габаритные параметры автотранспортного средства с фиксацией его государственного регистрационного номерного знака, даты, времени проезда по зонам платного участка.";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После пересечения автотранспортным средством арки контроля начисление суммы за проезд производится за зону платного участка, при проезде в обход арки контроля, начисление платы за проезд за зону платного участка производится после проезда автотранспортным средством следующей арки контроля. Организатор изменяет механизмы начисления и производит отключение программно-аппаратного комплекса взимания платы за проезд в случае наступления аварийного режима в программно-аппаратном комплексе взимания платы за проезд.".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Республики Казахстан в установленном законодательном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5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