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9fff" w14:textId="10e9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8 февраля 2018 года № 143 "Об утверждении Правил маркировки (перемаркировки) алкогольной продукции, за исключением вина наливом (виноматериал) и пивоваренной продукции, учетно-контрольными марками, а также формы, содержание и элементы защиты учетно-контрольных марок"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14 ноября 2023 года № 1191. Зарегистрирован в Министерстве юстиции Республики Казахстан 14 ноября 2023 года № 33636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143 "Об утверждении Правил маркировки (перемаркировки) алкогольной продукции, за исключением вина наливом (виноматериал) и пивоваренной продукции, учетно-контрольными марками, а также формы, содержание и элементы защиты учетно-контрольных марок" (зарегистрирован в Реестре государственной регистрации нормативных правовых актов под № 16444)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маркировки (перемаркировки) алкогольной продукции, за исключением вина наливом и пивоваренной продукции, учетно-контрольными марками, а также формы, содержание и элементы защиты учетно-контрольных марок";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Правила маркировки (перемаркировки) алкогольной продукции, за исключением вина наливом и пивоваренной продукции, учетно-контрольными марками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маркировки (перемаркировки) алкогольной продукции, за исключением вина наливом (виноматериал) и пивоваренной продукции, учетно-контрольными марками,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маркировки (перемаркировки) алкогольной продукции, за исключением вина наливом и пивоваренной продукции, учетно-контрольными марками";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маркировки (перемаркировки) алкогольной продукции, за исключением вина наливом и пивоваренной продукции, учетно-контрольными марками разработаны в соответствии с подпунктом 1) пункта 15 </w:t>
      </w:r>
      <w:r>
        <w:rPr>
          <w:rFonts w:ascii="Times New Roman"/>
          <w:b w:val="false"/>
          <w:i w:val="false"/>
          <w:color w:val="000000"/>
          <w:sz w:val="28"/>
        </w:rPr>
        <w:t>статьи 172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(далее – Налоговый кодекс) и определяют порядок маркировки (перемаркировки) алкогольной продукции, за исключением вина наливом и пивоваренной продукции (далее – алкогольная продукция) учетно-контрольными марками.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Маркировке учетно-контрольными марками подлежит алкогольная продукция, за исключением вина наливом и пивоваренной продукции, разлитая в потребительскую тару в соответствии с нормативной и технической документацией.";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Учетно-контрольная марка наклеивается голограммой в нижнем направлении на потребительскую тару таким образом, чтобы при вскрытии потребительской тары нарушалась целостность учетно-контрольной марки в целях исключения ее повторного использования (за исключением жестяной тары).";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(перемаркировки) 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 наливом и пивоваренной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учетно-контрольными марками".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