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e5ce" w14:textId="477e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30 декабря 2022 года № 542 "Об установлении региональной квоты приема кандасов и переселенцев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15 ноября 2023 года № 474. Зарегистрирован в Министерстве юстиции Республики Казахстан 15 ноября 2023 года № 33641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декабря 2022 года № 542 "Об установлении региональной квоты приема кандасов и переселенцев на 2023 год" (зарегистрирован в Реестре государственной регистрации нормативных правовых актов за № 31623)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региональную квоту приема кандасов на 2023 год в количестве 2 337 человек;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региональную квоту приема переселенцев на 2023 год в количестве 6 592 человек.".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акиматов областей и городов Астана, Алматы и Шымкент для руководства в работе.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