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45e0" w14:textId="62f4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посещения членами семей, являющимися гражданами Республики Казахстан, своих близких родственников из числа курсантов специального учебного заведения Министерства по чрезвычайным ситуациям Республики Казахстан для ознакомления с их жизнью и бытом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24 ноября 2023 года № 641. Зарегистрирован в Министерстве юстиции Республики Казахстан 27 ноября 2023 года № 33685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05.04.2024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12-1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посещения членами семей, являющимися гражданами Республики Казахстан, своих близких родственников из числа курсантов специального учебного заведения Министерства по чрезвычайным ситуациям Республики Казахстан для ознакомления с их жизнью и бытом.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воспитательной работы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5 апреля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641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посещения членами семей, являющимися гражданами Республики Казахстан, своих близких родственников из числа курсантов специального учебного заведения Министерства по чрезвычайным ситуациям Республики Казахстан для ознакомления с их жизнью и бытом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посещения членами семей, являющимися гражданами Республики Казахстан, своих близких родственников из числа курсантов специального учебного заведения Министерства по чрезвычайным ситуациям Республики Казахстан для ознакомления с их жизнью и бытом (далее – Правила) разработаны в соответствии с пунктом 12-1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и определяют порядок посещения членами семей, являющимися гражданами Республики Казахстан (далее - посетители), своих близких родственников из числа курсантов (далее - курсанты) специального учебного заведения Министерства по чрезвычайным ситуациям Республики Казахстан (далее – специальное учебное заведение) для ознакомления с их жизнью и бытом.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граждане Республики Казахстан – лица,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курсант - лицо, обучающееся в военном, специальном учебном заведении по образовательным программам высшего образования;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близкие родственники - 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контрольно-пропускной пункт – специальное помещение, расположенное при входе в административное здание специального учебного заведения, на котором сотрудники и (или) курсанты суточного наряда выполняют обеспечение пропуска в административное здание специального учебного заведения;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дежурная часть – структурное подразделение специального учебного заведения;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суточный наряд дежурной части – сотрудники дежурной части и (или) курсанты специального учебного заведения, заступающие на суточное дежурство;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системы и средства досмотра – это совокупность технических средств, предназначенных для раннего обнаружения несанкционированного вноса (выноса) или ввоза (вывоза) предметов и веществ в специальное учебное заведение,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мая 2021 года № 235 "Об утверждении перечня предметов и веществ, запрещенных к вносу, ограниченных для использования в организациях образования и на их территориях" (зарегистрирован в Реестре государственной регистрации нормативных правовых актов № 22857) (далее – Перечень запрещенных предметов и веществ);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разовая карточка доступа – карточка доступа с указанием фамилии, имени и отчества (при его наличии) посетителя, выдаваемая дежурной частью на разовое посещение административного здания специального учебного заведения для посещения курсантов, оформляемая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пропускной режим – установленный в пределах административного здания специального учебного заведения режим, исключающий возможность бесконтрольного входа (выхода) лиц, вноса (выноса), ввоза (вывоза) предметов в специальное учебное заведения и со специального учебного заведения;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казарма – сооружение (помещение) для длительного размещения курсантов.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посещения членами семей, являющимися гражданами Республики Казахстан, своих близких родственников из числа курсантов специального учебного заведения Министерства по чрезвычайным ситуациям Республики Казахстан для ознакомления с их жизнью и бытом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Посещение курсантов для ознакомления с их жизнью и бытом осуществляется в выходные дни согласно заранее поданного заявления (письменное или электронное) посетителя о намерении посещения курсантов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заявление).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подается нарочно или по общедоступном информационным системам, соответствующим требованиям законодательства Республики Казахстан об электронном документе и электронной цифровой подписи в кадровую службу специального учебного заведения.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копия документа, удостоверяющего личность гражданина Республики Казахстан либо его электронная форма, содержащая индивидуальный идентификационный номер (далее – документ, удостоверяющий личность).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подданных заявлений дежурная часть совместно с кадровой службой специального учебного заведения разрабатывает график посещения курсантов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график).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согласовывается с курирующим заместителем начальника специального учебного заведения и утверждается начальником специального учебного заведения.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Утвержденный график в течении одного рабочего дня со дня его утверждения размещается на интернет-ресурсе специального учебного заведения, а также допускается опубликование графика на интернет-страницах и социальных сетях специального учебного заведения.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графике определяется сопровождающий (ие) посетителей.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Кадровая служба специального учебного заведения в течении одного рабочего дня со дня утверждения графика извещает посетителей о дате посещения курсантов посредством звонка на номера контактных телефонов и (или) направления сообщения на электронную почту, указанных в заявлении.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 один учебный год разрешается не более двух посещений каждого курсанта, из них одно в летнее время, другое в зимнее.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Продолжительность посещений составляет не более двух часов.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Пропуск посетителей в административное здание специального учебного заведения осуществляется по разовой карточке доступа с соблюдением пропускного режима, направленного на предотвращение угроз жизни, здоровью сотрудников, военнослужащих, работников, курсантов и посетителей, а также функционирование специального учебного заведения.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Разовая карточка доступа оформляется в дежурной части на основании документа, удостоверяющего личность гражданина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разовой карточки доступа сотрудник и (или) курсант суточного наряда: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сличает фотографию на документе, удостоверяющего личность, с внешностью посетителя;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удостоверяется в подлинности документа, удостоверяющего личность посетителя.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разовой карточки доступа сотрудник и (или) курсант суточного наряда вносит в журнал посещения курсантов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(при его наличии) посетителя, номер и дату выдачи документа, удостоверяющего личность;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 (при его наличии) курсанта, к которому направляется посетитель;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время выдачи разовой карточки доступа.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Разовые карточки доступа действительны только на одно посещение в течение дня посещения.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выдачей разовой карточки доступа, посетителям выдается бейдж "посетитель".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Вход (выход) посетителей в административное здание специального учебного заведения осуществляется через контрольно-пропускной пункт, на которых осуществляется контроль входящих лиц, их личных вещей и ручной клади посредством системы и средств осмотра.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недопущения вноса в административное здание специального учебного заведения предметов и веществ, указанных в Перечне запрещенных предметов и веществ, сотрудниками и (или) курсантами суточного наряда проводится дополнительный осмотр с использованием ручного металлодетектора.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прохождение контроля или дополнительного осмотра, является основанием для отказа в пропуске в административное здание специального учебного заведения.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вход в административное здание специального учебного заведения посетителей: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находящие в состоянии алкогольного, наркотического или иного опьянения;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имеющие при себе документа, удостоверяющего личность гражданина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имеющие признаки заболевания (насморк, кашель, повышенная температура).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входа в административное здание специального учебного заведения для посещения курсантов посетители сопровождаются в комнату посетителей.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Передвижение посетителей в административном здании специального учебного заведения осуществляется в сопровождении сопровождающих.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ознакомления с жизнью и бытом курсанта, посетители посещают казарму, столовую, музей, аудитории, библиотеку и другие помещения специального учебного заведения.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Сопровождение и дача необходимых пояснений возлагается на сотрудника (военнослужащего), определяемого начальником специального учебного заведения.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членами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своих близких родственников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курсантов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ознакомления с их жизнью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Разовая карточка доступа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РҰҚСАТНАМА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Келушінің Т.А.Ә. (бар болған жағдайда)_______________________________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күні және басталу уақыты_______________________________________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Курсантқа кім болып табылады_______________________________________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Курсанттың Т.А.Ә. (бар болған жағдайда)______________________________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уақыты____________________________________________________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Кезекшінің Т.А.Ә. (бар болған жағдайда) және қолы______________________</w:t>
            </w:r>
          </w:p>
        </w:tc>
      </w:tr>
    </w:tbl>
    <w:p>
      <w:pPr>
        <w:spacing w:after="0"/>
        <w:ind w:left="0"/>
        <w:jc w:val="both"/>
      </w:pPr>
      <w:bookmarkStart w:name="z66" w:id="5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 – тегі, аты, әкесінің аты.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членами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своих близких родственников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курсантов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ознакомления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жизнью 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Ф.И.О.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контактных телефонов,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(письменное или электронное) посетителя о намерении посещения курсантов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разрешить мне (указать степень родства) посетить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Курсанта ___________________ для ознакомления с его жизнью и бытом.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членами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своих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курсантов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ознакомления с их жизнью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посещения курсантов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посетителя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курсанта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является курсанту (указать близкое родство)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посещения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6" w:id="5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членами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своих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курсантов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ознакомления с их жизнью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посещения курсантов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посетителя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документа, удостоверяющего личность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курсанта, к которому направляется посетитель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выдачи разовой карточки доступа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Выдал разовую карточку доступа (дежурный)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0" w:id="6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