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a215" w14:textId="e79a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7 декабря 2023 года № 1263. Зарегистрирован в Министерстве юстиции Республики Казахстан 8 декабря 2023 года № 33740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финансов Республики Казахстан в которые вносятся изменения и дополнения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20 декабря 2023 года, за исключением абзацев седьмого, восьмого, девятого, двенадцатого, тринадцатого, четырнадцатого, пятнадцатого, шестнадцатого, тридцать второго, тридцать третьего и тридцать четвертого пункта 1 Перечня, пунктов 2 и 3 Перечня, которые вводятся в действие с 1 февраля 2024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2023 года № 1263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финансов Республики Казахстан, в которые вносятся изменения и дополнения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 следующие изменения и дополнения: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государственных закупок, утвержденных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Сведения органов государственных доходов, обновляются на веб-портале за последний рассчитываемый год трехлетнего периода один раз в течение календарного года не позднее 1 октября, предшествующего году применения данных сведений, за исключением случаев объединения на веб-портале показателей финансовой устойчивости реорганизованного юридического лица (правопреемника) путем слияния, присоединения.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обновление показателей финансовой устойчивости реорганизованного юридического лица (правопреемника) осуществляется при условии соответствия основного вида деятельности реорганизуемых юридических лиц в течение трех лет, предшествующих предыдущему году на первом уровне (секции) структуры общего классификатора видов экономической деятельности.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органов государственных доходов такого реорганизованного юридического лица (правопреемника) обновляются на веб-портале на основании обращения потенциального поставщика.";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"59-1. В случае, если предметом конкурса (лота) являются инжиниринговые услуги по техническому надзору и (или) управлению проектами обладание материальными и трудовыми ресурсами подтверждается соответствующим разрешением (уведомлением), выданным юридическим лицам, осуществляющим инжиниринговые услуги по техническому надзору и (или) управлению проектами в соответствии с законодательством Республики Казахстан о разрешениях и уведомлениях.";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59-2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"87. Электронный депозитарий формируется ведомством уполномоченного органа и его территориальными подразделениями на основании сведений и документов, подтверждающих опыт работы строительно-монтажным работам и работам по проектированию,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 инжиниринговым услугам по техническому надзору, согласно приложению 5-1 к настоящим Правилам, вносимые потенциальными поставщиками посредством веб-портала.";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"89. Сведения и документы, подтверждающие опыт работы потенциального поставщика, вносятся в электронный депозитарий ведомством уполномоченного органа и его территориальными подразделениями после подтверждения их достоверности.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потенциальных поставщиков о внесении в электронный депозитарий сведений и документов, формируются потенциальным поставщиком и подаются посредством веб-портала.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Такие заявки потенциальных поставщиков рассматриваются ведомством уполномоченного органа и его территориальными подразделениями в течение десяти рабочих дней.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 целях подтверждения достоверности сведений и документов, подтверждающих опыт работы, потенциальный поставщик обращается в соответствующие государственные органы, а также к должностным и иным физическим и юридическим лицам в порядке, определенном настоящими Правилами.";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93-1 следующего содержания: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"93-1. Достоверность сведений и документов, подтверждающих опыт работы потенциального поставщика по инжиниринговым услугам по техническому надзору за последние пять лет, подтверждаются актами приемки объектов строительства (новое строительство, расширение, техническое перевооружение, модернизация, реконструкция, реставрация и капитальный ремонт существующих объектов) в эксплуатацию по форме, утвержденной уполномоченным органом в области архитектурной, градостроительной и строительной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акта приемки объекта в эксплуатацию подтверждается: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объектам, финансируемым за счет бюджетных средств, на основе данных органов казначейства;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объектам, финансируемым за счет внебюджетных средств, на основе данных: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заказчика (в случае реорганизации – правопреемника заказчика) и (или) собственника;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органа, осуществляющего функции в области архитектуры и градостроительства либо уполномоченным органом, осуществляющим государственный архитектурно-строительный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такое подтверждение осуществляется на основании обращений потенциальных поставщиков письмами от не менее двух из вышеуказанных лиц, представленных посредством веб-портала с использованием электронной цифровой подписи таких лиц.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заказчика объекта строительства возможности подтверждения посредством веб-портала, потенциальный поставщик прикладывает к заявке электронную копию письма, полученного от него.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акта приемки объекта строительства (новое строительство, расширение, техническое перевооружение, модернизация, реконструкция, реставрация и капитальный ремонт существующих объектов) в эксплуатацию форме, утвержденной уполномоченным органом в области архитектурной, градостроительной и строительной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Казахстан", такой документ признается достоверными и вносится в электронный депозитарий в случаях, если имеется подтверждение достоверности таких документов: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не менее двух уполномоченных органов и лиц, указанных в подпунктах 1) и 2) части второй настоящего пункта;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вступившего в законную силу решения суда.";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"274. При осуществлении государственных закупок работ в сфере строительства (строительно-монтажные работы и работы по проектированию) сведения и документы, подтверждающие опыт работы потенциального поставщика, находящихся в электронном депозитарии со статусом "Подтверждено" рассчитывается веб-порталом автоматически и обжалованию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не подлежат.";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280-1 и 280-2 следующего содержания: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"280-1. Заявка потенциального поставщика, участвующего в государственных закупках инжиниринговых услуг по техническому надзору, в части заполнения сведений, влияющих на конкурсное ценовое предложение, формируется на веб-портале автоматически с учетом форматно-логического контроля.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280-2. При осуществлении государственных закупок инжиниринговых услуг по техническому надзору опыт работы потенциального поставщика, сведения и документы по которому находятся в электронном депозитарии со статусом "Подтверждено", рассчитывается веб-порталом автоматически и обжалованию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не подлежит.";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5-1 к указанным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формуле расчета показателя финансовой устойчивости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29 июля 2019 года № 798 "Об утверждении перечня товаров, работ, услуг, по которым способ осуществления государственных закупок определяется уполномоченным органом" (зарегистрирован в Реестре государственной регистрации нормативных правовых актов под № 19121) следующее изменение: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способ осуществления государственных закупок определяется уполномоченным органом,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января 2022 года № 46 "Об утверждении Перечня товаров, работ, услуг, по которым государственные закупки осуществляются способом конкурса с использованием рейтингово-балльной системы" (зарегистрирован в Реестре государственной регистрации нормативных правовых актов под № 26605) следующее изменение: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государственные закупки осуществляются способом конкурса с использованием рейтингово-балльной системы,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формируется электронный депозитарий в сфере государственных закупок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проектированию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Инжиниринговые услуги по техническому надзору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6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и документов, подтверждающих опыт работы потенциального поставщика по строительно-монтажным работам и работам по проектированию, вносимых в электронный депозитарий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сведений и документов, подтверждающих опыт работы потенциального поставщика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потенциального поставщика по объекту строительства: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Генеральный подрядчик;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Генеральный проектировщик;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Субподрядчик;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Субпроектировщик.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потенциальный поставщик является генеральным подрядчиком, привлекавшим субподрядчика, то дополнительно указываются сведения о таком субподрядчике (наименование, бизнес-идентификационный номер) Если потенциальный поставщик является субподрядчиком, то дополнительно указываются сведения о генеральном подрядчике (наименование, бизнес-идентификационный номер)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строительства (новое строительство, расширение, техническое перевооружение, модернизация, реконструкция, реставрация и капитальный ремонт существующих объектов)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(местонахождение объекта строительства)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завершения работ согласно дате акта приемки объекта в эксплуатацию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ответственности зданий и сооружений (первый – повышенный, второй – нормальный, третий – пониженный)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сложность объектов (здания и сооружения, относящиеся к технически сложным объектам, и здания и сооружения, не относящиеся к технически сложным объектам)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(промышленные объекты, производственные здания, сооружения, объекты жилищно-гражданского назначения, прочие сооружения)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Подвид лицензируемого вида деятельности, предусмотренного разделами 5 и 6 Перечня разрешений первой категории (лицензий)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уведомлениях", соответствующий заявленному потенциальным поставщиком опыту работы, за исключением работ на объектах жилищно-гражданского назначения.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документов, подтверждающих опыт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документов, подтверждающего опыт работы согласно Правилам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вложить электронные копии документов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 и документов, подтверждающих опыт работы потенциального поставщика по инжиниринговым услугам по техническому надзору, вносимых в электронный депозитарий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сведений и документов, подтверждающих опыт работы потенциального поставщика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(местонахождение объекта строительства)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завершения работ согласно дате акта приемки объекта в эксплуатацию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документов, подтверждающих опыт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документов, подтверждающего опыт работы согласно Правилам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 вложить электронные копии документов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формуле расчета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устойчивости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показателя финансовой устойчивости потенциального поставщика по закупкам, стоимость которых не превышает двухстатысячекратного размера месячного расчетного показателя, установленного на соответствующий финансовый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финансовой устойчивости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Минимальное значение при превышении которого начисляются дополнительные проценты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каждый превышающий 0,1 процент минимального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Предельное значение показателя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798</w:t>
            </w:r>
          </w:p>
        </w:tc>
      </w:tr>
    </w:tbl>
    <w:bookmarkStart w:name="z7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способ осуществления государственных закупок определяется уполномоченным органом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товаров, работ,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осуществления государственных закупок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включенные в реестр доверенного программного обеспечения и продукции электронной промышленности, и информационно-коммуникационные услуги по временному использованию данных товаров.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с предварительным квалификационным отбором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использованием рейтингово-балльной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проектно-сметной (типовой проектно-сметной)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использованием рейтингово-балльной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разработке технико-экономического обоснования и градостроительных проектов.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комплексной вневедомственной экспертизе проектов строительства объектов.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по техническому надзору и (или) управлению проектами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 использованием рейтингово-балльной системы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2022 года № 46</w:t>
            </w:r>
          </w:p>
        </w:tc>
      </w:tr>
    </w:tbl>
    <w:bookmarkStart w:name="z7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осуществляются способом конкурса с использованием рейтингово-балльной системы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проектированию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по техническому надзору и (или) управлению проектами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