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9de2" w14:textId="4559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19 ноября 2014 года № 100 "Об утверждении Правил проведения аттестации тренеров и спортивных судей"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туризма и спорта Республики Казахстан от 7 декабря 2023 года № 315. Зарегистрирован в Министерстве юстиции Республики Казахстан 12 декабря 2023 года № 33766.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19 ноября 2014 года № 100 "Об утверждении Правил проведения аттестации тренеров и спортивных судей" (зарегистрирован в Реестре государственной регистрации нормативных правовых актов под № 9995)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аттестации тренеров, тренеров-преподавателей и спортивных судей";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аттестации тренеров, тренеров-преподавателей и спортивных судей.";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тренеров и спортивных судей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туризма и спорта Республики Казахстан в установленном законодательством Республики Казахстан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туризма и спорта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туризма и спорта Республики Казахстан сведений об исполнении мероприятий.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туризма и спорта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туризма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2023 года № 315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2014 года № 100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аттестации тренеров, тренеров-преподавателей и спортивных судей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проведения аттестации тренеров, тренеров-преподавателей и спортивных судей (далее – Правила) определяют порядок проведения аттестации тренеров, тренеров-преподавателей и спортивных судей.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Аттестация тренеров, тренеров-преподавателей и спортивных судей проводится аккредитованными республиканскими и региональными спортивными федерациями по видам спорта (далее – федерации) в соответствии с профессиональными стандартами, разработанными и утвержденными уполномоченным органом в области физической культуры и спорта (далее – уполномоченный орган)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Аттестация тренеров и тренеров-преподавателей по видам спорта является процедурой признания и подтверждения надлежащей квалификации и знаний тренеров и тренеров-преподавателей в области соответствующего вида спорта, включая знания по правилам техники безопасности, с целью подтверждения права тренеров и тренеров-преподавателей вести работу по подготовке спортсменов.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Аттестация спортивных судей является процедурой признания и подтверждения надлежащей квалификации и знаний спортивных судей в области соответствующего вида спорта с целью подтверждения права проводить судейскую работу на спортивных мероприятиях.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Тренеры и спортивные судьи проходят аттестацию раз в четыре года.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аттестации тренеры, тренеры-преподаватели и спортивные судьи предоставляют в федерацию следующие документы: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прохождении аттестации, составляемое в произвольной форме;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характеристику с места работы, содержащую сведения об общем стаже работы и достигнутых им результатах в области физической культуры и спорта;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 об образовании;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документа, подтверждающего присвоение спортивного разряда (при наличии);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копию документа о прохождении курсов по подготовке, переподготовке или повышению квалификации в области физической культуры и спорта (при наличии).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о прохождении очередной аттестации тренерами, тренерами-преподавателями и спортивными судьями подаются в федерации за месяц до даты проведения аттестации.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проведения аттестации тренеров, тренеров-преподавателей и спортивных судей федерациями утверждаются составы Аттестационных комиссий.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 состоит из пяти членов, в которую входит представитель уполномоченного органа, а также тренера, тренера-преподаватели и спортивные судьи, имеющие квалификационные категории.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числа членов Аттестационной комиссии путем открытого голосования избирается председатель.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Работу Аттестационной комиссии обеспечивает его секретарь, не имеющий право голоса.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Заседания Аттестационной комиссии проводятся ежеквартально по мере поступления заявлений о прохождении аттестации тренеров, тренеров-преподавателей и спортивных судей и при наличии не менее трех членов Аттестационной комиссии.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Замещение отсутствующих членов Аттестационной комиссии не допускается.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Аттестационная комиссия принимает решение путем открытого голосования простым большинством голосов членов комиссии, которое оформляется протоколом и подписывается членами Аттестационной комиссии и секретарем, присутствовавшими на заседании.</w:t>
      </w:r>
    </w:p>
    <w:bookmarkEnd w:id="33"/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аттестации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Аттестация включает в себя: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 к проведению аттестации;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собеседование;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вынесение решения;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выдачу свидетельства об аттестации.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ходе подготовки к проведению аттестации Аттестационной комиссией проверяется наличие необходимых документов согласно пункту 6 настоящих Правил, утверждается график проведения аттестации, составляется список аттестуемых лиц, формируются личные дела аттестуемых лиц и вопросы для проведения собеседования.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Графики проведения аттестации и списки аттестуемых лиц размещаются федерациями на собственных веб-сайтах.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собеседовании тренерам, тренерам-преподавателям и спортивным судьям Аттестационной комиссией задаются равное количество вопросов в области соответствующего вида (видов) спорта, а для тренеров и тренеров-преподавателей — дополнительные вопросы на знания правил техники безопасности.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проведении собеседования аттестуемому задаются вопросы, направленные на выявление уровня его компетентности в вопросах профессиональной и квалификационной подготовки по соответствующему виду (видам) спорта.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результатам собеседования Аттестационной комиссией принимается одно из следующих решений: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аттестован;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аттестован;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подлежит повторной аттестации.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Решение Аттестационной комиссии о прохождении собеседования заносится в аттестационные листы по форме согласно приложению 1 к настоящим Правилам.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Тренерам, тренерам-преподавателям и спортивным судьям, прошедшим аттестацию, выдаются свидетельства об аттестации тренера, тренера-преподавателя и спортивного судьи по формам согласно приложениям 2, 3 и 4 к настоящим Правилам.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Свидетельство об аттестации выдается в течение 5 (пять) календарных дней со дня подписания протокола Аттестационной комиссией.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Федерации ведут учет аттестованных тренеров, тренеров-преподавателей и спортивных судей.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Выданные свидетельства об аттестации регистрируются секретарем Аттестационной комиссии в Реестрах аттестованных тренеров, тренеров-преподавателей и спортивных судей по формам согласно приложениям 5, 6 и 7 к настоящим Правилам.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Реестры аттестованных тренеров, тренеров-преподавателей и спортивных судей прошнуровываются, пронумеровываются и скрепляются печатью федерации.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свидетельства об аттестации соответствует порядковому номеру заполнения Реестра аттестованных тренеров, тренеров-преподавателей и спортивных судей.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Свидетельства об аттестации выдаются сроком на четыре года.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Тренеры, тренеры-преподаватели и спортивные судьи, не прошедшие аттестацию, проходят повторную аттестацию не ранее чем через три месяца со дня проведения аттестации в порядке, определенном настоящими Правилами.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тренеров,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тренеров-преподавателей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спортивных судей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Аттестационный лист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аттестации: первичная -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; очередная -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; повторная -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(нужное отметить знаком Х) 1.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Дата рождения "____" _______________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Сведения об образовании, о повышении квалификации, переподготовке (когда и какое учебное заведение окончил, специальность и квалификация по образованию, документы о повышении квалификации)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Занимаемая должность и дата назначения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Общий стаж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Замечания и предложения, высказанные членами Аттестационной комиссии:___________________________________________________________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Мнение аттестуемого: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Оценка деятельности аттестуемого по результатам голосования: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аттестован (количество голосов) __________________________ 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не аттестован (количество голосов) ________________________ 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подлежит повторной аттестации (количество голосов)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аттестационным листом ознакомился: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 аттестуемого)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проведения аттестации "____" ______________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Аттестационной комиссии: _____________________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Аттестационной комиссии:___________________________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 (подпись) __________________ (подпись) 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Аттестационной комиссии:________________________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                        Место для печати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тренеров,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тренеров-преподавателей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спортивных судей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аттестации тренера № _____</w:t>
      </w:r>
    </w:p>
    <w:bookmarkEnd w:id="59"/>
    <w:p>
      <w:pPr>
        <w:spacing w:after="0"/>
        <w:ind w:left="0"/>
        <w:jc w:val="both"/>
      </w:pPr>
      <w:bookmarkStart w:name="z74" w:id="60"/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 в том, что он (она) прошел (ла) (фамилия, имя, отчество (при его наличии) аттестацию тренера по ____________________ (вид спорта)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Протокол Аттестационной комиссии: № __ от "___" _____20 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Срок действия свидетельства: с "__"______ 20 ___года по "__"______20 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Аттестационной комиссии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_____________________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 "_____"_____________ 20___ года Место для печати федерации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тренеров,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тренеров-преподавателей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спортивных судей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аттестации тренера-преподавателя № _____</w:t>
      </w:r>
    </w:p>
    <w:bookmarkEnd w:id="61"/>
    <w:p>
      <w:pPr>
        <w:spacing w:after="0"/>
        <w:ind w:left="0"/>
        <w:jc w:val="both"/>
      </w:pPr>
      <w:bookmarkStart w:name="z78" w:id="62"/>
      <w:r>
        <w:rPr>
          <w:rFonts w:ascii="Times New Roman"/>
          <w:b w:val="false"/>
          <w:i w:val="false"/>
          <w:color w:val="000000"/>
          <w:sz w:val="28"/>
        </w:rPr>
        <w:t>
      Выдано __________________ в том, что он (она) прошел (ла) (фамилия, имя, отчество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Аттестацию тренера-преподавателя по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(вид 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Протокол Аттестационной комиссии: № __ от "___" _____20 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Срок действия свидетельства: с "__"______ 20 ___года по "__"______20 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Аттестационной комиссии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___________________________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 "_____"_____________ 20___ года Место для печати федерации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тренеров,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тренеров-преподавателей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судей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аттестации спортивного судьи № _____</w:t>
      </w:r>
    </w:p>
    <w:bookmarkEnd w:id="63"/>
    <w:p>
      <w:pPr>
        <w:spacing w:after="0"/>
        <w:ind w:left="0"/>
        <w:jc w:val="both"/>
      </w:pPr>
      <w:bookmarkStart w:name="z82" w:id="64"/>
      <w:r>
        <w:rPr>
          <w:rFonts w:ascii="Times New Roman"/>
          <w:b w:val="false"/>
          <w:i w:val="false"/>
          <w:color w:val="000000"/>
          <w:sz w:val="28"/>
        </w:rPr>
        <w:t>
      Выдано __________________ в том, что он (она) прошел (ла) (фамилия, имя, отчество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(при его наличии) аттестацию спортивного судьи по _________________ (вид 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Протокол Аттестационной комиссии: № __ от "___" _____20 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Срок действия свидетельства: с "__"_______ 20 ___года по "__"_________20 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Аттестационной комиссии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_____________________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 "_____"_____________ 20___ года Место для печати федерации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тренеров,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тренеров-преподавателей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спортивных судей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аттестованных тренеров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(виды)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номер протокола заседания Аттестационной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об аттестации тренера (дата и год выдачи)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аттестованного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тренеров,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тренеров-преподавателей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судей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аттестованных тренеров-преподавателей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(виды)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номер протокола заседания Аттестационной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об аттестации тренера-преподавателя (дата и год выдачи)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аттестованного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тренеров,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тренеров-преподавателей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судей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аттестованных спортивных судей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(виды)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номер протокола заседания Аттестационной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об аттестации спортивного судьи (дата и год выдачи)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аттестованного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