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92d6" w14:textId="835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29 сентября 2020 года № 299 "Об утверждении Правил оказания государственной услуги "Выдача лицензии на импорт средств защиты растений (пестицидов)"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декабря 2023 года № 422. Зарегистрирован в Министерстве юстиции Республики Казахстан 12 декабря 2023 года № 33768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сентября 2020 года № 299 "Об утверждении Правил оказания государственной услуги "Выдача лицензии на импорт средств защиты растений (пестицидов)" (зарегистрирован в Реестре государственной регистрации нормативных правовых актов № 21494)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импорт средств защиты растений (пестицидов)",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основных требований к оказанию государственной услуги "Выдача лицензии на импорт средств защиты растений (пестицидов)"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физическое или юридическое лицо (далее – услугополучатель) направляет услугодателю посредством портала документы, указанные в пункте 8 Перечня.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наличии лицензии на производство (формуляцию) пестицидов, реализацию пестицидов, применение пестицидов аэрозольным или фумигационным способами, о постановке на учет в налоговом органе, об оплате в бюджет лицензионного сбора за право занятия отдельными видами деятельности (в случае оплаты через ПШЭП), услугодатель получает из государственных информационных систем через шлюз "электронного правительства".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в день поступления осуществляет регистрацию документов, указанных в пункте 8 Перечня, и направляет их руководителю услугодателя, которым назначается ответственный работник.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в ближайший следующий за ним рабочий день.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Ответственный работник услугодателя в течение 8 (восьми) рабочих часов с момента регистрации документов проверяет полноту представленных документов.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Перечня, и (или) документов с истекшим сроком действия, услугодатель отказывает в приеме заявления.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документов, ответственный работник услугодателя осуществляет проверку представленных документов и (или) сведений в соответствии с Инструкцией и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союзе, ратифицированному Законом Республики Казахстан "О ратификации Договора о Евразийском экономическом союзе". По итогам проверки оформляет результат оказания государственной услуги – лицензия на импорт средств защиты растений (пестицидов)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об отказе в выдаче лицензии на импорт средств защиты растений (пестицидов), ответственный работник услугодателя уведомляет услугополучателя о предварительном решении об отказе в выдаче лицензии на импорт средств защиты растений (пестицидов),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 выдаче лицензии на импорт средств защиты растений (пестицидов) либо о мотивированном отказе в выдаче лицензии на импорт средств защиты растений (пестицидов).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портал в "личный кабинет" услугополучателя в форме электронного документа, удостоверенного ЭЦП руководителя услугодателя либо лица, исполняющего его обязанности.";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Отказ в выдаче лицензии услугополучателю осуществляется по основаниям, изложенным в пункте 9 Перечня.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государственных услугах.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защиты растений (далее – уполномоченный орган)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(трех) рабочих дней с даты изменения Правил актуализирует информацию о порядке оказания государственной услуги и направляет в Единый контакт-центр.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Жалоба на решение, действие (бездействие) услугодателя по вопросам оказания государственных услуг подается на имя руководителя услугодателя, уполномоченного органа, в уполномоченный орган по оценке и контролю за качеством оказания государственных услуг и подлежит рассмотрению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РК,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0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1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 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 растений (пестицидов)"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импорт средств защиты растений (пестицидов)"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Лицензия на импорт средств защиты растений (пестицидов), либо мотивированный отказ в оказании государственной услуги.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по месту нахождения услугополучателя уплачивается лицензионный сбор за выдачу лицензии на занятие отдельными видами деятельности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кодекс), который составляет 10 (десять) месячных расчетных показателей.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интернет-ресурсе услугодателя –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выдачу лицензии на импорт средств защиты растений (пестицидов) по форме согласно приложению к настоящему Перечню в форме электронного документа, удостоверенного электронной цифровой подписью услугополучателя;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электронная копия документов, подтверждающих соответствие услугополучателя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№ 11074) (далее – Приказ № 67).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наличии лицензии на производство (формуляцию) пестицидов, реализацию пестицидов, применение пестицидов аэрозольным или фумигационным способами, о постановке на учет в налоговом органе, об оплате в бюджет лицензионного сбора за право занятия отдельными видами деятельности (в случае оплаты через ПШЭП), услугодатель получает из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неполных или недостоверных сведений в документах, представленных услугополучателем для получения лицензии;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несоблюдение требований,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выдачи лицензий и разрешений на экспорт и (или) импорт товаров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Договору о Евразийском экономическом союзе, ратифицированному Законом Республики Казахстан "О ратификации Договора о Евразийском экономическом союзе");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прекращение или приостановление действия одного или нескольких документов, служащих основанием для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исчерпание квоты, а также тарифной квоты, либо их отсутствие (в случае оформления лицензии на квотируемые товары);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занятие видом деятельности запрещено законами Республики Казахстан для услугополучателя в соответствии с подпунктом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32 Закона Республики Казахстан "О разрешениях и уведомлениях";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услугополучатель не соответствует квалификационным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установлена недостоверность документов, представленных услугополучателем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8 800 080 77 77.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импорт средств защиты растений (пестицидов)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Тип лицензии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Контракт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Страна отправления |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Страна продавца |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Валюта контракта |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|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Единица измерения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Код товара по единой товарной номенклатуре внешнеэкономической деятельности и его описание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на выдачу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импорт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