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efe15" w14:textId="95efe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по статистике Министерства национальной экономики Республики Казахстан от 13 июля 2016 года № 143 "Об утверждении Методики по составлению балансов ресурсов и использования отдельных видов продукции (товаров) и сырья на республиканском и областном уровне"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Бюро национальной статистики Агентства по стратегическому планированию и реформам Республики Казахстан от 12 декабря 2023 года № 21. Зарегистрирован в Министерстве юстиции Республики Казахстан 15 декабря 2023 года № 33776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13июля 2016 года № 143 "Об утверждении Методики по составлению балансов ресурсов и использования отдельных видов продукции (товаров) и сырья на республиканском и областном уровне" (зарегистрирован в Реестре государственной регистрации нормативных правовых актов за № 14088)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Методики по составлению балансов ресурсов и использования отдельных видов продукции (товаров) и сырья";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Бюро национальной статистики Агентства по стратегическому планированию и реформам Республики Казахстан, утвержденного приказом Председателя Агентства по стратегическому планированию и реформам Республики Казахстан от 23 октября 2020 года № 9-нқ,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составлению балансов ресурсов и использования отдельных видов продукции (товаров) и сырья.";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составлению балансов ресурсов и использования отдельных видов продукции (товаров) и сырья на республиканском и областном уровне,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статистики услуг и энергетики совместно с Юридическим Департаментом Бюро национальной статистики Агентства по стратегическому планированию и реформам Республики Казахстан в установленном законодательством порядке обеспечить: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Бюро национальной статистики Агентства по стратегическому планированию и реформам Республики Казахстан.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статистики услуг и энергетики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руководителя Бюро национальной статистики Агентства по стратегическому планированию и реформам Республики Казахстан.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Бюро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 по стратегическому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планированию и реформам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2023 года № 21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по составлению балансов ресурсов и использования отдельных видов продукции (товаров) и сырья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Методика по составлению балансов ресурсов и использования отдельных видов продукции (товаров) и сырья (далее – Методика) в соответствии с международными стандартами и рекомендациями относится к статистической методологии, формируемой и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статистике".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определяет порядок проведения Бюро национальной статистики Агентства по стратегическому планированию и реформам Республики Казахстан (далее – Бюро) расчетов по формированию и использованию ресурсов продукции (товаров) и сырья путем разработки балансов ресурсов и использования отдельных видов продукции в натуральном и стоимостном выражении.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Настоящая Методика применяется Бюро при формировании статистических показателей по балансу ресурсов и использования отдельных видов продукции (товаров) и сырья.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настоящей Методике используются следующие понятия и определения: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импорт – ввоз из-за границы товаров, предназначенных для использования внутри страны и для реэкспорта;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производство (добыча) – количество добытой или произведенной на территории республики продукции (товаров);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ресурсы – это объем производства (добычи) конкретного вида продукции (товара), поступление его из других стран, наличия запасов у производителей, оптовых и розничных предприятий, потребителей;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балансы товарных ресурсов – это система показателей, характеризующих источники формирования общих товарных ресурсов основных потребительских товаров и продукции производственно-технического назначения и их использования;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экспорт – вывоз из страны товаров для реализации на внешнем рынке, а также реэкспорт товаров иностранного происхождения.</w:t>
      </w:r>
    </w:p>
    <w:bookmarkEnd w:id="21"/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Структура баланса ресурсов и использования отдельных видов продукции (товаров) и сырья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Баланс ресурсов и использования отдельных видов продукции (товаров) и сырья формируется на республиканском уровне.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Расчет баланса ресурсов и использования отдельных видов продукции (товаров) и сырья базируется на системе взаимосвязанных показателей, позволяющих определить объем использования продукции, как на внутреннем, так и на внешнем рынках. Он обеспечивает определенную возможность увязки статистической информации, полученных из разных источников, и является базой для анализа состояния ресурсов отдельных видов продукции (товаров) и сырья.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Балансы строятся по единой схеме и имеют две части – "ресурсы" и "использование", составляются на основе отдельных статей, методика расчета и информационное обеспечение которых имеет отличительные особенности, присущие отдельным видам продукции (товаров) и сырья.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Формирование ежегодного и ежемесячного баланса осуществляется по следующей формуле: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Пр+ И = Э + Рв, (1)</w:t>
      </w:r>
    </w:p>
    <w:bookmarkEnd w:id="27"/>
    <w:p>
      <w:pPr>
        <w:spacing w:after="0"/>
        <w:ind w:left="0"/>
        <w:jc w:val="both"/>
      </w:pPr>
      <w:bookmarkStart w:name="z38" w:id="28"/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 – объем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– импорт;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 – экспорт;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Рв – реализация на внутреннем рынке.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схема баланса ресурсов и использования приведена в приложении 1 к настоящей Методике.</w:t>
      </w:r>
    </w:p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Информационная база для расчета баланса ресурсов и использования отдельных видов продукции (товаров) и сырья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Информационной базой при составлении баланса ресурсов и использования являются статистическая информация из различных отраслей статистики и административные данные, приведенные в приложении 2 к настоящей Методике.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разных единиц измерения по данным статистики производства и статистики внешней торговли, балансы ресурсов и использования формируются только в стоимостном выражении.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сопоставимости данных, полученных на основании форм общегосударственных статистических наблюдений, и статистики внешней торговли используются статистические классификаторы и переходные ключи к ним.</w:t>
      </w:r>
    </w:p>
    <w:bookmarkEnd w:id="32"/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Особенности формирования отдельных статей баланса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Баланс отражает движение продукции от момента производства до момента конечного ее использования. Он позволяет осуществлять текущий анализ и прогнозировать развитие ситуации на товарных рынках, оценивать потребности в импорте, рассчитать уровень самообеспечения страны и определить общий объем товарных ресурсов для использования на внутреннем рынке и объем продаж по видам продукции.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Балансы разрабатываются по перечню товаров, в соответствии со статистическими классификаторами.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импортных и экспортных поступлений по данным статистики взаимной торговли со странами Евразийского экономического союза (далее – ЕАЭС) и по статистике внешней торговли с остальными странами, не входящими в ЕАЭС проставляются в целом. При формировании баланса в стоимостном выражении данные по экспорту и импорту в долларовом эквиваленте пересчитываются в национальную валюту по средневзвешенному курсу валют отчетного периода.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отсутствии необходимых для составления баланса статистической информации осуществляется их оценка. Например, если данные отчетов имеются только в стоимостном выражении, то с учетом данных по ценам рассчитывается объем продукции (товаров) в натуральном выражении: по статье "производство" – с учетом цен предприятий-производителей. Оценка это разница (дисбаланс), возникающая при формировании баланса ресурсов и использования по причине различных сроков фактической отгрузки продукции на экспорт и окончательной регистрации деклараций на товары, а также за счет изменения запасов продукции.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занесения данных соответствующих отчетов в разделы баланса, формирование разделов баланса осуществляется путем суммирования соответствующих статей баланса.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в полученных балансах "ресурсы" превышают их "использование", то на рынке того или иного товара имеет место недоучет объемов использования ресурсов, учтенных в общегосударственных статистических наблюдениях. Тогда в разделе баланса "использование" добавляется статья "недоучет по статье "использование".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превышения объема "использования" над объемами "ресурсов", то выявляется недоучет источников формирования ресурсов. В разделе баланса "ресурсы" добавляется статья "недоучет по статье "ресурсы".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Баланс в натуральном выражении приводится к одному большему числу, то есть к объему либо "ресурсов", либо "использования" с учетом выявленных объемов их недоучета.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дисбалансе анализируются причины отклонений по балансу. Затем принимается решение об отнесении объемов недоучета к одной из статей баланса. 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об отнесении объемов недоучета к той или иной статье баланса по отдельным товарам дополнительным источником информации служат имеющиеся данные по другим статистическим наблюдениям за деятельностью всех субъектов товарных рынков.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Так, при возникновении недоучета в разделе баланса: 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"ресурсы" – при отнесении объема недоучета либо к неучтенному производству, либо к "теневому" импорту, необходимо дополнительное обследование производства товаров в домашних хозяйствах, а также сопоставление данных взаимной торговли с "зеркальной" статистикой; 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"использование" – при отнесении объема недоучета к статье "отпущено населению" (например, по потребительским товарам) – необходимо дополнительное обследование оптовых, розничных предприятий, промышленных предприятий (в части реализации ими собственной продукции населению) и данных потребления в домашних хозяйствах.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недоучета в стоимостном выражении рассчитываются исходя из цен той статьи, к которой они отнесены. Например, если недоучет выявлен в "ресурсах" по статье "импорт", то стоимость недоучтенных объемов определяется исходя из цен импортных поступлений по данному товару.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Отклонения в балансовых таблицах отражаются в статистических расхождениях, которые представляют собой разницу между статьями "ресурсы" и "использование":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 = Он / Чб * 100, (2)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 – статистическое расхождение в балансе в натуральном выражении;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– объем недоучета;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Чб – число, к которому приведен баланс с учетом объема недоучета;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 = (И – Р) / И * 100, (3)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 – статистическое расхождение в балансе в стоимостном выражении;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– статья баланса "использование";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статья баланса "ресурсы".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статистических расхождений по формуле в стоимостном выражении позволяет выявить – при их наличии – занижение цен реализации продукции по сравнению со стоимостью их ресурсов.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Полученные данные балансов в части использования ресурсов внутри страны при дисбалансе сопоставляются: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потребительским товарам – данные розничной реализации продукции (товаров) с данными потребления продукции (товаров) в домашних хозяйствах; 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продукции топливно-энергетического комплекса – данные топливно-энергетического баланса.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составлению балансов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(товаров) и сырья</w:t>
            </w:r>
          </w:p>
        </w:tc>
      </w:tr>
    </w:tbl>
    <w:bookmarkStart w:name="z7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Общая схема баланса ресурсов и использования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Ресурсы –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 II.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–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на внутреннем рынке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составлению балансов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видов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(товаров) и сырья</w:t>
            </w:r>
          </w:p>
        </w:tc>
      </w:tr>
    </w:tbl>
    <w:bookmarkStart w:name="z7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Информационная база при составлении баланса ресурсов и использования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статистики производства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импорта по статистике взаимной торговли со странами Евразийского экономического союза (далее – ЕАЭС) и по статистике внешней торговли с остальными странами, не входящими в ЕАЭС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экспорта по статистике взаимной торговли со странами Евразийского экономического союза (далее – ЕАЭС) и по статистике внешней торговли с остальными странами, не входящими в ЕАЭС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