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9449" w14:textId="1729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исполняющего обязанности Министра индустрии и инфраструктурного развития Республики Казахстан и Министра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19 декабря 2023 года № 136. Зарегистрирован в Министерстве юстиции Республики Казахстан 21 декабря 2023 года № 33789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13 апреля 2020 года № 197 "Об утверждении Правил оказания государственной услуги "Выдача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средств" (зарегистрирован в Реестре государственной регистрации нормативных правовых актов за № 20414)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Государственная услуга оказывается услугополучателям на платной основе. За оказание государственной услуги взимается лицензионный сбор за право занятия отдельными видами согласно пункту 6 перечня основных требований к оказанию государственной услуги "Выдача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средств" (далее – Перечень),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Физическое или юридическое лицо (далее – услугополучатель) для получения государственной услуги направляет услугодателю через веб-портал "электронного правительства" (далее – портал) документы согласно пункту 8 Перечня.";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для отказа в оказании государственной услуги, установленные законодательством Республики Казахстан указаны в пункте 9 Перечня.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переоформлении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действий услугодателя в случае подачи на переоформление лицензии: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реорганизации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отчуждения лицензиатом лицензии, 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наличия требования о переоформлении в законах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подпунктов 2), 4) и 6) части второй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календарных дней после государственной регистрации подзаконного нормативного государственного акта, направляет информацию о внесенных изменениях и (или) дополнениях в настоящее Правила, определяющие порядок оказание государственной услуги, услугодателю, оператору информационно-коммуникационной инфраструктуры "электронного правительства" и в Единый контакт-центр.";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233 "Об утверждении Правил оказания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(зарегистрирован в Реестре государственной регистрации нормативных правовых актов за № 20493) следующие изменения: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Государственная услуга оказывается услугополучателям на платной основе. За оказание государственной услуги взимается лицензионный сбор за право занятия отдельными видами согласно пункту 6 перечня основных требований к оказанию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(далее – Перечень),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Физическое или юридическое лицо (далее – услугополучатель) для получения государственной услуги направляет услугодателю через веб-портал "электронного правительства" (далее – портал) документы согласно пункту 8 Перечня.";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для отказа в оказании государственной услуги, установленные законодательством Республики Казахстан, указаны в пункте 9 Перечня.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переоформлении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действий услугодателя в случае подачи на переоформление лицензии: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реорганизации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отчуждения лицензиатом лицензии, 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наличия требования о переоформлении в законах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подпунктов 2), 4) и 6) части второй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после государственной регистрации подзаконного нормативного государственного акта, направляет информацию о внесенных изменениях и (или) дополнениях в настоящее Правила, определяющие порядок оказание государственной услуги, услугодателю, оператору информационно-коммуникационной инфраструктуры "электронного правительства" и в Единый контакт-центр.";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оборонно-промышленного комплекса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средств"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по оказанию государственной услуги "Выдача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Ликвидация посредством уничтожения, утилизации, захоронения и переработка высвобождаемых боеприпасов;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Ликвидация посредством уничтожения, утилизации, захоронения и переработка высвобождаемых вооружений, военной техники, специальных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результата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"электронного правительства" (далее ‒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и (или) приложения к лицензии –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лицензии и (или) приложения к лицензии в случае реорганизации услугополучателя в форме выделения или разделения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выдаче дубликатов лицензии и (или) приложения к лицензии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Ликвидация посредством уничтожения, утилизации, захоронения и переработка высвобождаемых боеприпасов;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Ликвидация посредством уничтожения, утилизации, захоронения и переработка высвобождаемых вооружений, военной техники, специальных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лицензия и (или) приложение к лицензии, переоформленная лицензия и (или) приложение к лицензии, дубликат лицензии и (или) приложения к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средств, либо мотивированный ответ об отказе в оказании государственной услуги в случаях и по основаниям, предусмотренным пунктом 10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государственной услуги взимается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лицензии – 22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10 % от ставки при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безналичной форме через банки второго уровня или организации, осуществляющие отдельные виды банковских операций, а также оплата может осуществляться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 "электронного правительства"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лицензии на подвиды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Ликвидация посредством уничтожения, утилизации, захоронения и переработка высвобождаемых боеприпасов;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Ликвидация посредством уничтожения, утилизации, захоронения и переработка высвобождаемых вооружений, военной техники, специальных средств: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лица для получения лицензии либо заявление юридического лица для получения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документов согласно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перечень документов, подтверждающих соответствие им,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оборонной и аэрокосмической промышленности Республики Казахстан от 24 апреля 2019 года № 54/НҚ (зарегистрирован в Реестре государственной регистрации нормативных правовых актов за № 18605) (далее – Квалификационные требования).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лица для переоформления лицензии либо заявление юридического лица для переоформления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о которых содержатся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дубликата лицензии и (или) приложения к лицензии, в случае отсутствия возможности получения сведений о лицензии из соответствующих информационных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запрещенной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ответ государственного органа о несоответствии услугополучателя предъявляемым при лицензировании или при осуществлении разрешительных процедур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оказания государственной услуги размещен на интернет-ресурсе услугодателя – www.mdai.gov.kz.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Контактные телефоны справочных служб по вопросам оказания государственной услуги: 8 (7172) 74-94-48,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42"/>
    <w:p>
      <w:pPr>
        <w:spacing w:after="0"/>
        <w:ind w:left="0"/>
        <w:jc w:val="both"/>
      </w:pPr>
      <w:bookmarkStart w:name="z58" w:id="4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44"/>
    <w:p>
      <w:pPr>
        <w:spacing w:after="0"/>
        <w:ind w:left="0"/>
        <w:jc w:val="both"/>
      </w:pPr>
      <w:bookmarkStart w:name="z62" w:id="4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(или) приложения к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 заявитель согласен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удостоверение заявления электронной цифровой подписью работника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46"/>
    <w:p>
      <w:pPr>
        <w:spacing w:after="0"/>
        <w:ind w:left="0"/>
        <w:jc w:val="both"/>
      </w:pPr>
      <w:bookmarkStart w:name="z66" w:id="4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№________________ от ____________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приложений к лицензии с указанием объектов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48"/>
    <w:p>
      <w:pPr>
        <w:spacing w:after="0"/>
        <w:ind w:left="0"/>
        <w:jc w:val="both"/>
      </w:pPr>
      <w:bookmarkStart w:name="z70" w:id="4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к ним,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результата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"электронного правительства" (далее ‒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и (или) приложения к лицензии –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лицензии и (или) приложения к лицензии в случае реорганизации услугополучателя в форме выделения или разделения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выдаче дубликатов лицензии и (или) приложения к лицензии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лицензия и (или) приложение к лицензии, переоформленная лицензия и (или) приложение к лицензии, дубликат лицензии и (или) приложения к лицензии, либо мотивированный ответ об отказе в оказании государственной услуги в случаях и по основаниям, предусмотренным пунктом 10 настоящего Перечня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государственной услуги взимается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лицензии – 22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10 % от ставки при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безналичной форме через банки второго уровня или организации, осуществляющие отдельные виды банковских операций, а также оплата может осуществляться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 "электронного правительства"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лицензии на подвиды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лица для получения лицензии либо заявление юридического лица для получения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документов согласно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оборонной и аэрокосмической промышленности Республики Казахстан от 24 апреля 2019 года № 53/НҚ (зарегистрирован в Реестре государственной регистрации нормативных правовых актов за № 18594) (далее – Квалификационные требования).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лица для переоформления лицензии либо заявление юридического лица для переоформления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о которых содержатся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дубликата лицензии и (или) приложения к лицензии, в случае отсутствия возможности получения сведений о лицензии из соответствующих информационных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запрещенной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ответ государственного органа о несоответствии услугополучателя предъявляемым при лицензировании или при осуществлении разрешительных процедур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оказания государственной услуги размещен на интернет-ресурсе услугодателя – www.mdai.gov.kz.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Контактные телефоны справочных служб по вопросам оказания государственной услуги: 8 (7172) 74-94-48,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51"/>
    <w:p>
      <w:pPr>
        <w:spacing w:after="0"/>
        <w:ind w:left="0"/>
        <w:jc w:val="both"/>
      </w:pPr>
      <w:bookmarkStart w:name="z77" w:id="52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53"/>
    <w:p>
      <w:pPr>
        <w:spacing w:after="0"/>
        <w:ind w:left="0"/>
        <w:jc w:val="both"/>
      </w:pPr>
      <w:bookmarkStart w:name="z81" w:id="54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 заявитель согласен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удостоверение заявления электронной цифровой подписью работника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55"/>
    <w:p>
      <w:pPr>
        <w:spacing w:after="0"/>
        <w:ind w:left="0"/>
        <w:jc w:val="both"/>
      </w:pPr>
      <w:bookmarkStart w:name="z85" w:id="56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приложений к лицензии с указанием объектов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57"/>
    <w:p>
      <w:pPr>
        <w:spacing w:after="0"/>
        <w:ind w:left="0"/>
        <w:jc w:val="both"/>
      </w:pPr>
      <w:bookmarkStart w:name="z89" w:id="58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