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0f0ad" w14:textId="f80f0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приказы Министра национальной экономики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промышленности и строительства Республики Казахстан от 28 декабря 2023 года № 171. Зарегистрирован в Министерстве юстиции Республики Казахстан 29 декабря 2023 года № 33841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некоторых приказов Министра национальной экономики Республики Казахстан, в которые вносятся изменения.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строительства и жилищно-коммунального хозяйства Министерства промышленности и строительства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промышленности и строительства Республики Казахстан.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промышленности и строительства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промышленности 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строительства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Шарлапаев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промышленности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 № 171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приказов Министра национальной экономики Республики Казахстан, в которые вносятся изменения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19 марта 2015 года № 229 "Об утверждении Правил организации деятельности и осуществления функций заказчика (застройщика)" (зарегистрирован в Реестре государственной регистрации нормативных правовых актов за № 10795):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23-17)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"Об архитектурной, градостроительной и строительной деятельности в Республике Казахстан",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деятельности и осуществления функций заказчика (застройщика), утвержденных указанным приказом: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организации деятельности и осуществления функций заказчика (застройщика)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архитектурной, градостроительной и строительной деятельности в Республике Казахстан" (далее – Закон) и определяют порядок организации деятельности и осуществления функций заказчика (застройщика) (далее – заказчик).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Конкретные обязательства заказчика при выполнении проектных и строительных работ определяются соглашением сторон.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осуществлении деятельности по организации строительства объектов за счет привлечения денег физических и (или) юридических лиц для участия в строительстве, функции заказчика регламентируются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долевом участии в жилищном строительстве.";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самостоятельно либо с привлечением сторонних специалистов составляет задание на проектирование намеченного объекта.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Задание на проектирование является неотъемлемой частью договора на выполнение заказа по разработке предпроектной и (или) проектной (проектно-сметной) документации и становится обязательным для сторон с момента его утверждения заказчиком.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задании на проектирование объектов, финансируемых за счет государственных инвестиций и средств субъектов квазигосударственного сектора, устанавливается условие по применению строительных материалов, оборудований, изделий и конструкций казахстанского производства, включенных в базу данных товаров, работ, услуг и их поставщиков, сформированных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и ведения базы данных товаров, работ, услуг и их поставщиков, утвержденными приказом исполняющего обязанности Министра индустрии и инфраструктурного развития Республики Казахстан от 26 мая 2022 года № 286 "Об утверждении Правил формирования и ведения базы данных товаров, работ, услуг и их поставщиков" (зарегистрирован в Реестре государственной регистрации нормативных правовых актов за № 28243).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задании на проектирование устанавливается условие по обеспечению доступности лиц с инвалидностью и других маломобильных групп населения согласно требованиям государственных нормативов в области архитектуры, градостроительства и строительства, утверждаемых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23-16)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Закона, а также создания условий труда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26 мая 2023 года № 179 "Об утверждении стандартов рабочего места лиц с инвалидностью" (зарегистрирован в Реестре государственной регистрации нормативных правовых актов за № 32613).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задании на проектирование объектов, финансируемых за счет государственных инвестиций и средств квазигосударственного сектора, устанавливается условие по включению предпроектной или проектной (проектно-сметной) документации в Государственный банк проектов строительства и подписание договора о передаче прав на использоване проекта строительства (ТЭО, ТП и ПСД), в том числе имущественных (исключительных) прав, в соответствии с Правилами формирования и ведения государственного банка проектов строительства, а также предоставления технико-экономических обоснований, типовых проектов и проектной (проектно-сметной) документации,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19 ноября 2015 года № 705 "Об утверждении Правил формирования и ведения государственного банка проектов строительства, а также предоставления технико-экономических обоснований, типовых проектов и проектной (проектно-сметной) документации" (зарегистрирован в Реестре государственной регистрации нормативных правовых актов за № 12422).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задании на проектирование объектов социально-культурного, общественного и административного назначения во всех сферах экономики, по которым не требуется разработка технико-экономического обоснования, и финансируемых за счет государственных инвестиций и средств субъектов квазигосударственного сектора, устанавливается условие заказчика о расчетной предельной стоимости строительства к инвестиционному предложению.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Расчетная предельная стоимость строительства определяется согласно нормативного документа по ценообразованию в строительстве и является лимитом средств для реализации инвестиционного проекта при разработке проектной (проектно-сметной) документации.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процессе проектирования задание на проектирование по поручению заказчика корректируется и уточняется, кроме расчетной предельной стоимости строительства, которая является общим (предельным) лимитом средств заказчика для реализации проектов. Сметная стоимость строительства, полученная при разработке проектной (проектно-сметной) документации, не должна превышать расчетную предельную стоимость строительства к инвестиционному предложению, зафиксированную в утвержденном задании на проектирование. При внесенных по инициативе заказчика поправок в задание на проектирование требуют переработки разработанных разделов предпроектной или проектной (проектно-сметной) документации, заключается дополнительное соглашение к договору с учетом выполненных объемов работ.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задании на проектирование объектов в пределах приаэродромной территории проводится в соответствии с Правилами выдачи разрешений на осуществление деятельности, которая может представлять угрозу безопасности полетов воздушных судов,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мая 2011 года № 504;";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по проектам финансируемым за счет государственных инвестиций и средств квазигосударственного сектора опубликовывает на едином портале комплексной вневедомственной экспертизы проектов в окончательной редакции: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сводную ведомость материальных ресурсов и оборудования, согласно Нормативному документу по ценообразованию и сметам Республики Казахстан, утверждаемым уполномоченным органом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6-2)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Закона;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сводную ведомость потребности основных строительных материалов, изделий, конструкций и оборудования, с учетом казахстанского содержания, составленную на едином портале комплексной вневедомственной экспертизы проектов в электронно-цифровой форме;".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1 апреля 2015 года № 299 "Об утверждении Правил проведения комплексной вневедомственной экспертизы технико-экономических обоснований и проектно-сметной документации, предназначенных для строительства новых, а также изменения (реконструкции, расширения, технического перевооружения, модернизации и капитального ремонта) существующих зданий и сооружений, их комплексов, инженерных и транспортных коммуникаций независимо от источников финансирования" (зарегистрирован в Реестре государственной регистрации нормативных правовых актов за № 10722):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преамбулу изложить в следующей редакции: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11-5)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"Об архитектурной, градостроительной и строительной деятельности в Республике Казахстан",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комплексной вневедомственной экспертизы технико-экономических обоснований и проектно-сметной документации, предназначенных для строительства новых, а также изменения (реконструкции, расширения, технического перевооружения, модернизации и капитального ремонта) существующих зданий и сооружений, их комплексов, инженерных и транспортных коммуникаций независимо от источников финансирования, утвержденных указанным приказом: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проведения комплексной вневедомственной экспертизы технико-экономических обоснований (далее – ТЭО) и проектно-сметной документации (далее – ПСД), предназначенных для строительства новых, а также изменения (реконструкции, расширения, технического перевооружения, модернизации и капитального ремонта) существующих зданий и сооружений, их комплексов, инженерных и транспортных коммуникаций независимо от источников финансирования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11-5)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"Об архитектурной, градостроительной и строительной деятельности в Республике Казахстан" (далее – Закон).";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20-1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"20-1. По проектам социально-культурного, общественного и административного назначения во всех сферах экономики, по которым не требуется разработка технико-экономического обоснования, и финансируемых за счет государственных инвестиций и средств субъектов квазигосударственного сектора, для проведения комплексной вневедомственной экспертизы заказчику необходимо представить расчетную предельную стоимость строительства к инвестиционному предложению.</w:t>
      </w:r>
    </w:p>
    <w:bookmarkEnd w:id="32"/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 предоставлении заказчиками расчетной предельной стоимости строительства, проектно-сметная документация возвращается без рассмотрения.</w:t>
      </w:r>
    </w:p>
    <w:bookmarkEnd w:id="33"/>
    <w:bookmarkStart w:name="z4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Расчетная предельная стоимость строительства определяется на Портале, согласно нормативным документам по ценообразованию в строительстве и является лимитом средств для реализации инвестиционного проекта при разработке проектно-сметной документации.";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"66. Сметная стоимость на каждом этапе проектирования определяется по локальным сметам (локальным сметным расчетам) с составлением объектных смет (объектных сметных расчетов), а также сводного сметного расчета на работы и затраты данного этапа и отражается в локальных экспертных заключениях.</w:t>
      </w:r>
    </w:p>
    <w:bookmarkEnd w:id="35"/>
    <w:bookmarkStart w:name="z4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выдаче локального экспертного заключения, в сводном сметном расчете затраты части III "Инжиниринговые услуги" Сводного сметного расчета устанавливаются согласно Нормативного документа по ценообразованию и сметам Республики Казахстан, утверждаемым уполномоченным органом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6-2)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(далее – Нормативный документ), принимаются по минимальному нормативному лимиту расходов.</w:t>
      </w:r>
    </w:p>
    <w:bookmarkEnd w:id="36"/>
    <w:bookmarkStart w:name="z5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Стоимостные показатели каждого этапа проектирования по локальным заключениям учитываются в сводке затрат по стройке на завершающем этапе.</w:t>
      </w:r>
    </w:p>
    <w:bookmarkEnd w:id="37"/>
    <w:bookmarkStart w:name="z5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сводного экспертного заключения, все стоимостные показатели по локальным и объектным сметам в рамках локального заключения суммируются и не подлежат корректировке. При этом пересчитываются затраты части III "Инжиниринговые услуги" Сводного сметного расчета согласно Нормативного документа.";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69-8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"69-8. Сметная стоимость на каждом этапе определяется по локальным сметам (локальным сметным расчетам) с составлением объектных смет (объектных сметных расчетов), а также сводного сметного расчета на работы и затраты данного этапа и отражается в локальных экспертных заключениях.</w:t>
      </w:r>
    </w:p>
    <w:bookmarkEnd w:id="39"/>
    <w:bookmarkStart w:name="z5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локального экспертного заключения, в сводном сметном расчете затраты части III "Инжиниринговые услуги" Сводного сметного расчета устанавливаются согласно Нормативного документа, принимаются по минимальному нормативному лимиту расходов.</w:t>
      </w:r>
    </w:p>
    <w:bookmarkEnd w:id="40"/>
    <w:bookmarkStart w:name="z5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Стоимостные показатели каждого этапа проектирования по локальным заключениям учитываются в сводке затрат по стройке на завершающем этапе.</w:t>
      </w:r>
    </w:p>
    <w:bookmarkEnd w:id="41"/>
    <w:bookmarkStart w:name="z5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сводного экспертного заключения, все стоимостные показатели по локальным и объектным сметам в рамках локального заключения суммируются и не подлежат корректировке. При этом пересчитываются затраты части III "Инжиниринговые услуги" Сводного сметного расчета согласно Нормативного документа.".</w:t>
      </w:r>
    </w:p>
    <w:bookmarkEnd w:id="42"/>
    <w:bookmarkStart w:name="z5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20 ноября 2015 года № 707 "Об утверждении Правил определения стоимости строительства объектов за счет государственных инвестиций и средств субъектов квазигосударственного сектора" (зарегистрирован в Реестре государственной регистрации нормативных правовых актов за № 12527):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6-3)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"Об архитектурной, градостроительной и строительной деятельности в Республике Казахстан"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44"/>
    <w:bookmarkStart w:name="z6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стоимости строительства объектов за счет государственных инвестиций и средств субъектов квазигосударственного сектора, утвержденных указанным приказом: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определения стоимости строительства объектов за счет государственных инвестиций и средств субъектов квазигосударственного сектора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6-3)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"Об архитектурной, градостроительной и строительной деятельности в Республике Казахстан" (далее – Закон) и устанавливают порядок определения стоимости строительства объектов за счет государственных инвестиций в строительство и средств субъектов квазигосударственного сектора (далее – строительство объектов).";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"17. Сметная стоимость строительства объектов определяется в соответствии с Нормативным документом по ценообразованию и сметам Республики Казахстан, утверждаемым уполномоченным органом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6-2)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(далее – Нормативный документ).". </w:t>
      </w:r>
    </w:p>
    <w:bookmarkEnd w:id="4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