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be5c7" w14:textId="41be5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декабря 2023 года № 97. Зарегистрировано в Министерстве юстиции Республики Казахстан 29 декабря 2023 года № 33847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01.01.2024</w:t>
      </w:r>
    </w:p>
    <w:bookmarkStart w:name="z4" w:id="0"/>
    <w:p>
      <w:pPr>
        <w:spacing w:after="0"/>
        <w:ind w:left="0"/>
        <w:jc w:val="both"/>
      </w:pP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августа 2017 года № 167 "Об утверждении перечня, форм, сроков отчетности единого накопительного пенсионного фонда и Правил их представления" (зарегистрировано в Реестре государственной регистрации нормативных правовых актов под № 15863)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изложить в следующей редакции: </w:t>
      </w:r>
    </w:p>
    <w:bookmarkStart w:name="z8" w:id="3"/>
    <w:p>
      <w:pPr>
        <w:spacing w:after="0"/>
        <w:ind w:left="0"/>
        <w:jc w:val="both"/>
      </w:pPr>
      <w:r>
        <w:rPr>
          <w:rFonts w:ascii="Times New Roman"/>
          <w:b w:val="false"/>
          <w:i w:val="false"/>
          <w:color w:val="000000"/>
          <w:sz w:val="28"/>
        </w:rPr>
        <w:t xml:space="preserve">
      "5) форму отчета об объемах пенсионных накоплений и количестве индивидуальных пенсионных счетов (субсчетов) вкладчиков (получателей)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3"/>
    <w:bookmarkStart w:name="z9" w:id="4"/>
    <w:p>
      <w:pPr>
        <w:spacing w:after="0"/>
        <w:ind w:left="0"/>
        <w:jc w:val="both"/>
      </w:pPr>
      <w:r>
        <w:rPr>
          <w:rFonts w:ascii="Times New Roman"/>
          <w:b w:val="false"/>
          <w:i w:val="false"/>
          <w:color w:val="000000"/>
          <w:sz w:val="28"/>
        </w:rPr>
        <w:t xml:space="preserve">
      6) форму отчета об объемах пенсионных накоплений и количестве индивидуальных пенсионных счетов (субсчетов) вкладчиков (получателей) по областям Республики Казахстан (по месту жительства вкладчика (получателя))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 </w:t>
      </w:r>
    </w:p>
    <w:bookmarkStart w:name="z11" w:id="5"/>
    <w:p>
      <w:pPr>
        <w:spacing w:after="0"/>
        <w:ind w:left="0"/>
        <w:jc w:val="both"/>
      </w:pPr>
      <w:r>
        <w:rPr>
          <w:rFonts w:ascii="Times New Roman"/>
          <w:b w:val="false"/>
          <w:i w:val="false"/>
          <w:color w:val="000000"/>
          <w:sz w:val="28"/>
        </w:rPr>
        <w:t>
      "19) форму отчета о выплатах и возврате целевых накоплений согласно приложению 19 к настоящему постановлению;";</w:t>
      </w:r>
    </w:p>
    <w:bookmarkEnd w:id="5"/>
    <w:bookmarkStart w:name="z12" w:id="6"/>
    <w:p>
      <w:pPr>
        <w:spacing w:after="0"/>
        <w:ind w:left="0"/>
        <w:jc w:val="both"/>
      </w:pPr>
      <w:r>
        <w:rPr>
          <w:rFonts w:ascii="Times New Roman"/>
          <w:b w:val="false"/>
          <w:i w:val="false"/>
          <w:color w:val="000000"/>
          <w:sz w:val="28"/>
        </w:rPr>
        <w:t>
      дополнить подпунктами 20) и 21) следующего содержания:</w:t>
      </w:r>
    </w:p>
    <w:bookmarkEnd w:id="6"/>
    <w:bookmarkStart w:name="z13" w:id="7"/>
    <w:p>
      <w:pPr>
        <w:spacing w:after="0"/>
        <w:ind w:left="0"/>
        <w:jc w:val="both"/>
      </w:pPr>
      <w:r>
        <w:rPr>
          <w:rFonts w:ascii="Times New Roman"/>
          <w:b w:val="false"/>
          <w:i w:val="false"/>
          <w:color w:val="000000"/>
          <w:sz w:val="28"/>
        </w:rPr>
        <w:t>
      "20) форму отчета о целевых требованиях согласно приложению 20 к настоящему постановлению;</w:t>
      </w:r>
    </w:p>
    <w:bookmarkEnd w:id="7"/>
    <w:bookmarkStart w:name="z14" w:id="8"/>
    <w:p>
      <w:pPr>
        <w:spacing w:after="0"/>
        <w:ind w:left="0"/>
        <w:jc w:val="both"/>
      </w:pPr>
      <w:r>
        <w:rPr>
          <w:rFonts w:ascii="Times New Roman"/>
          <w:b w:val="false"/>
          <w:i w:val="false"/>
          <w:color w:val="000000"/>
          <w:sz w:val="28"/>
        </w:rPr>
        <w:t>
      21) Правила представления отчетности единым накопительным пенсионным фондом согласно приложению 21 к настоящему постановлению.";</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"2. Единый накопительный пенсионный фонд представляет в Национальный Банк Республики Казахстан в электронном формате:</w:t>
      </w:r>
    </w:p>
    <w:bookmarkEnd w:id="9"/>
    <w:bookmarkStart w:name="z17" w:id="10"/>
    <w:p>
      <w:pPr>
        <w:spacing w:after="0"/>
        <w:ind w:left="0"/>
        <w:jc w:val="both"/>
      </w:pPr>
      <w:r>
        <w:rPr>
          <w:rFonts w:ascii="Times New Roman"/>
          <w:b w:val="false"/>
          <w:i w:val="false"/>
          <w:color w:val="000000"/>
          <w:sz w:val="28"/>
        </w:rPr>
        <w:t>
      1) ежемесячно:</w:t>
      </w:r>
    </w:p>
    <w:bookmarkEnd w:id="10"/>
    <w:bookmarkStart w:name="z18" w:id="11"/>
    <w:p>
      <w:pPr>
        <w:spacing w:after="0"/>
        <w:ind w:left="0"/>
        <w:jc w:val="both"/>
      </w:pPr>
      <w:r>
        <w:rPr>
          <w:rFonts w:ascii="Times New Roman"/>
          <w:b w:val="false"/>
          <w:i w:val="false"/>
          <w:color w:val="000000"/>
          <w:sz w:val="28"/>
        </w:rPr>
        <w:t>
      отчетность, предусмотренную подпунктами 2) и 4) пункта 1 настоящего постановления, не позднее 7 (седьмого) рабочего дня месяца, следующего за отчетным месяцем, в случае наличия у единого накопительного пенсионного фонда пенсионных активов, переданных во внешнее управление, – не позднее 20 (двадцатого) числа месяца, следующего за отчетным месяцем;</w:t>
      </w:r>
    </w:p>
    <w:bookmarkEnd w:id="11"/>
    <w:bookmarkStart w:name="z19" w:id="12"/>
    <w:p>
      <w:pPr>
        <w:spacing w:after="0"/>
        <w:ind w:left="0"/>
        <w:jc w:val="both"/>
      </w:pPr>
      <w:r>
        <w:rPr>
          <w:rFonts w:ascii="Times New Roman"/>
          <w:b w:val="false"/>
          <w:i w:val="false"/>
          <w:color w:val="000000"/>
          <w:sz w:val="28"/>
        </w:rPr>
        <w:t>
      отчетность, предусмотренную подпунктами 3), 5), 6), 7), 9), 10), 11), 12), 13), 15), 16) и 19) пункта 1 настоящего постановления, не позднее 7 (седьмого) рабочего дня месяца, следующего за отчетным месяцем;</w:t>
      </w:r>
    </w:p>
    <w:bookmarkEnd w:id="12"/>
    <w:bookmarkStart w:name="z20" w:id="13"/>
    <w:p>
      <w:pPr>
        <w:spacing w:after="0"/>
        <w:ind w:left="0"/>
        <w:jc w:val="both"/>
      </w:pPr>
      <w:r>
        <w:rPr>
          <w:rFonts w:ascii="Times New Roman"/>
          <w:b w:val="false"/>
          <w:i w:val="false"/>
          <w:color w:val="000000"/>
          <w:sz w:val="28"/>
        </w:rPr>
        <w:t>
      2) ежеквартально:</w:t>
      </w:r>
    </w:p>
    <w:bookmarkEnd w:id="13"/>
    <w:bookmarkStart w:name="z21" w:id="14"/>
    <w:p>
      <w:pPr>
        <w:spacing w:after="0"/>
        <w:ind w:left="0"/>
        <w:jc w:val="both"/>
      </w:pPr>
      <w:r>
        <w:rPr>
          <w:rFonts w:ascii="Times New Roman"/>
          <w:b w:val="false"/>
          <w:i w:val="false"/>
          <w:color w:val="000000"/>
          <w:sz w:val="28"/>
        </w:rPr>
        <w:t>
      отчетность, предусмотренную подпунктами 8) и 14) пункта 1 настоящего постановления, не позднее 7 (седьмого) рабочего дня месяца, следующего за отчетным кварталом;</w:t>
      </w:r>
    </w:p>
    <w:bookmarkEnd w:id="14"/>
    <w:bookmarkStart w:name="z22" w:id="15"/>
    <w:p>
      <w:pPr>
        <w:spacing w:after="0"/>
        <w:ind w:left="0"/>
        <w:jc w:val="both"/>
      </w:pPr>
      <w:r>
        <w:rPr>
          <w:rFonts w:ascii="Times New Roman"/>
          <w:b w:val="false"/>
          <w:i w:val="false"/>
          <w:color w:val="000000"/>
          <w:sz w:val="28"/>
        </w:rPr>
        <w:t>
      отчетность, предусмотренную подпунктами 17) и 18) пункта 1 настоящего постановления, не позднее 25 (двадцать пятого) числа месяца, следующего за отчетным кварталом;</w:t>
      </w:r>
    </w:p>
    <w:bookmarkEnd w:id="15"/>
    <w:bookmarkStart w:name="z23" w:id="16"/>
    <w:p>
      <w:pPr>
        <w:spacing w:after="0"/>
        <w:ind w:left="0"/>
        <w:jc w:val="both"/>
      </w:pPr>
      <w:r>
        <w:rPr>
          <w:rFonts w:ascii="Times New Roman"/>
          <w:b w:val="false"/>
          <w:i w:val="false"/>
          <w:color w:val="000000"/>
          <w:sz w:val="28"/>
        </w:rPr>
        <w:t>
      3) ежегодно – отчетность, предусмотренную подпунктом 20) пункта 1 настоящего постановления, не позднее 30 (тридцатого) апреля года, следующего за отчетным годом.";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28" w:id="17"/>
    <w:p>
      <w:pPr>
        <w:spacing w:after="0"/>
        <w:ind w:left="0"/>
        <w:jc w:val="both"/>
      </w:pPr>
      <w:r>
        <w:rPr>
          <w:rFonts w:ascii="Times New Roman"/>
          <w:b w:val="false"/>
          <w:i w:val="false"/>
          <w:color w:val="000000"/>
          <w:sz w:val="28"/>
        </w:rPr>
        <w:t xml:space="preserve">
      дополнить приложением 20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End w:id="17"/>
    <w:bookmarkStart w:name="z29" w:id="18"/>
    <w:p>
      <w:pPr>
        <w:spacing w:after="0"/>
        <w:ind w:left="0"/>
        <w:jc w:val="both"/>
      </w:pPr>
      <w:r>
        <w:rPr>
          <w:rFonts w:ascii="Times New Roman"/>
          <w:b w:val="false"/>
          <w:i w:val="false"/>
          <w:color w:val="000000"/>
          <w:sz w:val="28"/>
        </w:rPr>
        <w:t xml:space="preserve">
      дополнить приложением 21 в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p>
    <w:bookmarkEnd w:id="18"/>
    <w:bookmarkStart w:name="z30" w:id="19"/>
    <w:p>
      <w:pPr>
        <w:spacing w:after="0"/>
        <w:ind w:left="0"/>
        <w:jc w:val="both"/>
      </w:pPr>
      <w:r>
        <w:rPr>
          <w:rFonts w:ascii="Times New Roman"/>
          <w:b w:val="false"/>
          <w:i w:val="false"/>
          <w:color w:val="000000"/>
          <w:sz w:val="28"/>
        </w:rPr>
        <w:t>
      2. Департаменту статистики финансового рынка Национального Банка Республики Казахстан в установленном законодательством Республики Казахстан порядке обеспечить:</w:t>
      </w:r>
    </w:p>
    <w:bookmarkEnd w:id="19"/>
    <w:bookmarkStart w:name="z31" w:id="20"/>
    <w:p>
      <w:pPr>
        <w:spacing w:after="0"/>
        <w:ind w:left="0"/>
        <w:jc w:val="both"/>
      </w:pPr>
      <w:r>
        <w:rPr>
          <w:rFonts w:ascii="Times New Roman"/>
          <w:b w:val="false"/>
          <w:i w:val="false"/>
          <w:color w:val="000000"/>
          <w:sz w:val="28"/>
        </w:rPr>
        <w:t>
      1) совместно с Юридическим департаментом Национального Банка Республики Казахстан государственную регистрацию настоящего постановления в Министерстве юстиции Республики Казахстан;</w:t>
      </w:r>
    </w:p>
    <w:bookmarkEnd w:id="20"/>
    <w:bookmarkStart w:name="z32" w:id="21"/>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21"/>
    <w:bookmarkStart w:name="z33" w:id="2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Национального Банка Республики Казахстан сведений об исполнении мероприятия, предусмотренного подпунктом 2) настоящего пункта.</w:t>
      </w:r>
    </w:p>
    <w:bookmarkEnd w:id="22"/>
    <w:bookmarkStart w:name="z34" w:id="2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Национального Банка Республики Казахстан.</w:t>
      </w:r>
    </w:p>
    <w:bookmarkEnd w:id="23"/>
    <w:bookmarkStart w:name="z35" w:id="24"/>
    <w:p>
      <w:pPr>
        <w:spacing w:after="0"/>
        <w:ind w:left="0"/>
        <w:jc w:val="both"/>
      </w:pPr>
      <w:r>
        <w:rPr>
          <w:rFonts w:ascii="Times New Roman"/>
          <w:b w:val="false"/>
          <w:i w:val="false"/>
          <w:color w:val="000000"/>
          <w:sz w:val="28"/>
        </w:rPr>
        <w:t>
      4. Настоящее постановление вводится в действие с 1 января 2024 года и подлежит официальному опубликованию.</w:t>
      </w:r>
    </w:p>
    <w:bookmarkEnd w:id="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Национального Банка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bookmarkStart w:name="z37" w:id="25"/>
      <w:r>
        <w:rPr>
          <w:rFonts w:ascii="Times New Roman"/>
          <w:b w:val="false"/>
          <w:i w:val="false"/>
          <w:color w:val="000000"/>
          <w:sz w:val="28"/>
        </w:rPr>
        <w:t>
      "СОГЛАСОВАНО"</w:t>
      </w:r>
    </w:p>
    <w:bookmarkEnd w:id="25"/>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38" w:id="26"/>
      <w:r>
        <w:rPr>
          <w:rFonts w:ascii="Times New Roman"/>
          <w:b w:val="false"/>
          <w:i w:val="false"/>
          <w:color w:val="000000"/>
          <w:sz w:val="28"/>
        </w:rPr>
        <w:t>
      "СОГЛАСОВАНО"</w:t>
      </w:r>
    </w:p>
    <w:bookmarkEnd w:id="26"/>
    <w:p>
      <w:pPr>
        <w:spacing w:after="0"/>
        <w:ind w:left="0"/>
        <w:jc w:val="both"/>
      </w:pPr>
      <w:r>
        <w:rPr>
          <w:rFonts w:ascii="Times New Roman"/>
          <w:b w:val="false"/>
          <w:i w:val="false"/>
          <w:color w:val="000000"/>
          <w:sz w:val="28"/>
        </w:rPr>
        <w:t>Агентство Республики Казахстан</w:t>
      </w:r>
    </w:p>
    <w:p>
      <w:pPr>
        <w:spacing w:after="0"/>
        <w:ind w:left="0"/>
        <w:jc w:val="both"/>
      </w:pPr>
      <w:r>
        <w:rPr>
          <w:rFonts w:ascii="Times New Roman"/>
          <w:b w:val="false"/>
          <w:i w:val="false"/>
          <w:color w:val="000000"/>
          <w:sz w:val="28"/>
        </w:rPr>
        <w:t>по регулированию и развитию</w:t>
      </w:r>
    </w:p>
    <w:p>
      <w:pPr>
        <w:spacing w:after="0"/>
        <w:ind w:left="0"/>
        <w:jc w:val="both"/>
      </w:pPr>
      <w:r>
        <w:rPr>
          <w:rFonts w:ascii="Times New Roman"/>
          <w:b w:val="false"/>
          <w:i w:val="false"/>
          <w:color w:val="000000"/>
          <w:sz w:val="28"/>
        </w:rPr>
        <w:t>финансового рынка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41" w:id="27"/>
    <w:p>
      <w:pPr>
        <w:spacing w:after="0"/>
        <w:ind w:left="0"/>
        <w:jc w:val="left"/>
      </w:pPr>
      <w:r>
        <w:rPr>
          <w:rFonts w:ascii="Times New Roman"/>
          <w:b/>
          <w:i w:val="false"/>
          <w:color w:val="000000"/>
        </w:rPr>
        <w:t xml:space="preserve"> Перечень отчетности единого накопительного пенсионного фонда</w:t>
      </w:r>
    </w:p>
    <w:bookmarkEnd w:id="27"/>
    <w:bookmarkStart w:name="z42" w:id="28"/>
    <w:p>
      <w:pPr>
        <w:spacing w:after="0"/>
        <w:ind w:left="0"/>
        <w:jc w:val="both"/>
      </w:pPr>
      <w:r>
        <w:rPr>
          <w:rFonts w:ascii="Times New Roman"/>
          <w:b w:val="false"/>
          <w:i w:val="false"/>
          <w:color w:val="000000"/>
          <w:sz w:val="28"/>
        </w:rPr>
        <w:t>
      Отчетность единого накопительного пенсионного фонда включает в себя:</w:t>
      </w:r>
    </w:p>
    <w:bookmarkEnd w:id="28"/>
    <w:bookmarkStart w:name="z43" w:id="29"/>
    <w:p>
      <w:pPr>
        <w:spacing w:after="0"/>
        <w:ind w:left="0"/>
        <w:jc w:val="both"/>
      </w:pPr>
      <w:r>
        <w:rPr>
          <w:rFonts w:ascii="Times New Roman"/>
          <w:b w:val="false"/>
          <w:i w:val="false"/>
          <w:color w:val="000000"/>
          <w:sz w:val="28"/>
        </w:rPr>
        <w:t>
      1) отчет о стоимости пенсионных активов;</w:t>
      </w:r>
    </w:p>
    <w:bookmarkEnd w:id="29"/>
    <w:bookmarkStart w:name="z44" w:id="30"/>
    <w:p>
      <w:pPr>
        <w:spacing w:after="0"/>
        <w:ind w:left="0"/>
        <w:jc w:val="both"/>
      </w:pPr>
      <w:r>
        <w:rPr>
          <w:rFonts w:ascii="Times New Roman"/>
          <w:b w:val="false"/>
          <w:i w:val="false"/>
          <w:color w:val="000000"/>
          <w:sz w:val="28"/>
        </w:rPr>
        <w:t>
      2) отчет о структуре инвестиционного портфеля пенсионных активов;</w:t>
      </w:r>
    </w:p>
    <w:bookmarkEnd w:id="30"/>
    <w:bookmarkStart w:name="z45" w:id="31"/>
    <w:p>
      <w:pPr>
        <w:spacing w:after="0"/>
        <w:ind w:left="0"/>
        <w:jc w:val="both"/>
      </w:pPr>
      <w:r>
        <w:rPr>
          <w:rFonts w:ascii="Times New Roman"/>
          <w:b w:val="false"/>
          <w:i w:val="false"/>
          <w:color w:val="000000"/>
          <w:sz w:val="28"/>
        </w:rPr>
        <w:t>
      3) отчет о пенсионных активах, находящихся во внешнем управлении;</w:t>
      </w:r>
    </w:p>
    <w:bookmarkEnd w:id="31"/>
    <w:bookmarkStart w:name="z46" w:id="32"/>
    <w:p>
      <w:pPr>
        <w:spacing w:after="0"/>
        <w:ind w:left="0"/>
        <w:jc w:val="both"/>
      </w:pPr>
      <w:r>
        <w:rPr>
          <w:rFonts w:ascii="Times New Roman"/>
          <w:b w:val="false"/>
          <w:i w:val="false"/>
          <w:color w:val="000000"/>
          <w:sz w:val="28"/>
        </w:rPr>
        <w:t>
      4) отчет об объемах пенсионных накоплений и количестве индивидуальных пенсионных счетов (субсчетов) вкладчиков (получателей);</w:t>
      </w:r>
    </w:p>
    <w:bookmarkEnd w:id="32"/>
    <w:bookmarkStart w:name="z47" w:id="33"/>
    <w:p>
      <w:pPr>
        <w:spacing w:after="0"/>
        <w:ind w:left="0"/>
        <w:jc w:val="both"/>
      </w:pPr>
      <w:r>
        <w:rPr>
          <w:rFonts w:ascii="Times New Roman"/>
          <w:b w:val="false"/>
          <w:i w:val="false"/>
          <w:color w:val="000000"/>
          <w:sz w:val="28"/>
        </w:rPr>
        <w:t>
      5) отчет об объемах пенсионных накоплений и количестве индивидуальных пенсионных счетов (субсчетов) вкладчиков (получателей) по областям Республики Казахстан (по месту жительства вкладчика (получателя));</w:t>
      </w:r>
    </w:p>
    <w:bookmarkEnd w:id="33"/>
    <w:bookmarkStart w:name="z48" w:id="34"/>
    <w:p>
      <w:pPr>
        <w:spacing w:after="0"/>
        <w:ind w:left="0"/>
        <w:jc w:val="both"/>
      </w:pPr>
      <w:r>
        <w:rPr>
          <w:rFonts w:ascii="Times New Roman"/>
          <w:b w:val="false"/>
          <w:i w:val="false"/>
          <w:color w:val="000000"/>
          <w:sz w:val="28"/>
        </w:rPr>
        <w:t>
      6) отчет о пенсионных выплатах по обязательным пенсионным взносам, обязательным профессиональным пенсионным взносам, добровольным пенсионным взносам;</w:t>
      </w:r>
    </w:p>
    <w:bookmarkEnd w:id="34"/>
    <w:bookmarkStart w:name="z49" w:id="35"/>
    <w:p>
      <w:pPr>
        <w:spacing w:after="0"/>
        <w:ind w:left="0"/>
        <w:jc w:val="both"/>
      </w:pPr>
      <w:r>
        <w:rPr>
          <w:rFonts w:ascii="Times New Roman"/>
          <w:b w:val="false"/>
          <w:i w:val="false"/>
          <w:color w:val="000000"/>
          <w:sz w:val="28"/>
        </w:rPr>
        <w:t>
      7) отчет об объемах выплат пенсий и пенсионных накоплений трудящимся (членам семьи) государств – членов Евразийского экономического союза на территории Республики Казахстан;</w:t>
      </w:r>
    </w:p>
    <w:bookmarkEnd w:id="35"/>
    <w:bookmarkStart w:name="z50" w:id="36"/>
    <w:p>
      <w:pPr>
        <w:spacing w:after="0"/>
        <w:ind w:left="0"/>
        <w:jc w:val="both"/>
      </w:pPr>
      <w:r>
        <w:rPr>
          <w:rFonts w:ascii="Times New Roman"/>
          <w:b w:val="false"/>
          <w:i w:val="false"/>
          <w:color w:val="000000"/>
          <w:sz w:val="28"/>
        </w:rPr>
        <w:t>
      8) отчет о ценных бумагах, приобретенных за счет собственных активов;</w:t>
      </w:r>
    </w:p>
    <w:bookmarkEnd w:id="36"/>
    <w:bookmarkStart w:name="z51" w:id="37"/>
    <w:p>
      <w:pPr>
        <w:spacing w:after="0"/>
        <w:ind w:left="0"/>
        <w:jc w:val="both"/>
      </w:pPr>
      <w:r>
        <w:rPr>
          <w:rFonts w:ascii="Times New Roman"/>
          <w:b w:val="false"/>
          <w:i w:val="false"/>
          <w:color w:val="000000"/>
          <w:sz w:val="28"/>
        </w:rPr>
        <w:t>
      9) отчет об операциях "обратное репо" и репо, совершенных за счет собственных активов;</w:t>
      </w:r>
    </w:p>
    <w:bookmarkEnd w:id="37"/>
    <w:bookmarkStart w:name="z52" w:id="38"/>
    <w:p>
      <w:pPr>
        <w:spacing w:after="0"/>
        <w:ind w:left="0"/>
        <w:jc w:val="both"/>
      </w:pPr>
      <w:r>
        <w:rPr>
          <w:rFonts w:ascii="Times New Roman"/>
          <w:b w:val="false"/>
          <w:i w:val="false"/>
          <w:color w:val="000000"/>
          <w:sz w:val="28"/>
        </w:rPr>
        <w:t>
      10) отчет о вкладах, деньгах и эквивалентах денежных средств, размещенных за счет собственных активов;</w:t>
      </w:r>
    </w:p>
    <w:bookmarkEnd w:id="38"/>
    <w:bookmarkStart w:name="z53" w:id="39"/>
    <w:p>
      <w:pPr>
        <w:spacing w:after="0"/>
        <w:ind w:left="0"/>
        <w:jc w:val="both"/>
      </w:pPr>
      <w:r>
        <w:rPr>
          <w:rFonts w:ascii="Times New Roman"/>
          <w:b w:val="false"/>
          <w:i w:val="false"/>
          <w:color w:val="000000"/>
          <w:sz w:val="28"/>
        </w:rPr>
        <w:t>
      11) отчет об инвестициях в капитал других юридических лиц;</w:t>
      </w:r>
    </w:p>
    <w:bookmarkEnd w:id="39"/>
    <w:bookmarkStart w:name="z54" w:id="40"/>
    <w:p>
      <w:pPr>
        <w:spacing w:after="0"/>
        <w:ind w:left="0"/>
        <w:jc w:val="both"/>
      </w:pPr>
      <w:r>
        <w:rPr>
          <w:rFonts w:ascii="Times New Roman"/>
          <w:b w:val="false"/>
          <w:i w:val="false"/>
          <w:color w:val="000000"/>
          <w:sz w:val="28"/>
        </w:rPr>
        <w:t>
      12) отчет о совершенных сделках по инвестированию собственных активов;</w:t>
      </w:r>
    </w:p>
    <w:bookmarkEnd w:id="40"/>
    <w:bookmarkStart w:name="z55" w:id="41"/>
    <w:p>
      <w:pPr>
        <w:spacing w:after="0"/>
        <w:ind w:left="0"/>
        <w:jc w:val="both"/>
      </w:pPr>
      <w:r>
        <w:rPr>
          <w:rFonts w:ascii="Times New Roman"/>
          <w:b w:val="false"/>
          <w:i w:val="false"/>
          <w:color w:val="000000"/>
          <w:sz w:val="28"/>
        </w:rPr>
        <w:t>
      13) отчет по финансовым инструментам эмитентов, допустивших дефолт, приобретенным за счет пенсионных активов;</w:t>
      </w:r>
    </w:p>
    <w:bookmarkEnd w:id="41"/>
    <w:bookmarkStart w:name="z56" w:id="42"/>
    <w:p>
      <w:pPr>
        <w:spacing w:after="0"/>
        <w:ind w:left="0"/>
        <w:jc w:val="both"/>
      </w:pPr>
      <w:r>
        <w:rPr>
          <w:rFonts w:ascii="Times New Roman"/>
          <w:b w:val="false"/>
          <w:i w:val="false"/>
          <w:color w:val="000000"/>
          <w:sz w:val="28"/>
        </w:rPr>
        <w:t>
      14) отчет о стоимости одной условной единицы пенсионных активов, сформированных за счет обязательных пенсионных взносов, обязательных профессиональных пенсионных взносов и добровольных пенсионных взносов;</w:t>
      </w:r>
    </w:p>
    <w:bookmarkEnd w:id="42"/>
    <w:bookmarkStart w:name="z57" w:id="43"/>
    <w:p>
      <w:pPr>
        <w:spacing w:after="0"/>
        <w:ind w:left="0"/>
        <w:jc w:val="both"/>
      </w:pPr>
      <w:r>
        <w:rPr>
          <w:rFonts w:ascii="Times New Roman"/>
          <w:b w:val="false"/>
          <w:i w:val="false"/>
          <w:color w:val="000000"/>
          <w:sz w:val="28"/>
        </w:rPr>
        <w:t>
      15) отчет о стоимости одной условной единицы условных пенсионных обязательств;</w:t>
      </w:r>
    </w:p>
    <w:bookmarkEnd w:id="43"/>
    <w:bookmarkStart w:name="z58" w:id="44"/>
    <w:p>
      <w:pPr>
        <w:spacing w:after="0"/>
        <w:ind w:left="0"/>
        <w:jc w:val="both"/>
      </w:pPr>
      <w:r>
        <w:rPr>
          <w:rFonts w:ascii="Times New Roman"/>
          <w:b w:val="false"/>
          <w:i w:val="false"/>
          <w:color w:val="000000"/>
          <w:sz w:val="28"/>
        </w:rPr>
        <w:t>
      16) отчет об активах и обязательствах, классифицированных по секторам экономики (по собственным активам единого накопительного пенсионного фонда);</w:t>
      </w:r>
    </w:p>
    <w:bookmarkEnd w:id="44"/>
    <w:bookmarkStart w:name="z59" w:id="45"/>
    <w:p>
      <w:pPr>
        <w:spacing w:after="0"/>
        <w:ind w:left="0"/>
        <w:jc w:val="both"/>
      </w:pPr>
      <w:r>
        <w:rPr>
          <w:rFonts w:ascii="Times New Roman"/>
          <w:b w:val="false"/>
          <w:i w:val="false"/>
          <w:color w:val="000000"/>
          <w:sz w:val="28"/>
        </w:rPr>
        <w:t>
      17) отчет об активах и обязательствах, классифицированных по секторам экономики (по пенсионным активам единого накопительного пенсионного фонда);</w:t>
      </w:r>
    </w:p>
    <w:bookmarkEnd w:id="45"/>
    <w:bookmarkStart w:name="z60" w:id="46"/>
    <w:p>
      <w:pPr>
        <w:spacing w:after="0"/>
        <w:ind w:left="0"/>
        <w:jc w:val="both"/>
      </w:pPr>
      <w:r>
        <w:rPr>
          <w:rFonts w:ascii="Times New Roman"/>
          <w:b w:val="false"/>
          <w:i w:val="false"/>
          <w:color w:val="000000"/>
          <w:sz w:val="28"/>
        </w:rPr>
        <w:t>
      18) отчет о выплатах и возврате целевых накоплений;</w:t>
      </w:r>
    </w:p>
    <w:bookmarkEnd w:id="46"/>
    <w:bookmarkStart w:name="z61" w:id="47"/>
    <w:p>
      <w:pPr>
        <w:spacing w:after="0"/>
        <w:ind w:left="0"/>
        <w:jc w:val="both"/>
      </w:pPr>
      <w:r>
        <w:rPr>
          <w:rFonts w:ascii="Times New Roman"/>
          <w:b w:val="false"/>
          <w:i w:val="false"/>
          <w:color w:val="000000"/>
          <w:sz w:val="28"/>
        </w:rPr>
        <w:t>
      19) отчет о целевых требованиях.</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64" w:id="48"/>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8"/>
    <w:bookmarkStart w:name="z65" w:id="49"/>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49"/>
    <w:bookmarkStart w:name="z66" w:id="50"/>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50"/>
    <w:bookmarkStart w:name="z67" w:id="51"/>
    <w:p>
      <w:pPr>
        <w:spacing w:after="0"/>
        <w:ind w:left="0"/>
        <w:jc w:val="left"/>
      </w:pPr>
      <w:r>
        <w:rPr>
          <w:rFonts w:ascii="Times New Roman"/>
          <w:b/>
          <w:i w:val="false"/>
          <w:color w:val="000000"/>
        </w:rPr>
        <w:t xml:space="preserve"> Отчет об объемах пенсионных накоплений и количестве индивидуальных пенсионных счетов (субсчетов) вкладчиков (получателей)</w:t>
      </w:r>
    </w:p>
    <w:bookmarkEnd w:id="51"/>
    <w:p>
      <w:pPr>
        <w:spacing w:after="0"/>
        <w:ind w:left="0"/>
        <w:jc w:val="both"/>
      </w:pPr>
      <w:bookmarkStart w:name="z68" w:id="52"/>
      <w:r>
        <w:rPr>
          <w:rFonts w:ascii="Times New Roman"/>
          <w:b w:val="false"/>
          <w:i w:val="false"/>
          <w:color w:val="000000"/>
          <w:sz w:val="28"/>
        </w:rPr>
        <w:t>
      Индекс формы административных данных: 1-ENPF_PV</w:t>
      </w:r>
    </w:p>
    <w:bookmarkEnd w:id="52"/>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"___" ________ 20 ___ года</w:t>
      </w:r>
    </w:p>
    <w:p>
      <w:pPr>
        <w:spacing w:after="0"/>
        <w:ind w:left="0"/>
        <w:jc w:val="both"/>
      </w:pPr>
      <w:r>
        <w:rPr>
          <w:rFonts w:ascii="Times New Roman"/>
          <w:b w:val="false"/>
          <w:i w:val="false"/>
          <w:color w:val="000000"/>
          <w:sz w:val="28"/>
        </w:rPr>
        <w:t>Круг лиц, представляющих информацию: единый накопительный пенсионный фонд</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7 (седьмого)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 w:id="53"/>
    <w:p>
      <w:pPr>
        <w:spacing w:after="0"/>
        <w:ind w:left="0"/>
        <w:jc w:val="left"/>
      </w:pPr>
      <w:r>
        <w:rPr>
          <w:rFonts w:ascii="Times New Roman"/>
          <w:b/>
          <w:i w:val="false"/>
          <w:color w:val="000000"/>
        </w:rPr>
        <w:t xml:space="preserve"> Таблица. Объемы пенсионных накоплений и количество индивидуальных пенсионных счетов (субсчетов) вкладчиков (получателей)</w:t>
      </w:r>
    </w:p>
    <w:bookmarkEnd w:id="53"/>
    <w:bookmarkStart w:name="z71" w:id="54"/>
    <w:p>
      <w:pPr>
        <w:spacing w:after="0"/>
        <w:ind w:left="0"/>
        <w:jc w:val="left"/>
      </w:pPr>
      <w:r>
        <w:rPr>
          <w:rFonts w:ascii="Times New Roman"/>
          <w:b/>
          <w:i w:val="false"/>
          <w:color w:val="000000"/>
        </w:rPr>
        <w:t xml:space="preserve"> По пенсионным накоплениям, находящимся в доверительном управлении</w:t>
      </w:r>
      <w:r>
        <w:br/>
      </w:r>
      <w:r>
        <w:rPr>
          <w:rFonts w:ascii="Times New Roman"/>
          <w:b/>
          <w:i w:val="false"/>
          <w:color w:val="000000"/>
        </w:rPr>
        <w:t>________________________________________________________</w:t>
      </w:r>
      <w:r>
        <w:br/>
      </w:r>
      <w:r>
        <w:rPr>
          <w:rFonts w:ascii="Times New Roman"/>
          <w:b/>
          <w:i w:val="false"/>
          <w:color w:val="000000"/>
        </w:rPr>
        <w:t>(наименование управляющего пенсионными активами)</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вкладчиков (получателей)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(субсчета) вкладчиков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год и более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5"/>
    <w:p>
      <w:pPr>
        <w:spacing w:after="0"/>
        <w:ind w:left="0"/>
        <w:jc w:val="both"/>
      </w:pPr>
      <w:r>
        <w:rPr>
          <w:rFonts w:ascii="Times New Roman"/>
          <w:b w:val="false"/>
          <w:i w:val="false"/>
          <w:color w:val="000000"/>
          <w:sz w:val="28"/>
        </w:rPr>
        <w:t>
      продолжение таблицы: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(субсчета) вкладчиков (получателей)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профессиональных пенсионных взносов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bookmarkStart w:name="z74" w:id="56"/>
    <w:p>
      <w:pPr>
        <w:spacing w:after="0"/>
        <w:ind w:left="0"/>
        <w:jc w:val="both"/>
      </w:pPr>
      <w:r>
        <w:rPr>
          <w:rFonts w:ascii="Times New Roman"/>
          <w:b w:val="false"/>
          <w:i w:val="false"/>
          <w:color w:val="000000"/>
          <w:sz w:val="28"/>
        </w:rPr>
        <w:t>
      продолжение таблицы: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(субсчета) вкладчиков (получателей)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добровольных пенсионных взносов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bookmarkStart w:name="z75" w:id="57"/>
    <w:p>
      <w:pPr>
        <w:spacing w:after="0"/>
        <w:ind w:left="0"/>
        <w:jc w:val="both"/>
      </w:pPr>
      <w:r>
        <w:rPr>
          <w:rFonts w:ascii="Times New Roman"/>
          <w:b w:val="false"/>
          <w:i w:val="false"/>
          <w:color w:val="000000"/>
          <w:sz w:val="28"/>
        </w:rPr>
        <w:t>
      продолжение таблицы: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пенсионные счета физических лиц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 работодателя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числящаяся на условных пенсионных счетах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both"/>
      </w:pPr>
      <w:bookmarkStart w:name="z76" w:id="58"/>
      <w:r>
        <w:rPr>
          <w:rFonts w:ascii="Times New Roman"/>
          <w:b w:val="false"/>
          <w:i w:val="false"/>
          <w:color w:val="000000"/>
          <w:sz w:val="28"/>
        </w:rPr>
        <w:t>
      Сумма пенсионных накоплений по неидентифицированным вкладчикам составляет</w:t>
      </w:r>
    </w:p>
    <w:bookmarkEnd w:id="58"/>
    <w:p>
      <w:pPr>
        <w:spacing w:after="0"/>
        <w:ind w:left="0"/>
        <w:jc w:val="both"/>
      </w:pPr>
      <w:r>
        <w:rPr>
          <w:rFonts w:ascii="Times New Roman"/>
          <w:b w:val="false"/>
          <w:i w:val="false"/>
          <w:color w:val="000000"/>
          <w:sz w:val="28"/>
        </w:rPr>
        <w:t>________ тысяч тенге.</w:t>
      </w:r>
    </w:p>
    <w:p>
      <w:pPr>
        <w:spacing w:after="0"/>
        <w:ind w:left="0"/>
        <w:jc w:val="both"/>
      </w:pPr>
      <w:r>
        <w:rPr>
          <w:rFonts w:ascii="Times New Roman"/>
          <w:b w:val="false"/>
          <w:i w:val="false"/>
          <w:color w:val="000000"/>
          <w:sz w:val="28"/>
        </w:rPr>
        <w:t>Сумма денег на счетах резервных фондов составляет ________ тысяч тенге.</w:t>
      </w:r>
    </w:p>
    <w:p>
      <w:pPr>
        <w:spacing w:after="0"/>
        <w:ind w:left="0"/>
        <w:jc w:val="both"/>
      </w:pPr>
      <w:r>
        <w:rPr>
          <w:rFonts w:ascii="Times New Roman"/>
          <w:b w:val="false"/>
          <w:i w:val="false"/>
          <w:color w:val="000000"/>
          <w:sz w:val="28"/>
        </w:rPr>
        <w:t>Наименование ______________________________________</w:t>
      </w:r>
    </w:p>
    <w:p>
      <w:pPr>
        <w:spacing w:after="0"/>
        <w:ind w:left="0"/>
        <w:jc w:val="both"/>
      </w:pPr>
      <w:r>
        <w:rPr>
          <w:rFonts w:ascii="Times New Roman"/>
          <w:b w:val="false"/>
          <w:i w:val="false"/>
          <w:color w:val="000000"/>
          <w:sz w:val="28"/>
        </w:rPr>
        <w:t>Адрес______________________________________________</w:t>
      </w:r>
    </w:p>
    <w:p>
      <w:pPr>
        <w:spacing w:after="0"/>
        <w:ind w:left="0"/>
        <w:jc w:val="both"/>
      </w:pPr>
      <w:r>
        <w:rPr>
          <w:rFonts w:ascii="Times New Roman"/>
          <w:b w:val="false"/>
          <w:i w:val="false"/>
          <w:color w:val="000000"/>
          <w:sz w:val="28"/>
        </w:rPr>
        <w:t>Телефон 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w:t>
      </w:r>
    </w:p>
    <w:p>
      <w:pPr>
        <w:spacing w:after="0"/>
        <w:ind w:left="0"/>
        <w:jc w:val="both"/>
      </w:pPr>
      <w:r>
        <w:rPr>
          <w:rFonts w:ascii="Times New Roman"/>
          <w:b w:val="false"/>
          <w:i w:val="false"/>
          <w:color w:val="000000"/>
          <w:sz w:val="28"/>
        </w:rPr>
        <w:t>Исполнитель _______________________________ 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w:t>
            </w:r>
            <w:r>
              <w:br/>
            </w:r>
            <w:r>
              <w:rPr>
                <w:rFonts w:ascii="Times New Roman"/>
                <w:b w:val="false"/>
                <w:i w:val="false"/>
                <w:color w:val="000000"/>
                <w:sz w:val="20"/>
              </w:rPr>
              <w:t>и количестве индивидуальных</w:t>
            </w:r>
            <w:r>
              <w:br/>
            </w:r>
            <w:r>
              <w:rPr>
                <w:rFonts w:ascii="Times New Roman"/>
                <w:b w:val="false"/>
                <w:i w:val="false"/>
                <w:color w:val="000000"/>
                <w:sz w:val="20"/>
              </w:rPr>
              <w:t>пенсионных счетов (субсчетов)</w:t>
            </w:r>
            <w:r>
              <w:br/>
            </w:r>
            <w:r>
              <w:rPr>
                <w:rFonts w:ascii="Times New Roman"/>
                <w:b w:val="false"/>
                <w:i w:val="false"/>
                <w:color w:val="000000"/>
                <w:sz w:val="20"/>
              </w:rPr>
              <w:t>вкладчиков (получателей)</w:t>
            </w:r>
          </w:p>
        </w:tc>
      </w:tr>
    </w:tbl>
    <w:bookmarkStart w:name="z78" w:id="5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объемах пенсионных накоплений и количестве индивидуальных</w:t>
      </w:r>
      <w:r>
        <w:br/>
      </w:r>
      <w:r>
        <w:rPr>
          <w:rFonts w:ascii="Times New Roman"/>
          <w:b/>
          <w:i w:val="false"/>
          <w:color w:val="000000"/>
        </w:rPr>
        <w:t>пенсионных счетов (субсчетов) вкладчиков (получателей)"</w:t>
      </w:r>
      <w:r>
        <w:br/>
      </w:r>
      <w:r>
        <w:rPr>
          <w:rFonts w:ascii="Times New Roman"/>
          <w:b/>
          <w:i w:val="false"/>
          <w:color w:val="000000"/>
        </w:rPr>
        <w:t>(индекс – 1-ENPF_PV, периодичность – ежемесячная)</w:t>
      </w:r>
    </w:p>
    <w:bookmarkEnd w:id="59"/>
    <w:bookmarkStart w:name="z79" w:id="60"/>
    <w:p>
      <w:pPr>
        <w:spacing w:after="0"/>
        <w:ind w:left="0"/>
        <w:jc w:val="left"/>
      </w:pPr>
      <w:r>
        <w:rPr>
          <w:rFonts w:ascii="Times New Roman"/>
          <w:b/>
          <w:i w:val="false"/>
          <w:color w:val="000000"/>
        </w:rPr>
        <w:t xml:space="preserve"> Глава 1. Общие положения</w:t>
      </w:r>
    </w:p>
    <w:bookmarkEnd w:id="60"/>
    <w:bookmarkStart w:name="z80" w:id="6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(субсчетов) вкладчиков (получателей)" (далее – Форма).</w:t>
      </w:r>
    </w:p>
    <w:bookmarkEnd w:id="61"/>
    <w:bookmarkStart w:name="z81" w:id="6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62"/>
    <w:bookmarkStart w:name="z82" w:id="6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раздельно по пенсионным накоплениям, находящимся в доверительном управлении Национального Банка Республики Казахстан, и по пенсионным накоплениям, находящимся в доверительном управлении управляющего инвестиционным портфелем, по состоянию на конец отчетного периода.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63"/>
    <w:bookmarkStart w:name="z83" w:id="6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64"/>
    <w:bookmarkStart w:name="z84" w:id="65"/>
    <w:p>
      <w:pPr>
        <w:spacing w:after="0"/>
        <w:ind w:left="0"/>
        <w:jc w:val="left"/>
      </w:pPr>
      <w:r>
        <w:rPr>
          <w:rFonts w:ascii="Times New Roman"/>
          <w:b/>
          <w:i w:val="false"/>
          <w:color w:val="000000"/>
        </w:rPr>
        <w:t xml:space="preserve"> Глава 2. Пояснение по заполнению Формы</w:t>
      </w:r>
    </w:p>
    <w:bookmarkEnd w:id="65"/>
    <w:bookmarkStart w:name="z85" w:id="66"/>
    <w:p>
      <w:pPr>
        <w:spacing w:after="0"/>
        <w:ind w:left="0"/>
        <w:jc w:val="both"/>
      </w:pPr>
      <w:r>
        <w:rPr>
          <w:rFonts w:ascii="Times New Roman"/>
          <w:b w:val="false"/>
          <w:i w:val="false"/>
          <w:color w:val="000000"/>
          <w:sz w:val="28"/>
        </w:rPr>
        <w:t>
      5. В графах 2, 5, 8, 11, 14 и 17 указывается количество индивидуальных пенсионных счетов вкладчиков (получателей), имеющих пенсионные накопления, находящиеся в доверительном управлении Национального Банка Республики Казахстан, и количество субсчетов вкладчиков (получателей), открываемых в составе индивидуального пенсионного счета и предназначенных для учета пенсионных накоплений, переданных в доверительное управление управляющего инвестиционным портфелем, раздельно по мужчинам и женщинам (в соответствующих графах), с разбивкой в зависимости от возраста вкладчика (получателя).</w:t>
      </w:r>
    </w:p>
    <w:bookmarkEnd w:id="66"/>
    <w:bookmarkStart w:name="z86" w:id="67"/>
    <w:p>
      <w:pPr>
        <w:spacing w:after="0"/>
        <w:ind w:left="0"/>
        <w:jc w:val="both"/>
      </w:pPr>
      <w:r>
        <w:rPr>
          <w:rFonts w:ascii="Times New Roman"/>
          <w:b w:val="false"/>
          <w:i w:val="false"/>
          <w:color w:val="000000"/>
          <w:sz w:val="28"/>
        </w:rPr>
        <w:t xml:space="preserve">
      6. В графах 3, 6, 9, 12, 15 и 18 указывается сумма пенсионных накоплений на индивидуальных пенсионных счетах вкладчиков (получателей), имеющих пенсионные накопления, находящиеся в доверительном управлении Национального Банка Республики Казахстан, и сумма пенсионных накоплений на субсчетах вкладчиков (получателей), открываемых в составе индивидуального пенсионного счета и предназначенных для учета пенсионных накоплений, переданных в доверительное управление управляющего инвестиционным портфелем, раздельно по мужчинам и женщинам (в соответствующих графах), с разбивкой в зависимости от возраста вкладчика (получателя). </w:t>
      </w:r>
    </w:p>
    <w:bookmarkEnd w:id="67"/>
    <w:bookmarkStart w:name="z87" w:id="68"/>
    <w:p>
      <w:pPr>
        <w:spacing w:after="0"/>
        <w:ind w:left="0"/>
        <w:jc w:val="both"/>
      </w:pPr>
      <w:r>
        <w:rPr>
          <w:rFonts w:ascii="Times New Roman"/>
          <w:b w:val="false"/>
          <w:i w:val="false"/>
          <w:color w:val="000000"/>
          <w:sz w:val="28"/>
        </w:rPr>
        <w:t>
      7. В графах 4, 7, 10, 13, 16 и 19 указывается количество индивидуальных пенсионных счетов вкладчиков (получателей), без пенсионных накоплений, находящихся в доверительном управлении Национального Банка Республики Казахстан, и количество субсчетов вкладчиков (получателей), открываемых в составе индивидуального пенсионного счета и предназначенных для учета пенсионных накоплений, переданных в доверительное управление управляющего инвестиционным портфелем, без пенсионных накоплений, раздельно по мужчинам и женщинам, с разбивкой в зависимости от возраста вкладчика (получателя).</w:t>
      </w:r>
    </w:p>
    <w:bookmarkEnd w:id="68"/>
    <w:bookmarkStart w:name="z88" w:id="69"/>
    <w:p>
      <w:pPr>
        <w:spacing w:after="0"/>
        <w:ind w:left="0"/>
        <w:jc w:val="both"/>
      </w:pPr>
      <w:r>
        <w:rPr>
          <w:rFonts w:ascii="Times New Roman"/>
          <w:b w:val="false"/>
          <w:i w:val="false"/>
          <w:color w:val="000000"/>
          <w:sz w:val="28"/>
        </w:rPr>
        <w:t>
      8. Сумма пенсионных накоплений по неидентифицированным вкладчикам и сумма денег на счетах резервных фондов указываются в примечании к Форме, предусмотренном в информационной системе.</w:t>
      </w:r>
    </w:p>
    <w:bookmarkEnd w:id="69"/>
    <w:bookmarkStart w:name="z89" w:id="70"/>
    <w:p>
      <w:pPr>
        <w:spacing w:after="0"/>
        <w:ind w:left="0"/>
        <w:jc w:val="both"/>
      </w:pPr>
      <w:r>
        <w:rPr>
          <w:rFonts w:ascii="Times New Roman"/>
          <w:b w:val="false"/>
          <w:i w:val="false"/>
          <w:color w:val="000000"/>
          <w:sz w:val="28"/>
        </w:rPr>
        <w:t>
      9. В случае отсутствия сведений Форма представляется без заполнения.</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92" w:id="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71"/>
    <w:bookmarkStart w:name="z93" w:id="72"/>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72"/>
    <w:bookmarkStart w:name="z94" w:id="73"/>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73"/>
    <w:bookmarkStart w:name="z95" w:id="74"/>
    <w:p>
      <w:pPr>
        <w:spacing w:after="0"/>
        <w:ind w:left="0"/>
        <w:jc w:val="left"/>
      </w:pPr>
      <w:r>
        <w:rPr>
          <w:rFonts w:ascii="Times New Roman"/>
          <w:b/>
          <w:i w:val="false"/>
          <w:color w:val="000000"/>
        </w:rPr>
        <w:t xml:space="preserve"> Отчет об объемах пенсионных накоплений и количестве индивидуальных</w:t>
      </w:r>
      <w:r>
        <w:br/>
      </w:r>
      <w:r>
        <w:rPr>
          <w:rFonts w:ascii="Times New Roman"/>
          <w:b/>
          <w:i w:val="false"/>
          <w:color w:val="000000"/>
        </w:rPr>
        <w:t>пенсионных счетов (субсчетов) вкладчиков (получателей) по областям Республики Казахстан</w:t>
      </w:r>
      <w:r>
        <w:br/>
      </w:r>
      <w:r>
        <w:rPr>
          <w:rFonts w:ascii="Times New Roman"/>
          <w:b/>
          <w:i w:val="false"/>
          <w:color w:val="000000"/>
        </w:rPr>
        <w:t>(по месту жительства вкладчика (получателя))</w:t>
      </w:r>
    </w:p>
    <w:bookmarkEnd w:id="74"/>
    <w:p>
      <w:pPr>
        <w:spacing w:after="0"/>
        <w:ind w:left="0"/>
        <w:jc w:val="both"/>
      </w:pPr>
      <w:bookmarkStart w:name="z96" w:id="75"/>
      <w:r>
        <w:rPr>
          <w:rFonts w:ascii="Times New Roman"/>
          <w:b w:val="false"/>
          <w:i w:val="false"/>
          <w:color w:val="000000"/>
          <w:sz w:val="28"/>
        </w:rPr>
        <w:t>
      Индекс формы административных данных: 1-ENPF_PV_OBL</w:t>
      </w:r>
    </w:p>
    <w:bookmarkEnd w:id="75"/>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 ________ 20 ___ года</w:t>
      </w:r>
    </w:p>
    <w:p>
      <w:pPr>
        <w:spacing w:after="0"/>
        <w:ind w:left="0"/>
        <w:jc w:val="both"/>
      </w:pPr>
      <w:r>
        <w:rPr>
          <w:rFonts w:ascii="Times New Roman"/>
          <w:b w:val="false"/>
          <w:i w:val="false"/>
          <w:color w:val="000000"/>
          <w:sz w:val="28"/>
        </w:rPr>
        <w:t>Круг лиц, представляющих информацию: единый накопительный пенсионный фонд</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7 (седьмого)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 w:id="76"/>
    <w:p>
      <w:pPr>
        <w:spacing w:after="0"/>
        <w:ind w:left="0"/>
        <w:jc w:val="left"/>
      </w:pPr>
      <w:r>
        <w:rPr>
          <w:rFonts w:ascii="Times New Roman"/>
          <w:b/>
          <w:i w:val="false"/>
          <w:color w:val="000000"/>
        </w:rPr>
        <w:t xml:space="preserve"> Таблица. Объемы пенсионных накоплений и количество индивидуальных</w:t>
      </w:r>
      <w:r>
        <w:br/>
      </w:r>
      <w:r>
        <w:rPr>
          <w:rFonts w:ascii="Times New Roman"/>
          <w:b/>
          <w:i w:val="false"/>
          <w:color w:val="000000"/>
        </w:rPr>
        <w:t>пенсионных счетов (субсчетов) вкладчиков (получателей) по областям</w:t>
      </w:r>
      <w:r>
        <w:br/>
      </w:r>
      <w:r>
        <w:rPr>
          <w:rFonts w:ascii="Times New Roman"/>
          <w:b/>
          <w:i w:val="false"/>
          <w:color w:val="000000"/>
        </w:rPr>
        <w:t>Республики Казахстан (по месту жительства вкладчика (получателя))</w:t>
      </w:r>
      <w:r>
        <w:br/>
      </w:r>
      <w:r>
        <w:rPr>
          <w:rFonts w:ascii="Times New Roman"/>
          <w:b/>
          <w:i w:val="false"/>
          <w:color w:val="000000"/>
        </w:rPr>
        <w:t>По пенсионным накоплениям, находящимся в доверительном управлении</w:t>
      </w:r>
      <w:r>
        <w:br/>
      </w:r>
      <w:r>
        <w:rPr>
          <w:rFonts w:ascii="Times New Roman"/>
          <w:b/>
          <w:i w:val="false"/>
          <w:color w:val="000000"/>
        </w:rPr>
        <w:t>________________________________________________________</w:t>
      </w:r>
      <w:r>
        <w:br/>
      </w:r>
      <w:r>
        <w:rPr>
          <w:rFonts w:ascii="Times New Roman"/>
          <w:b/>
          <w:i w:val="false"/>
          <w:color w:val="000000"/>
        </w:rPr>
        <w:t>(наименование управляющего пенсионными активами)</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тысячах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или город республиканского значения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(субсчета) вкладчиков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классификатору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профессиональных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указан регион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 w:id="77"/>
    <w:p>
      <w:pPr>
        <w:spacing w:after="0"/>
        <w:ind w:left="0"/>
        <w:jc w:val="both"/>
      </w:pPr>
      <w:r>
        <w:rPr>
          <w:rFonts w:ascii="Times New Roman"/>
          <w:b w:val="false"/>
          <w:i w:val="false"/>
          <w:color w:val="000000"/>
          <w:sz w:val="28"/>
        </w:rPr>
        <w:t>
      продолжение таблицы: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пенсионные счета (субсчета) вкладчиков (получателей)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пенсионные счета физических лиц</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добровольных пенсионных взносов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учету обязательных пенсионных взносов работодателя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с пенсионными накоплениями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индивидуальных пенсионных счетов (субсчетов) вкладчиков (получателей) без пенсионных накоплений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 с пенсионными накоплениями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пенсионных накоплений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условных пенсионных счетов физических лиц без пенсионных накоплений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101" w:id="78"/>
      <w:r>
        <w:rPr>
          <w:rFonts w:ascii="Times New Roman"/>
          <w:b w:val="false"/>
          <w:i w:val="false"/>
          <w:color w:val="000000"/>
          <w:sz w:val="28"/>
        </w:rPr>
        <w:t>
      Сумма пенсионных накоплений по неидентифицированным вкладчикам составляет</w:t>
      </w:r>
    </w:p>
    <w:bookmarkEnd w:id="78"/>
    <w:p>
      <w:pPr>
        <w:spacing w:after="0"/>
        <w:ind w:left="0"/>
        <w:jc w:val="both"/>
      </w:pPr>
      <w:r>
        <w:rPr>
          <w:rFonts w:ascii="Times New Roman"/>
          <w:b w:val="false"/>
          <w:i w:val="false"/>
          <w:color w:val="000000"/>
          <w:sz w:val="28"/>
        </w:rPr>
        <w:t>________ тысяч тенге.</w:t>
      </w:r>
    </w:p>
    <w:p>
      <w:pPr>
        <w:spacing w:after="0"/>
        <w:ind w:left="0"/>
        <w:jc w:val="both"/>
      </w:pPr>
      <w:r>
        <w:rPr>
          <w:rFonts w:ascii="Times New Roman"/>
          <w:b w:val="false"/>
          <w:i w:val="false"/>
          <w:color w:val="000000"/>
          <w:sz w:val="28"/>
        </w:rPr>
        <w:t>Сумма денег на счетах резервных фондов составляет ________ тысяч тенге.</w:t>
      </w:r>
    </w:p>
    <w:p>
      <w:pPr>
        <w:spacing w:after="0"/>
        <w:ind w:left="0"/>
        <w:jc w:val="both"/>
      </w:pPr>
      <w:r>
        <w:rPr>
          <w:rFonts w:ascii="Times New Roman"/>
          <w:b w:val="false"/>
          <w:i w:val="false"/>
          <w:color w:val="000000"/>
          <w:sz w:val="28"/>
        </w:rPr>
        <w:t>Наименование ______________________________________</w:t>
      </w:r>
    </w:p>
    <w:p>
      <w:pPr>
        <w:spacing w:after="0"/>
        <w:ind w:left="0"/>
        <w:jc w:val="both"/>
      </w:pPr>
      <w:r>
        <w:rPr>
          <w:rFonts w:ascii="Times New Roman"/>
          <w:b w:val="false"/>
          <w:i w:val="false"/>
          <w:color w:val="000000"/>
          <w:sz w:val="28"/>
        </w:rPr>
        <w:t>Адрес _____________________________________________</w:t>
      </w:r>
    </w:p>
    <w:p>
      <w:pPr>
        <w:spacing w:after="0"/>
        <w:ind w:left="0"/>
        <w:jc w:val="both"/>
      </w:pPr>
      <w:r>
        <w:rPr>
          <w:rFonts w:ascii="Times New Roman"/>
          <w:b w:val="false"/>
          <w:i w:val="false"/>
          <w:color w:val="000000"/>
          <w:sz w:val="28"/>
        </w:rPr>
        <w:t>Телефон 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w:t>
      </w:r>
    </w:p>
    <w:p>
      <w:pPr>
        <w:spacing w:after="0"/>
        <w:ind w:left="0"/>
        <w:jc w:val="both"/>
      </w:pPr>
      <w:r>
        <w:rPr>
          <w:rFonts w:ascii="Times New Roman"/>
          <w:b w:val="false"/>
          <w:i w:val="false"/>
          <w:color w:val="000000"/>
          <w:sz w:val="28"/>
        </w:rPr>
        <w:t>Исполнитель _____________________________ 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объемах</w:t>
            </w:r>
            <w:r>
              <w:br/>
            </w:r>
            <w:r>
              <w:rPr>
                <w:rFonts w:ascii="Times New Roman"/>
                <w:b w:val="false"/>
                <w:i w:val="false"/>
                <w:color w:val="000000"/>
                <w:sz w:val="20"/>
              </w:rPr>
              <w:t>пенсионных накоплений</w:t>
            </w:r>
            <w:r>
              <w:br/>
            </w:r>
            <w:r>
              <w:rPr>
                <w:rFonts w:ascii="Times New Roman"/>
                <w:b w:val="false"/>
                <w:i w:val="false"/>
                <w:color w:val="000000"/>
                <w:sz w:val="20"/>
              </w:rPr>
              <w:t>и количестве индивидуальных</w:t>
            </w:r>
            <w:r>
              <w:br/>
            </w:r>
            <w:r>
              <w:rPr>
                <w:rFonts w:ascii="Times New Roman"/>
                <w:b w:val="false"/>
                <w:i w:val="false"/>
                <w:color w:val="000000"/>
                <w:sz w:val="20"/>
              </w:rPr>
              <w:t>пенсионных счетов (субсчетов)</w:t>
            </w:r>
            <w:r>
              <w:br/>
            </w:r>
            <w:r>
              <w:rPr>
                <w:rFonts w:ascii="Times New Roman"/>
                <w:b w:val="false"/>
                <w:i w:val="false"/>
                <w:color w:val="000000"/>
                <w:sz w:val="20"/>
              </w:rPr>
              <w:t>вкладчиков (получателей)</w:t>
            </w:r>
            <w:r>
              <w:br/>
            </w:r>
            <w:r>
              <w:rPr>
                <w:rFonts w:ascii="Times New Roman"/>
                <w:b w:val="false"/>
                <w:i w:val="false"/>
                <w:color w:val="000000"/>
                <w:sz w:val="20"/>
              </w:rPr>
              <w:t>по областям Республики Казахстан</w:t>
            </w:r>
            <w:r>
              <w:br/>
            </w:r>
            <w:r>
              <w:rPr>
                <w:rFonts w:ascii="Times New Roman"/>
                <w:b w:val="false"/>
                <w:i w:val="false"/>
                <w:color w:val="000000"/>
                <w:sz w:val="20"/>
              </w:rPr>
              <w:t>(по месту жительства вкладчика</w:t>
            </w:r>
            <w:r>
              <w:br/>
            </w:r>
            <w:r>
              <w:rPr>
                <w:rFonts w:ascii="Times New Roman"/>
                <w:b w:val="false"/>
                <w:i w:val="false"/>
                <w:color w:val="000000"/>
                <w:sz w:val="20"/>
              </w:rPr>
              <w:t>(получателя))</w:t>
            </w:r>
          </w:p>
        </w:tc>
      </w:tr>
    </w:tbl>
    <w:bookmarkStart w:name="z103" w:id="7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об объемах пенсионных накоплений и количестве индивидуальных пенсионных</w:t>
      </w:r>
      <w:r>
        <w:br/>
      </w:r>
      <w:r>
        <w:rPr>
          <w:rFonts w:ascii="Times New Roman"/>
          <w:b/>
          <w:i w:val="false"/>
          <w:color w:val="000000"/>
        </w:rPr>
        <w:t>счетов (субсчетов) вкладчиков (получателей) по областям Республики Казахстан</w:t>
      </w:r>
      <w:r>
        <w:br/>
      </w:r>
      <w:r>
        <w:rPr>
          <w:rFonts w:ascii="Times New Roman"/>
          <w:b/>
          <w:i w:val="false"/>
          <w:color w:val="000000"/>
        </w:rPr>
        <w:t>(по месту жительства вкладчика (получателя))" (индекс – 1-ENPF_PV_OBL, периодичность – ежемесячная)</w:t>
      </w:r>
    </w:p>
    <w:bookmarkEnd w:id="79"/>
    <w:bookmarkStart w:name="z104" w:id="80"/>
    <w:p>
      <w:pPr>
        <w:spacing w:after="0"/>
        <w:ind w:left="0"/>
        <w:jc w:val="left"/>
      </w:pPr>
      <w:r>
        <w:rPr>
          <w:rFonts w:ascii="Times New Roman"/>
          <w:b/>
          <w:i w:val="false"/>
          <w:color w:val="000000"/>
        </w:rPr>
        <w:t xml:space="preserve"> Глава 1. Общие положения</w:t>
      </w:r>
    </w:p>
    <w:bookmarkEnd w:id="80"/>
    <w:bookmarkStart w:name="z105" w:id="8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объемах пенсионных накоплений и количестве индивидуальных пенсионных счетов (субсчетов) вкладчиков (получателей) по областям Республики Казахстан (по месту жительства вкладчика (получателя))" (далее – Форма).</w:t>
      </w:r>
    </w:p>
    <w:bookmarkEnd w:id="81"/>
    <w:bookmarkStart w:name="z106" w:id="8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82"/>
    <w:bookmarkStart w:name="z107" w:id="83"/>
    <w:p>
      <w:pPr>
        <w:spacing w:after="0"/>
        <w:ind w:left="0"/>
        <w:jc w:val="both"/>
      </w:pPr>
      <w:r>
        <w:rPr>
          <w:rFonts w:ascii="Times New Roman"/>
          <w:b w:val="false"/>
          <w:i w:val="false"/>
          <w:color w:val="000000"/>
          <w:sz w:val="28"/>
        </w:rPr>
        <w:t>
      3. Форма заполняется ежемесячно единым накопительным пенсионным фондом раздельно по пенсионным накоплениям, находящимся в доверительном управлении Национального Банка Республики Казахстан, и по пенсионным накоплениям, находящимся в доверительном управлении управляющего инвестиционным портфелем, по состоянию на конец отчетного периода. Данные в Форме указываются в тысячах тенге. Сумма менее 500 (пятисот) тенге округляется до 0 (нуля), а сумма, равная 500 (пятистам) тенге и выше, округляется до 1000 (тысячи) тенге.</w:t>
      </w:r>
    </w:p>
    <w:bookmarkEnd w:id="83"/>
    <w:bookmarkStart w:name="z108" w:id="8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84"/>
    <w:bookmarkStart w:name="z109" w:id="85"/>
    <w:p>
      <w:pPr>
        <w:spacing w:after="0"/>
        <w:ind w:left="0"/>
        <w:jc w:val="left"/>
      </w:pPr>
      <w:r>
        <w:rPr>
          <w:rFonts w:ascii="Times New Roman"/>
          <w:b/>
          <w:i w:val="false"/>
          <w:color w:val="000000"/>
        </w:rPr>
        <w:t xml:space="preserve"> Глава 2. Пояснение по заполнению Формы</w:t>
      </w:r>
    </w:p>
    <w:bookmarkEnd w:id="85"/>
    <w:bookmarkStart w:name="z110" w:id="86"/>
    <w:p>
      <w:pPr>
        <w:spacing w:after="0"/>
        <w:ind w:left="0"/>
        <w:jc w:val="both"/>
      </w:pPr>
      <w:r>
        <w:rPr>
          <w:rFonts w:ascii="Times New Roman"/>
          <w:b w:val="false"/>
          <w:i w:val="false"/>
          <w:color w:val="000000"/>
          <w:sz w:val="28"/>
        </w:rPr>
        <w:t>
      5. В графе 2 указывается код области (города республиканского значения) в соответствии с классификатором административно-территориальных объектов (КАТО), размещенном на официальном интернет-ресурсе Бюро национальной статистики Агентства по стратегическому планированию и реформам Республики Казахстан.</w:t>
      </w:r>
    </w:p>
    <w:bookmarkEnd w:id="86"/>
    <w:bookmarkStart w:name="z111" w:id="87"/>
    <w:p>
      <w:pPr>
        <w:spacing w:after="0"/>
        <w:ind w:left="0"/>
        <w:jc w:val="both"/>
      </w:pPr>
      <w:r>
        <w:rPr>
          <w:rFonts w:ascii="Times New Roman"/>
          <w:b w:val="false"/>
          <w:i w:val="false"/>
          <w:color w:val="000000"/>
          <w:sz w:val="28"/>
        </w:rPr>
        <w:t xml:space="preserve">
      6. В графах 4, 7 и 10 указывается количество индивидуальных пенсионных счетов вкладчиков (получателей), имеющих пенсионные накопления, находящиеся в доверительном управлении Национального Банка Республики Казахстан, и количество субсчетов вкладчиков (получателей), открываемых в составе индивидуального пенсионного счета и предназначенных для учета пенсионных накоплений, переданных в доверительное управление управляющего инвестиционным портфелем, с разбивкой в зависимости от места жительства вкладчика (получателя). </w:t>
      </w:r>
    </w:p>
    <w:bookmarkEnd w:id="87"/>
    <w:bookmarkStart w:name="z112" w:id="88"/>
    <w:p>
      <w:pPr>
        <w:spacing w:after="0"/>
        <w:ind w:left="0"/>
        <w:jc w:val="both"/>
      </w:pPr>
      <w:r>
        <w:rPr>
          <w:rFonts w:ascii="Times New Roman"/>
          <w:b w:val="false"/>
          <w:i w:val="false"/>
          <w:color w:val="000000"/>
          <w:sz w:val="28"/>
        </w:rPr>
        <w:t xml:space="preserve">
      7. В графах 5, 8 и 11 указывается сумма пенсионных накоплений на индивидуальных пенсионных счетах вкладчиков (получателей), имеющих пенсионные накопления, находящиеся в доверительном управлении Национального Банка Республики Казахстан, и сумма пенсионных накоплений на субсчетах вкладчиков (получателей), открываемых в составе индивидуального пенсионного счета и предназначенных для учета пенсионных накоплений, переданных в доверительное управление управляющего инвестиционным портфелем, с разбивкой в зависимости от места жительства вкладчика (получателя). </w:t>
      </w:r>
    </w:p>
    <w:bookmarkEnd w:id="88"/>
    <w:bookmarkStart w:name="z113" w:id="89"/>
    <w:p>
      <w:pPr>
        <w:spacing w:after="0"/>
        <w:ind w:left="0"/>
        <w:jc w:val="both"/>
      </w:pPr>
      <w:r>
        <w:rPr>
          <w:rFonts w:ascii="Times New Roman"/>
          <w:b w:val="false"/>
          <w:i w:val="false"/>
          <w:color w:val="000000"/>
          <w:sz w:val="28"/>
        </w:rPr>
        <w:t>
      8. В графах 6, 9 и 12 указывается количество индивидуальных пенсионных счетов вкладчиков (получателей), без пенсионных накоплений, находящихся в доверительном управлении Национального Банка Республики Казахстан, и количество субсчетов вкладчиков (получателей), открываемых в составе индивидуального пенсионного счета и предназначенных для учета пенсионных накоплений, переданных в доверительное управление управляющего инвестиционным портфелем, без пенсионных накоплений, с разбивкой в зависимости от места жительства вкладчика (получателя).</w:t>
      </w:r>
    </w:p>
    <w:bookmarkEnd w:id="89"/>
    <w:bookmarkStart w:name="z114" w:id="90"/>
    <w:p>
      <w:pPr>
        <w:spacing w:after="0"/>
        <w:ind w:left="0"/>
        <w:jc w:val="both"/>
      </w:pPr>
      <w:r>
        <w:rPr>
          <w:rFonts w:ascii="Times New Roman"/>
          <w:b w:val="false"/>
          <w:i w:val="false"/>
          <w:color w:val="000000"/>
          <w:sz w:val="28"/>
        </w:rPr>
        <w:t>
      9. Сумма пенсионных накоплений по неидентифицированным вкладчикам и сумма денег на счетах резервных фондов указываются в примечании к Форме, предусмотренном в информационной системе.</w:t>
      </w:r>
    </w:p>
    <w:bookmarkEnd w:id="90"/>
    <w:bookmarkStart w:name="z115" w:id="91"/>
    <w:p>
      <w:pPr>
        <w:spacing w:after="0"/>
        <w:ind w:left="0"/>
        <w:jc w:val="both"/>
      </w:pPr>
      <w:r>
        <w:rPr>
          <w:rFonts w:ascii="Times New Roman"/>
          <w:b w:val="false"/>
          <w:i w:val="false"/>
          <w:color w:val="000000"/>
          <w:sz w:val="28"/>
        </w:rPr>
        <w:t>
      10. В случае отсутствия сведений Форма представляется без заполнения.</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18" w:id="9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2"/>
    <w:bookmarkStart w:name="z119" w:id="93"/>
    <w:p>
      <w:pPr>
        <w:spacing w:after="0"/>
        <w:ind w:left="0"/>
        <w:jc w:val="both"/>
      </w:pPr>
      <w:r>
        <w:rPr>
          <w:rFonts w:ascii="Times New Roman"/>
          <w:b w:val="false"/>
          <w:i w:val="false"/>
          <w:color w:val="000000"/>
          <w:sz w:val="28"/>
        </w:rPr>
        <w:t>
      Представляется: в Национальный Банк Республики Казахстан</w:t>
      </w:r>
    </w:p>
    <w:bookmarkEnd w:id="93"/>
    <w:bookmarkStart w:name="z120" w:id="94"/>
    <w:p>
      <w:pPr>
        <w:spacing w:after="0"/>
        <w:ind w:left="0"/>
        <w:jc w:val="both"/>
      </w:pPr>
      <w:r>
        <w:rPr>
          <w:rFonts w:ascii="Times New Roman"/>
          <w:b w:val="false"/>
          <w:i w:val="false"/>
          <w:color w:val="000000"/>
          <w:sz w:val="28"/>
        </w:rPr>
        <w:t>
      Форма административных данных размещена на интернет-ресурсе: www.nationalbank.kz</w:t>
      </w:r>
    </w:p>
    <w:bookmarkEnd w:id="94"/>
    <w:bookmarkStart w:name="z121" w:id="95"/>
    <w:p>
      <w:pPr>
        <w:spacing w:after="0"/>
        <w:ind w:left="0"/>
        <w:jc w:val="left"/>
      </w:pPr>
      <w:r>
        <w:rPr>
          <w:rFonts w:ascii="Times New Roman"/>
          <w:b/>
          <w:i w:val="false"/>
          <w:color w:val="000000"/>
        </w:rPr>
        <w:t xml:space="preserve"> Отчет о выплатах и возврате целевых накоплений</w:t>
      </w:r>
    </w:p>
    <w:bookmarkEnd w:id="95"/>
    <w:p>
      <w:pPr>
        <w:spacing w:after="0"/>
        <w:ind w:left="0"/>
        <w:jc w:val="both"/>
      </w:pPr>
      <w:bookmarkStart w:name="z122" w:id="96"/>
      <w:r>
        <w:rPr>
          <w:rFonts w:ascii="Times New Roman"/>
          <w:b w:val="false"/>
          <w:i w:val="false"/>
          <w:color w:val="000000"/>
          <w:sz w:val="28"/>
        </w:rPr>
        <w:t>
      Индекс формы административных данных: 1-ENPF_VVCN</w:t>
      </w:r>
    </w:p>
    <w:bookmarkEnd w:id="96"/>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"__" ________ 20 ___ года</w:t>
      </w:r>
    </w:p>
    <w:p>
      <w:pPr>
        <w:spacing w:after="0"/>
        <w:ind w:left="0"/>
        <w:jc w:val="both"/>
      </w:pPr>
      <w:r>
        <w:rPr>
          <w:rFonts w:ascii="Times New Roman"/>
          <w:b w:val="false"/>
          <w:i w:val="false"/>
          <w:color w:val="000000"/>
          <w:sz w:val="28"/>
        </w:rPr>
        <w:t>Круг лиц, представляющих информацию: единый накопительный пенсионный фонд</w:t>
      </w:r>
    </w:p>
    <w:p>
      <w:pPr>
        <w:spacing w:after="0"/>
        <w:ind w:left="0"/>
        <w:jc w:val="both"/>
      </w:pPr>
      <w:r>
        <w:rPr>
          <w:rFonts w:ascii="Times New Roman"/>
          <w:b w:val="false"/>
          <w:i w:val="false"/>
          <w:color w:val="000000"/>
          <w:sz w:val="28"/>
        </w:rPr>
        <w:t>Срок представления формы административных данных: ежемесячно,</w:t>
      </w:r>
    </w:p>
    <w:p>
      <w:pPr>
        <w:spacing w:after="0"/>
        <w:ind w:left="0"/>
        <w:jc w:val="both"/>
      </w:pPr>
      <w:r>
        <w:rPr>
          <w:rFonts w:ascii="Times New Roman"/>
          <w:b w:val="false"/>
          <w:i w:val="false"/>
          <w:color w:val="000000"/>
          <w:sz w:val="28"/>
        </w:rPr>
        <w:t>не позднее 7 (седьмого) рабочего дня месяца, следующего за отчетным месяцем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4" w:id="97"/>
    <w:p>
      <w:pPr>
        <w:spacing w:after="0"/>
        <w:ind w:left="0"/>
        <w:jc w:val="left"/>
      </w:pPr>
      <w:r>
        <w:rPr>
          <w:rFonts w:ascii="Times New Roman"/>
          <w:b/>
          <w:i w:val="false"/>
          <w:color w:val="000000"/>
        </w:rPr>
        <w:t xml:space="preserve"> Таблица. Выплаты и возврат целевых накоплений</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выплат (единиц)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долларах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получателей (человек)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целевых накоплений,</w:t>
            </w:r>
          </w:p>
          <w:p>
            <w:pPr>
              <w:spacing w:after="20"/>
              <w:ind w:left="20"/>
              <w:jc w:val="both"/>
            </w:pPr>
            <w:r>
              <w:rPr>
                <w:rFonts w:ascii="Times New Roman"/>
                <w:b w:val="false"/>
                <w:i w:val="false"/>
                <w:color w:val="000000"/>
                <w:sz w:val="20"/>
              </w:rPr>
              <w:t>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улучшения жилищных условий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оплаты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наследникам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целевых накоплений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bookmarkStart w:name="z125" w:id="98"/>
      <w:r>
        <w:rPr>
          <w:rFonts w:ascii="Times New Roman"/>
          <w:b w:val="false"/>
          <w:i w:val="false"/>
          <w:color w:val="000000"/>
          <w:sz w:val="28"/>
        </w:rPr>
        <w:t>
      Наименование ______________________________________</w:t>
      </w:r>
    </w:p>
    <w:bookmarkEnd w:id="98"/>
    <w:p>
      <w:pPr>
        <w:spacing w:after="0"/>
        <w:ind w:left="0"/>
        <w:jc w:val="both"/>
      </w:pPr>
      <w:r>
        <w:rPr>
          <w:rFonts w:ascii="Times New Roman"/>
          <w:b w:val="false"/>
          <w:i w:val="false"/>
          <w:color w:val="000000"/>
          <w:sz w:val="28"/>
        </w:rPr>
        <w:t>Адрес _____________________________________________</w:t>
      </w:r>
    </w:p>
    <w:p>
      <w:pPr>
        <w:spacing w:after="0"/>
        <w:ind w:left="0"/>
        <w:jc w:val="both"/>
      </w:pPr>
      <w:r>
        <w:rPr>
          <w:rFonts w:ascii="Times New Roman"/>
          <w:b w:val="false"/>
          <w:i w:val="false"/>
          <w:color w:val="000000"/>
          <w:sz w:val="28"/>
        </w:rPr>
        <w:t>Телефон 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w:t>
      </w:r>
    </w:p>
    <w:p>
      <w:pPr>
        <w:spacing w:after="0"/>
        <w:ind w:left="0"/>
        <w:jc w:val="both"/>
      </w:pPr>
      <w:r>
        <w:rPr>
          <w:rFonts w:ascii="Times New Roman"/>
          <w:b w:val="false"/>
          <w:i w:val="false"/>
          <w:color w:val="000000"/>
          <w:sz w:val="28"/>
        </w:rPr>
        <w:t>Исполнитель ______________________ 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 xml:space="preserve">Руководитель или лицо, на которое возложена функция по подписанию отчета </w:t>
      </w:r>
    </w:p>
    <w:p>
      <w:pPr>
        <w:spacing w:after="0"/>
        <w:ind w:left="0"/>
        <w:jc w:val="both"/>
      </w:pPr>
      <w:r>
        <w:rPr>
          <w:rFonts w:ascii="Times New Roman"/>
          <w:b w:val="false"/>
          <w:i w:val="false"/>
          <w:color w:val="000000"/>
          <w:sz w:val="28"/>
        </w:rPr>
        <w:t>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 выплатах</w:t>
            </w:r>
            <w:r>
              <w:br/>
            </w:r>
            <w:r>
              <w:rPr>
                <w:rFonts w:ascii="Times New Roman"/>
                <w:b w:val="false"/>
                <w:i w:val="false"/>
                <w:color w:val="000000"/>
                <w:sz w:val="20"/>
              </w:rPr>
              <w:t>и возврате целевых накоплений</w:t>
            </w:r>
          </w:p>
        </w:tc>
      </w:tr>
    </w:tbl>
    <w:bookmarkStart w:name="z127" w:id="99"/>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выплатах и возврате целевых накоплений"</w:t>
      </w:r>
      <w:r>
        <w:br/>
      </w:r>
      <w:r>
        <w:rPr>
          <w:rFonts w:ascii="Times New Roman"/>
          <w:b/>
          <w:i w:val="false"/>
          <w:color w:val="000000"/>
        </w:rPr>
        <w:t>(индекс – 1-ENPF_VVCN, периодичность – ежемесячная)</w:t>
      </w:r>
    </w:p>
    <w:bookmarkEnd w:id="99"/>
    <w:bookmarkStart w:name="z128" w:id="100"/>
    <w:p>
      <w:pPr>
        <w:spacing w:after="0"/>
        <w:ind w:left="0"/>
        <w:jc w:val="left"/>
      </w:pPr>
      <w:r>
        <w:rPr>
          <w:rFonts w:ascii="Times New Roman"/>
          <w:b/>
          <w:i w:val="false"/>
          <w:color w:val="000000"/>
        </w:rPr>
        <w:t xml:space="preserve"> Глава 1. Общие положения</w:t>
      </w:r>
    </w:p>
    <w:bookmarkEnd w:id="100"/>
    <w:bookmarkStart w:name="z129" w:id="10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выплатах и возврате целевых накоплений" (далее – Форма).</w:t>
      </w:r>
    </w:p>
    <w:bookmarkEnd w:id="101"/>
    <w:bookmarkStart w:name="z130" w:id="10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02"/>
    <w:bookmarkStart w:name="z131" w:id="103"/>
    <w:p>
      <w:pPr>
        <w:spacing w:after="0"/>
        <w:ind w:left="0"/>
        <w:jc w:val="both"/>
      </w:pPr>
      <w:r>
        <w:rPr>
          <w:rFonts w:ascii="Times New Roman"/>
          <w:b w:val="false"/>
          <w:i w:val="false"/>
          <w:color w:val="000000"/>
          <w:sz w:val="28"/>
        </w:rPr>
        <w:t xml:space="preserve">
      3. Форма заполняется ежемесячно единым накопительным пенсионным фондом по состоянию на конец отчетного периода. </w:t>
      </w:r>
    </w:p>
    <w:bookmarkEnd w:id="103"/>
    <w:bookmarkStart w:name="z132" w:id="104"/>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04"/>
    <w:bookmarkStart w:name="z133" w:id="105"/>
    <w:p>
      <w:pPr>
        <w:spacing w:after="0"/>
        <w:ind w:left="0"/>
        <w:jc w:val="left"/>
      </w:pPr>
      <w:r>
        <w:rPr>
          <w:rFonts w:ascii="Times New Roman"/>
          <w:b/>
          <w:i w:val="false"/>
          <w:color w:val="000000"/>
        </w:rPr>
        <w:t xml:space="preserve"> Глава 2. Пояснение по заполнению Формы</w:t>
      </w:r>
    </w:p>
    <w:bookmarkEnd w:id="105"/>
    <w:bookmarkStart w:name="z134" w:id="106"/>
    <w:p>
      <w:pPr>
        <w:spacing w:after="0"/>
        <w:ind w:left="0"/>
        <w:jc w:val="both"/>
      </w:pPr>
      <w:r>
        <w:rPr>
          <w:rFonts w:ascii="Times New Roman"/>
          <w:b w:val="false"/>
          <w:i w:val="false"/>
          <w:color w:val="000000"/>
          <w:sz w:val="28"/>
        </w:rPr>
        <w:t>
      5. В графе 3 указывается количество получателей, которым произведены выплаты целевых накоплений за отчетный месяц, в единицах.</w:t>
      </w:r>
    </w:p>
    <w:bookmarkEnd w:id="106"/>
    <w:bookmarkStart w:name="z135" w:id="107"/>
    <w:p>
      <w:pPr>
        <w:spacing w:after="0"/>
        <w:ind w:left="0"/>
        <w:jc w:val="both"/>
      </w:pPr>
      <w:r>
        <w:rPr>
          <w:rFonts w:ascii="Times New Roman"/>
          <w:b w:val="false"/>
          <w:i w:val="false"/>
          <w:color w:val="000000"/>
          <w:sz w:val="28"/>
        </w:rPr>
        <w:t>
      6. В графе 4 указывается количество произведенных за отчетный месяц выплат целевых накоплений получателям, в единицах. Информация по количеству выплат целевых накоплений отражается, исходя из произведенных выплат целевых накоплений (транзакций) получателям.</w:t>
      </w:r>
    </w:p>
    <w:bookmarkEnd w:id="107"/>
    <w:bookmarkStart w:name="z136" w:id="108"/>
    <w:p>
      <w:pPr>
        <w:spacing w:after="0"/>
        <w:ind w:left="0"/>
        <w:jc w:val="both"/>
      </w:pPr>
      <w:r>
        <w:rPr>
          <w:rFonts w:ascii="Times New Roman"/>
          <w:b w:val="false"/>
          <w:i w:val="false"/>
          <w:color w:val="000000"/>
          <w:sz w:val="28"/>
        </w:rPr>
        <w:t>
      7. В графе 5 указывается сумма выплат или возврата целевых накоплений за отчетный месяц в долларах Соединенных Штатов Америки.</w:t>
      </w:r>
    </w:p>
    <w:bookmarkEnd w:id="108"/>
    <w:bookmarkStart w:name="z137" w:id="109"/>
    <w:p>
      <w:pPr>
        <w:spacing w:after="0"/>
        <w:ind w:left="0"/>
        <w:jc w:val="both"/>
      </w:pPr>
      <w:r>
        <w:rPr>
          <w:rFonts w:ascii="Times New Roman"/>
          <w:b w:val="false"/>
          <w:i w:val="false"/>
          <w:color w:val="000000"/>
          <w:sz w:val="28"/>
        </w:rPr>
        <w:t>
      8. В графе 6 указывается количество получателей, которым произведены выплаты целевых накоплений за период с начала года (накопленным итогом), в единицах.</w:t>
      </w:r>
    </w:p>
    <w:bookmarkEnd w:id="109"/>
    <w:bookmarkStart w:name="z138" w:id="110"/>
    <w:p>
      <w:pPr>
        <w:spacing w:after="0"/>
        <w:ind w:left="0"/>
        <w:jc w:val="both"/>
      </w:pPr>
      <w:r>
        <w:rPr>
          <w:rFonts w:ascii="Times New Roman"/>
          <w:b w:val="false"/>
          <w:i w:val="false"/>
          <w:color w:val="000000"/>
          <w:sz w:val="28"/>
        </w:rPr>
        <w:t>
      9. В случае отсутствия сведений Форма представляется без заполнения.</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41" w:id="11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11"/>
    <w:p>
      <w:pPr>
        <w:spacing w:after="0"/>
        <w:ind w:left="0"/>
        <w:jc w:val="both"/>
      </w:pPr>
      <w:bookmarkStart w:name="z142" w:id="112"/>
      <w:r>
        <w:rPr>
          <w:rFonts w:ascii="Times New Roman"/>
          <w:b w:val="false"/>
          <w:i w:val="false"/>
          <w:color w:val="000000"/>
          <w:sz w:val="28"/>
        </w:rPr>
        <w:t>
      Представляется: в Национальный Банк Республики Казахстан</w:t>
      </w:r>
    </w:p>
    <w:bookmarkEnd w:id="112"/>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143" w:id="113"/>
    <w:p>
      <w:pPr>
        <w:spacing w:after="0"/>
        <w:ind w:left="0"/>
        <w:jc w:val="left"/>
      </w:pPr>
      <w:r>
        <w:rPr>
          <w:rFonts w:ascii="Times New Roman"/>
          <w:b/>
          <w:i w:val="false"/>
          <w:color w:val="000000"/>
        </w:rPr>
        <w:t xml:space="preserve"> Отчет о целевых требованиях</w:t>
      </w:r>
    </w:p>
    <w:bookmarkEnd w:id="113"/>
    <w:p>
      <w:pPr>
        <w:spacing w:after="0"/>
        <w:ind w:left="0"/>
        <w:jc w:val="both"/>
      </w:pPr>
      <w:bookmarkStart w:name="z144" w:id="114"/>
      <w:r>
        <w:rPr>
          <w:rFonts w:ascii="Times New Roman"/>
          <w:b w:val="false"/>
          <w:i w:val="false"/>
          <w:color w:val="000000"/>
          <w:sz w:val="28"/>
        </w:rPr>
        <w:t>
      Индекс формы административных данных: 1-ENPF_CT</w:t>
      </w:r>
    </w:p>
    <w:bookmarkEnd w:id="114"/>
    <w:p>
      <w:pPr>
        <w:spacing w:after="0"/>
        <w:ind w:left="0"/>
        <w:jc w:val="both"/>
      </w:pPr>
      <w:r>
        <w:rPr>
          <w:rFonts w:ascii="Times New Roman"/>
          <w:b w:val="false"/>
          <w:i w:val="false"/>
          <w:color w:val="000000"/>
          <w:sz w:val="28"/>
        </w:rPr>
        <w:t>Периодичность: ежегодная</w:t>
      </w:r>
    </w:p>
    <w:p>
      <w:pPr>
        <w:spacing w:after="0"/>
        <w:ind w:left="0"/>
        <w:jc w:val="both"/>
      </w:pPr>
      <w:r>
        <w:rPr>
          <w:rFonts w:ascii="Times New Roman"/>
          <w:b w:val="false"/>
          <w:i w:val="false"/>
          <w:color w:val="000000"/>
          <w:sz w:val="28"/>
        </w:rPr>
        <w:t>Отчетный период: по состоянию на "__" ________ 20 ___ года</w:t>
      </w:r>
    </w:p>
    <w:p>
      <w:pPr>
        <w:spacing w:after="0"/>
        <w:ind w:left="0"/>
        <w:jc w:val="both"/>
      </w:pPr>
      <w:r>
        <w:rPr>
          <w:rFonts w:ascii="Times New Roman"/>
          <w:b w:val="false"/>
          <w:i w:val="false"/>
          <w:color w:val="000000"/>
          <w:sz w:val="28"/>
        </w:rPr>
        <w:t>Круг лиц, представляющих информацию: единый накопительный пенсионный фонд</w:t>
      </w:r>
    </w:p>
    <w:p>
      <w:pPr>
        <w:spacing w:after="0"/>
        <w:ind w:left="0"/>
        <w:jc w:val="both"/>
      </w:pPr>
      <w:r>
        <w:rPr>
          <w:rFonts w:ascii="Times New Roman"/>
          <w:b w:val="false"/>
          <w:i w:val="false"/>
          <w:color w:val="000000"/>
          <w:sz w:val="28"/>
        </w:rPr>
        <w:t>Срок представления формы административных данных: ежегодно,</w:t>
      </w:r>
    </w:p>
    <w:p>
      <w:pPr>
        <w:spacing w:after="0"/>
        <w:ind w:left="0"/>
        <w:jc w:val="both"/>
      </w:pPr>
      <w:r>
        <w:rPr>
          <w:rFonts w:ascii="Times New Roman"/>
          <w:b w:val="false"/>
          <w:i w:val="false"/>
          <w:color w:val="000000"/>
          <w:sz w:val="28"/>
        </w:rPr>
        <w:t>не позднее 30 (тридцатого) апреля года, следующего за отчетным годом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 w:id="115"/>
    <w:p>
      <w:pPr>
        <w:spacing w:after="0"/>
        <w:ind w:left="0"/>
        <w:jc w:val="left"/>
      </w:pPr>
      <w:r>
        <w:rPr>
          <w:rFonts w:ascii="Times New Roman"/>
          <w:b/>
          <w:i w:val="false"/>
          <w:color w:val="000000"/>
        </w:rPr>
        <w:t xml:space="preserve"> Таблица. Целевые требования</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 участников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участников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целевых требований на конец года, предшествующего отчетному году (в долларах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начисленного на сумму целевых требований на конец года, предшествующего отчетному году (в долларах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целевых требований от суммы пятидесяти процентов от усредненного инвестиционного дохода Национального Фонда Республики Казахстан в отчетном году (в долларах США)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целевых требований по состоянию на конец отчетного года (в долларах США)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7" w:id="116"/>
      <w:r>
        <w:rPr>
          <w:rFonts w:ascii="Times New Roman"/>
          <w:b w:val="false"/>
          <w:i w:val="false"/>
          <w:color w:val="000000"/>
          <w:sz w:val="28"/>
        </w:rPr>
        <w:t>
      Сумма пятидесяти процентов от усредненного инвестиционного дохода</w:t>
      </w:r>
    </w:p>
    <w:bookmarkEnd w:id="116"/>
    <w:p>
      <w:pPr>
        <w:spacing w:after="0"/>
        <w:ind w:left="0"/>
        <w:jc w:val="both"/>
      </w:pPr>
      <w:r>
        <w:rPr>
          <w:rFonts w:ascii="Times New Roman"/>
          <w:b w:val="false"/>
          <w:i w:val="false"/>
          <w:color w:val="000000"/>
          <w:sz w:val="28"/>
        </w:rPr>
        <w:t>Национального фонда Республики Казахстан составляет ________ долларов США.</w:t>
      </w:r>
    </w:p>
    <w:p>
      <w:pPr>
        <w:spacing w:after="0"/>
        <w:ind w:left="0"/>
        <w:jc w:val="both"/>
      </w:pPr>
      <w:r>
        <w:rPr>
          <w:rFonts w:ascii="Times New Roman"/>
          <w:b w:val="false"/>
          <w:i w:val="false"/>
          <w:color w:val="000000"/>
          <w:sz w:val="28"/>
        </w:rPr>
        <w:t>Сумма дохода, начисленного на ранее сформированные целевые требования</w:t>
      </w:r>
    </w:p>
    <w:p>
      <w:pPr>
        <w:spacing w:after="0"/>
        <w:ind w:left="0"/>
        <w:jc w:val="both"/>
      </w:pPr>
      <w:r>
        <w:rPr>
          <w:rFonts w:ascii="Times New Roman"/>
          <w:b w:val="false"/>
          <w:i w:val="false"/>
          <w:color w:val="000000"/>
          <w:sz w:val="28"/>
        </w:rPr>
        <w:t>участников целевых требований составляет ________ долларов США.</w:t>
      </w:r>
    </w:p>
    <w:p>
      <w:pPr>
        <w:spacing w:after="0"/>
        <w:ind w:left="0"/>
        <w:jc w:val="both"/>
      </w:pPr>
      <w:r>
        <w:rPr>
          <w:rFonts w:ascii="Times New Roman"/>
          <w:b w:val="false"/>
          <w:i w:val="false"/>
          <w:color w:val="000000"/>
          <w:sz w:val="28"/>
        </w:rPr>
        <w:t>Сумма пятидесяти процентов от усредненного инвестиционного дохода</w:t>
      </w:r>
    </w:p>
    <w:p>
      <w:pPr>
        <w:spacing w:after="0"/>
        <w:ind w:left="0"/>
        <w:jc w:val="both"/>
      </w:pPr>
      <w:r>
        <w:rPr>
          <w:rFonts w:ascii="Times New Roman"/>
          <w:b w:val="false"/>
          <w:i w:val="false"/>
          <w:color w:val="000000"/>
          <w:sz w:val="28"/>
        </w:rPr>
        <w:t>Национального фонда Республики Казахстан с учетом корректировки составляет</w:t>
      </w:r>
    </w:p>
    <w:p>
      <w:pPr>
        <w:spacing w:after="0"/>
        <w:ind w:left="0"/>
        <w:jc w:val="both"/>
      </w:pPr>
      <w:r>
        <w:rPr>
          <w:rFonts w:ascii="Times New Roman"/>
          <w:b w:val="false"/>
          <w:i w:val="false"/>
          <w:color w:val="000000"/>
          <w:sz w:val="28"/>
        </w:rPr>
        <w:t>________ долларов США.</w:t>
      </w:r>
    </w:p>
    <w:p>
      <w:pPr>
        <w:spacing w:after="0"/>
        <w:ind w:left="0"/>
        <w:jc w:val="both"/>
      </w:pPr>
      <w:r>
        <w:rPr>
          <w:rFonts w:ascii="Times New Roman"/>
          <w:b w:val="false"/>
          <w:i w:val="false"/>
          <w:color w:val="000000"/>
          <w:sz w:val="28"/>
        </w:rPr>
        <w:t>Ставка усредненного инвестиционного дохода составляет ________ процентов.</w:t>
      </w:r>
    </w:p>
    <w:p>
      <w:pPr>
        <w:spacing w:after="0"/>
        <w:ind w:left="0"/>
        <w:jc w:val="both"/>
      </w:pPr>
      <w:r>
        <w:rPr>
          <w:rFonts w:ascii="Times New Roman"/>
          <w:b w:val="false"/>
          <w:i w:val="false"/>
          <w:color w:val="000000"/>
          <w:sz w:val="28"/>
        </w:rPr>
        <w:t>Общее количество участников целевых требований на конец отчетного года</w:t>
      </w:r>
    </w:p>
    <w:p>
      <w:pPr>
        <w:spacing w:after="0"/>
        <w:ind w:left="0"/>
        <w:jc w:val="both"/>
      </w:pPr>
      <w:r>
        <w:rPr>
          <w:rFonts w:ascii="Times New Roman"/>
          <w:b w:val="false"/>
          <w:i w:val="false"/>
          <w:color w:val="000000"/>
          <w:sz w:val="28"/>
        </w:rPr>
        <w:t>составляет ________ человек.</w:t>
      </w:r>
    </w:p>
    <w:p>
      <w:pPr>
        <w:spacing w:after="0"/>
        <w:ind w:left="0"/>
        <w:jc w:val="both"/>
      </w:pPr>
      <w:r>
        <w:rPr>
          <w:rFonts w:ascii="Times New Roman"/>
          <w:b w:val="false"/>
          <w:i w:val="false"/>
          <w:color w:val="000000"/>
          <w:sz w:val="28"/>
        </w:rPr>
        <w:t>Наименование ______________________________________</w:t>
      </w:r>
    </w:p>
    <w:p>
      <w:pPr>
        <w:spacing w:after="0"/>
        <w:ind w:left="0"/>
        <w:jc w:val="both"/>
      </w:pPr>
      <w:r>
        <w:rPr>
          <w:rFonts w:ascii="Times New Roman"/>
          <w:b w:val="false"/>
          <w:i w:val="false"/>
          <w:color w:val="000000"/>
          <w:sz w:val="28"/>
        </w:rPr>
        <w:t>Адрес _____________________________________________</w:t>
      </w:r>
    </w:p>
    <w:p>
      <w:pPr>
        <w:spacing w:after="0"/>
        <w:ind w:left="0"/>
        <w:jc w:val="both"/>
      </w:pPr>
      <w:r>
        <w:rPr>
          <w:rFonts w:ascii="Times New Roman"/>
          <w:b w:val="false"/>
          <w:i w:val="false"/>
          <w:color w:val="000000"/>
          <w:sz w:val="28"/>
        </w:rPr>
        <w:t>Телефон __________________________________________</w:t>
      </w:r>
    </w:p>
    <w:p>
      <w:pPr>
        <w:spacing w:after="0"/>
        <w:ind w:left="0"/>
        <w:jc w:val="both"/>
      </w:pPr>
      <w:r>
        <w:rPr>
          <w:rFonts w:ascii="Times New Roman"/>
          <w:b w:val="false"/>
          <w:i w:val="false"/>
          <w:color w:val="000000"/>
          <w:sz w:val="28"/>
        </w:rPr>
        <w:t>Адрес электронной почты ___________________________</w:t>
      </w:r>
    </w:p>
    <w:p>
      <w:pPr>
        <w:spacing w:after="0"/>
        <w:ind w:left="0"/>
        <w:jc w:val="both"/>
      </w:pPr>
      <w:r>
        <w:rPr>
          <w:rFonts w:ascii="Times New Roman"/>
          <w:b w:val="false"/>
          <w:i w:val="false"/>
          <w:color w:val="000000"/>
          <w:sz w:val="28"/>
        </w:rPr>
        <w:t>Исполнитель _____________________ 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 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w:t>
            </w:r>
            <w:r>
              <w:br/>
            </w:r>
            <w:r>
              <w:rPr>
                <w:rFonts w:ascii="Times New Roman"/>
                <w:b w:val="false"/>
                <w:i w:val="false"/>
                <w:color w:val="000000"/>
                <w:sz w:val="20"/>
              </w:rPr>
              <w:t>о целевых требованиях</w:t>
            </w:r>
          </w:p>
        </w:tc>
      </w:tr>
    </w:tbl>
    <w:bookmarkStart w:name="z149" w:id="11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"Отчет о целевых требованиях"</w:t>
      </w:r>
      <w:r>
        <w:br/>
      </w:r>
      <w:r>
        <w:rPr>
          <w:rFonts w:ascii="Times New Roman"/>
          <w:b/>
          <w:i w:val="false"/>
          <w:color w:val="000000"/>
        </w:rPr>
        <w:t>(индекс – 1-ENPF_CT, периодичность – ежегодная)</w:t>
      </w:r>
    </w:p>
    <w:bookmarkEnd w:id="117"/>
    <w:bookmarkStart w:name="z150" w:id="118"/>
    <w:p>
      <w:pPr>
        <w:spacing w:after="0"/>
        <w:ind w:left="0"/>
        <w:jc w:val="left"/>
      </w:pPr>
      <w:r>
        <w:rPr>
          <w:rFonts w:ascii="Times New Roman"/>
          <w:b/>
          <w:i w:val="false"/>
          <w:color w:val="000000"/>
        </w:rPr>
        <w:t xml:space="preserve"> Глава 1. Общие положения</w:t>
      </w:r>
    </w:p>
    <w:bookmarkEnd w:id="118"/>
    <w:bookmarkStart w:name="z151" w:id="11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целевых требованиях" (далее – Форма).</w:t>
      </w:r>
    </w:p>
    <w:bookmarkEnd w:id="119"/>
    <w:bookmarkStart w:name="z152" w:id="12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20"/>
    <w:bookmarkStart w:name="z153" w:id="121"/>
    <w:p>
      <w:pPr>
        <w:spacing w:after="0"/>
        <w:ind w:left="0"/>
        <w:jc w:val="both"/>
      </w:pPr>
      <w:r>
        <w:rPr>
          <w:rFonts w:ascii="Times New Roman"/>
          <w:b w:val="false"/>
          <w:i w:val="false"/>
          <w:color w:val="000000"/>
          <w:sz w:val="28"/>
        </w:rPr>
        <w:t>
      3. Форма заполняется ежегодно единым накопительным пенсионным фондом по состоянию на конец отчетного периода.</w:t>
      </w:r>
    </w:p>
    <w:bookmarkEnd w:id="121"/>
    <w:bookmarkStart w:name="z154" w:id="122"/>
    <w:p>
      <w:pPr>
        <w:spacing w:after="0"/>
        <w:ind w:left="0"/>
        <w:jc w:val="both"/>
      </w:pPr>
      <w:r>
        <w:rPr>
          <w:rFonts w:ascii="Times New Roman"/>
          <w:b w:val="false"/>
          <w:i w:val="false"/>
          <w:color w:val="000000"/>
          <w:sz w:val="28"/>
        </w:rPr>
        <w:t>
      4. Форму подписывают руководитель или лицо, на которое возложена функция по подписанию отчета, и исполнитель.</w:t>
      </w:r>
    </w:p>
    <w:bookmarkEnd w:id="122"/>
    <w:bookmarkStart w:name="z155" w:id="123"/>
    <w:p>
      <w:pPr>
        <w:spacing w:after="0"/>
        <w:ind w:left="0"/>
        <w:jc w:val="left"/>
      </w:pPr>
      <w:r>
        <w:rPr>
          <w:rFonts w:ascii="Times New Roman"/>
          <w:b/>
          <w:i w:val="false"/>
          <w:color w:val="000000"/>
        </w:rPr>
        <w:t xml:space="preserve"> Глава 2. Пояснение по заполнению Формы</w:t>
      </w:r>
    </w:p>
    <w:bookmarkEnd w:id="123"/>
    <w:bookmarkStart w:name="z156" w:id="124"/>
    <w:p>
      <w:pPr>
        <w:spacing w:after="0"/>
        <w:ind w:left="0"/>
        <w:jc w:val="both"/>
      </w:pPr>
      <w:r>
        <w:rPr>
          <w:rFonts w:ascii="Times New Roman"/>
          <w:b w:val="false"/>
          <w:i w:val="false"/>
          <w:color w:val="000000"/>
          <w:sz w:val="28"/>
        </w:rPr>
        <w:t>
      5. В графе 1 указываются годы рождения участников целевых требований.</w:t>
      </w:r>
    </w:p>
    <w:bookmarkEnd w:id="124"/>
    <w:bookmarkStart w:name="z157" w:id="125"/>
    <w:p>
      <w:pPr>
        <w:spacing w:after="0"/>
        <w:ind w:left="0"/>
        <w:jc w:val="both"/>
      </w:pPr>
      <w:r>
        <w:rPr>
          <w:rFonts w:ascii="Times New Roman"/>
          <w:b w:val="false"/>
          <w:i w:val="false"/>
          <w:color w:val="000000"/>
          <w:sz w:val="28"/>
        </w:rPr>
        <w:t>
      6. В графе 2 указывается количество участников целевых требований соответствующего года рождения в единицах.</w:t>
      </w:r>
    </w:p>
    <w:bookmarkEnd w:id="125"/>
    <w:bookmarkStart w:name="z158" w:id="126"/>
    <w:p>
      <w:pPr>
        <w:spacing w:after="0"/>
        <w:ind w:left="0"/>
        <w:jc w:val="both"/>
      </w:pPr>
      <w:r>
        <w:rPr>
          <w:rFonts w:ascii="Times New Roman"/>
          <w:b w:val="false"/>
          <w:i w:val="false"/>
          <w:color w:val="000000"/>
          <w:sz w:val="28"/>
        </w:rPr>
        <w:t>
      7. В графе 3 указывается сумма целевых требований на конец года, предшествовавшего отчетному году, в долларах Соединенных Штатов Америки (далее – доллары США).</w:t>
      </w:r>
    </w:p>
    <w:bookmarkEnd w:id="126"/>
    <w:bookmarkStart w:name="z159" w:id="127"/>
    <w:p>
      <w:pPr>
        <w:spacing w:after="0"/>
        <w:ind w:left="0"/>
        <w:jc w:val="both"/>
      </w:pPr>
      <w:r>
        <w:rPr>
          <w:rFonts w:ascii="Times New Roman"/>
          <w:b w:val="false"/>
          <w:i w:val="false"/>
          <w:color w:val="000000"/>
          <w:sz w:val="28"/>
        </w:rPr>
        <w:t>
      8. В графе 4 указывается сумма дохода, начисленного на сумму целевых требований на конец года, предшествовавшего отчетному году, в долларах США.</w:t>
      </w:r>
    </w:p>
    <w:bookmarkEnd w:id="127"/>
    <w:bookmarkStart w:name="z160" w:id="128"/>
    <w:p>
      <w:pPr>
        <w:spacing w:after="0"/>
        <w:ind w:left="0"/>
        <w:jc w:val="both"/>
      </w:pPr>
      <w:r>
        <w:rPr>
          <w:rFonts w:ascii="Times New Roman"/>
          <w:b w:val="false"/>
          <w:i w:val="false"/>
          <w:color w:val="000000"/>
          <w:sz w:val="28"/>
        </w:rPr>
        <w:t>
      9. В графе 5 указывается сумма целевых требований от суммы пятидесяти процентов от усредненного инвестиционного дохода Национального Фонда Республики Казахстан за отчетный период, в долларах США.</w:t>
      </w:r>
    </w:p>
    <w:bookmarkEnd w:id="128"/>
    <w:bookmarkStart w:name="z161" w:id="129"/>
    <w:p>
      <w:pPr>
        <w:spacing w:after="0"/>
        <w:ind w:left="0"/>
        <w:jc w:val="both"/>
      </w:pPr>
      <w:r>
        <w:rPr>
          <w:rFonts w:ascii="Times New Roman"/>
          <w:b w:val="false"/>
          <w:i w:val="false"/>
          <w:color w:val="000000"/>
          <w:sz w:val="28"/>
        </w:rPr>
        <w:t>
      10. В графе 6 указывается сумма целевых требований по состоянию на конец отчетного года, равная сумме значений граф 3, 4 и 5, в долларах США.</w:t>
      </w:r>
    </w:p>
    <w:bookmarkEnd w:id="129"/>
    <w:bookmarkStart w:name="z162" w:id="130"/>
    <w:p>
      <w:pPr>
        <w:spacing w:after="0"/>
        <w:ind w:left="0"/>
        <w:jc w:val="both"/>
      </w:pPr>
      <w:r>
        <w:rPr>
          <w:rFonts w:ascii="Times New Roman"/>
          <w:b w:val="false"/>
          <w:i w:val="false"/>
          <w:color w:val="000000"/>
          <w:sz w:val="28"/>
        </w:rPr>
        <w:t>
      11. Сумма пятидесяти процентов от усредненного инвестиционного дохода Национального фонда Республики Казахстан, сумма дохода, начисленного на ранее сформированные целевые требования участников целевых требований, сумма пятидесяти процентов от усредненного инвестиционного дохода Национального фонда Республики Казахстан с учетом корректировки, ставка усредненного инвестиционного дохода и общее количество участников целевых требований на конец отчетного года указываются в примечании к Форме, предусмотренном в информационной системе.</w:t>
      </w:r>
    </w:p>
    <w:bookmarkEnd w:id="130"/>
    <w:bookmarkStart w:name="z163" w:id="131"/>
    <w:p>
      <w:pPr>
        <w:spacing w:after="0"/>
        <w:ind w:left="0"/>
        <w:jc w:val="both"/>
      </w:pPr>
      <w:r>
        <w:rPr>
          <w:rFonts w:ascii="Times New Roman"/>
          <w:b w:val="false"/>
          <w:i w:val="false"/>
          <w:color w:val="000000"/>
          <w:sz w:val="28"/>
        </w:rPr>
        <w:t>
      12. В случае отсутствия сведений Форма представляется без заполнения.</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Председатель</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2023 года № 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2017 года № 167</w:t>
            </w:r>
          </w:p>
        </w:tc>
      </w:tr>
    </w:tbl>
    <w:bookmarkStart w:name="z166" w:id="132"/>
    <w:p>
      <w:pPr>
        <w:spacing w:after="0"/>
        <w:ind w:left="0"/>
        <w:jc w:val="left"/>
      </w:pPr>
      <w:r>
        <w:rPr>
          <w:rFonts w:ascii="Times New Roman"/>
          <w:b/>
          <w:i w:val="false"/>
          <w:color w:val="000000"/>
        </w:rPr>
        <w:t xml:space="preserve"> Правила представления отчетности единым накопительным пенсионным фондом</w:t>
      </w:r>
    </w:p>
    <w:bookmarkEnd w:id="132"/>
    <w:bookmarkStart w:name="z167" w:id="133"/>
    <w:p>
      <w:pPr>
        <w:spacing w:after="0"/>
        <w:ind w:left="0"/>
        <w:jc w:val="both"/>
      </w:pPr>
      <w:r>
        <w:rPr>
          <w:rFonts w:ascii="Times New Roman"/>
          <w:b w:val="false"/>
          <w:i w:val="false"/>
          <w:color w:val="000000"/>
          <w:sz w:val="28"/>
        </w:rPr>
        <w:t xml:space="preserve">
      1. Правила представления отчетности единым накопительным пенсионным фондом (далее – Правила)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единым накопительным пенсионным фондом (далее – Фонд) в Национальный Банк Республики Казахстан (далее – Национальный Банк).</w:t>
      </w:r>
    </w:p>
    <w:bookmarkEnd w:id="133"/>
    <w:bookmarkStart w:name="z168" w:id="134"/>
    <w:p>
      <w:pPr>
        <w:spacing w:after="0"/>
        <w:ind w:left="0"/>
        <w:jc w:val="both"/>
      </w:pPr>
      <w:r>
        <w:rPr>
          <w:rFonts w:ascii="Times New Roman"/>
          <w:b w:val="false"/>
          <w:i w:val="false"/>
          <w:color w:val="000000"/>
          <w:sz w:val="28"/>
        </w:rPr>
        <w:t>
      2. Отчетность представляется Фондом в электронном виде посредством использования информационной системы "Веб-портал Национального Банка Республики Казахстан".</w:t>
      </w:r>
    </w:p>
    <w:bookmarkEnd w:id="134"/>
    <w:bookmarkStart w:name="z169" w:id="135"/>
    <w:p>
      <w:pPr>
        <w:spacing w:after="0"/>
        <w:ind w:left="0"/>
        <w:jc w:val="both"/>
      </w:pPr>
      <w:r>
        <w:rPr>
          <w:rFonts w:ascii="Times New Roman"/>
          <w:b w:val="false"/>
          <w:i w:val="false"/>
          <w:color w:val="000000"/>
          <w:sz w:val="28"/>
        </w:rPr>
        <w:t>
      3. Отчетность, удостоверенная посредством электронной цифровой подписи руководителем Фонда или лицом, на которое возложена функция по подписанию отчета, и исполнителем, хранится в электронном формате.</w:t>
      </w:r>
    </w:p>
    <w:bookmarkEnd w:id="135"/>
    <w:bookmarkStart w:name="z170" w:id="136"/>
    <w:p>
      <w:pPr>
        <w:spacing w:after="0"/>
        <w:ind w:left="0"/>
        <w:jc w:val="both"/>
      </w:pPr>
      <w:r>
        <w:rPr>
          <w:rFonts w:ascii="Times New Roman"/>
          <w:b w:val="false"/>
          <w:i w:val="false"/>
          <w:color w:val="000000"/>
          <w:sz w:val="28"/>
        </w:rPr>
        <w:t>
      4. Полнота и достоверность данных в отчетности обеспечивается руководителем Фонда или лицом, на которое возложена функция по подписанию отчета.</w:t>
      </w:r>
    </w:p>
    <w:bookmarkEnd w:id="136"/>
    <w:bookmarkStart w:name="z171" w:id="137"/>
    <w:p>
      <w:pPr>
        <w:spacing w:after="0"/>
        <w:ind w:left="0"/>
        <w:jc w:val="both"/>
      </w:pPr>
      <w:r>
        <w:rPr>
          <w:rFonts w:ascii="Times New Roman"/>
          <w:b w:val="false"/>
          <w:i w:val="false"/>
          <w:color w:val="000000"/>
          <w:sz w:val="28"/>
        </w:rPr>
        <w:t>
      5. Данные в отчетности указываются в национальной валюте Республики Казахстан – тенге, а также в долларах Соединенных Штатов Америки.</w:t>
      </w:r>
    </w:p>
    <w:bookmarkEnd w:id="137"/>
    <w:bookmarkStart w:name="z172" w:id="138"/>
    <w:p>
      <w:pPr>
        <w:spacing w:after="0"/>
        <w:ind w:left="0"/>
        <w:jc w:val="both"/>
      </w:pPr>
      <w:r>
        <w:rPr>
          <w:rFonts w:ascii="Times New Roman"/>
          <w:b w:val="false"/>
          <w:i w:val="false"/>
          <w:color w:val="000000"/>
          <w:sz w:val="28"/>
        </w:rPr>
        <w:t xml:space="preserve">
      6. В целях формирования отчетности активы в иностранной валюте указываются в пересчете по рыночному курсу обмена валют, определенному в соответствии с порядком, установленным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зарегистрированным в Реестре государственной регистрации нормативных правовых актов под № 8378.</w:t>
      </w:r>
    </w:p>
    <w:bookmarkEnd w:id="138"/>
    <w:bookmarkStart w:name="z173" w:id="139"/>
    <w:p>
      <w:pPr>
        <w:spacing w:after="0"/>
        <w:ind w:left="0"/>
        <w:jc w:val="both"/>
      </w:pPr>
      <w:r>
        <w:rPr>
          <w:rFonts w:ascii="Times New Roman"/>
          <w:b w:val="false"/>
          <w:i w:val="false"/>
          <w:color w:val="000000"/>
          <w:sz w:val="28"/>
        </w:rPr>
        <w:t>
      7. Понятия "резидент" и "нерезидент" используются в значениях, определенных Законом Республики Казахстан "О валютном регулировании и валютном контроле".</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