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39251" w14:textId="69392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Председателя Комитета национальной безопасности Республики Казахстан от 20 апреля 2020 года № 26/қе "Об утверждении правил оказания государственных услуг Пограничной службой Комитета национальной безопасности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национальной безопасности Республики Казахстан от 28 декабря 2023 года № 110/ҚЕ. Зарегистрирован в Министерстве юстиции Республики Казахстан 29 декабря 2023 года № 33853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национальной безопасности Республики Казахстан от 20 апреля 2020 года № 26/қе "Об утверждении правил оказания государственных услуг Пограничной службой Комитета национальной безопасности Республики Казахстан" (зарегистрированный в Реестре государственной регистрации нормативных правовых актов за № 20461)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шельфе", утвержденных указанным приказом: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заявлению на веб-портале прилагаются в электронном формате документы, необходимые для оказания государственной услуги в соответствии с пунктом 8 Перечня основных требований к оказанию государственной услуги (далее – Перечень),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день поступления заявления с прилагаемыми к нему документами (далее – пакет документов) в соответствии с графиком работы услугодателя, предусмотренным в пункте 7 Перечня, сотрудник канцелярии услугодателя осуществляет их прием, регистрацию и передает на рассмотрение руководителю подразделения услугодателя, который определяет ответственного сотрудника подразделения услугодателя (далее – исполнитель) и отправляет ему на исполнение.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 представления услугополучателем недостоверных документов либо пакета документов, содержащих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Казахстан, при наличии отрицательного ответа уполномоченного государственного органа на запрос о согласовании, который требуется для оказания государственной услуги, а также отрицательного заключения экспертизы, исследования либо проверки либо вступившего в законную силу решения (приговора) суда в отношении услугополучателя о запрещении деятельности или отдельных видов деятельности, требующих получения определенной государственной услуги, лишении специального права, связанного с получением государственной услуги, отсутствия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услуги, исполнитель в течение двух рабочих дней в "личный кабинет" услугополучателя на веб-портале направляет уведомление об отказе в выдаче (продлении) разрешения на неоднократное пересечение Государственной границы Республики Казахстан (далее – отказ) в виде электронного документа, удостоверенного ЭЦП уполномоченного лица услугодателя.";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9-1 следующего содержания: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"9-1. Информация о порядке оказания государственных услуг, а также внесенных изменениях и (или) дополнениях в настоящие Правила в течение трех рабочих дней направляется в Единый контакт-центр,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подпункту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государственных услугах", а также территориальные подразделения и оператору информационно-коммуникационной инфраструктуры "электронного правительства", осуществляющим прием заявлений и выдачу результатов оказания государственной услуги.";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Жалоба на решение, действия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(далее – орган, рассматривающий жалобу).";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пропуска на въезд и пребывание в пограничной полосе", утвержденных указанным приказом: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представлению на веб-портале прилагаются в электронном формате документы, необходимые для оказания государственной услуги в соответствии с пунктом 8 Перечня основных требований к оказанию государственной услуги (далее – Перечень),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В день поступления заявления (представления) с прилагаемыми к нему документами (далее – пакет документов) в соответствии с графиком работы услугодателя, предусмотренным в пункте 7 Перечня, сотрудник канцелярии услугодателя осуществляет их прием, регистрацию и передает на рассмотрение руководителю подразделения услугодателя, который определяет сотрудника подразделения услугодателя (далее – исполнитель) и отправляет ему на исполнение.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заявления.";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5-1 следующего содержания: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"5-1. В случае представления услугополучателем недостоверных документов либо пакета документов, содержащих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Казахстан, при наличии отрицательного ответа уполномоченного государственного органа на запрос о согласовании, который требуется для оказания государственной услуги, а также отрицательного заключения экспертизы, исследования либо проверки либо вступившего в законную силу решения (приговора) суда в отношении услугополучателя о запрещении деятельности или отдельных видов деятельности, требующих получения определенной государственной услуги, лишении специального права, связанного с получением государственной услуги, отсутствия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услуги, исполнитель в течение трех рабочих дней в "личный кабинет" услугополучателя на веб-портале направляет уведомление об отказе в приеме заявления (представления) в виде электронного документа, удостоверенного ЭЦП уполномоченного лица услугодателя.";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11-1 следующего содержания: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"11-1. Информация о порядке оказания государственных услуг, а также внесенных изменениях и (или) дополнениях в настоящие Правила в течение трех рабочих дней направляется в Единый контакт-центр,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подпункту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государственных услугах", а также территориальные подразделения и оператору информационно-коммуникационной инфраструктуры "электронного правительства", осуществляющим прием заявлений и выдачу результатов оказания государственной услуги.";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Жалоба на решение, действия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(далее – орган, рассматривающий жалобу).";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льду" (далее – Правила), утвержденных указанным приказом: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вторую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следующей редакции: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 представлению на веб-портале прилагаются в электронном формате документы, необходимые для оказания государственной услуги в соответствии с пунктом 8 Перечня основных требований к оказанию государственной услуги (далее – Перечня),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В день поступления представления с прилагаемыми к нему документами (далее – пакет документов) в соответствии с графиком работы услугодателя, предусмотренным в пункте 7 Перечня, сотрудник канцелярии услугодателя осуществляет их прием, регистрацию и передает на рассмотрение руководителю подразделения услугодателя, который определяет сотрудника подразделения услугодателя (далее – исполнитель) и отправляет ему на исполнение.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представления услугополучателем неполного пакета документов согласно перечню, предусмотренному подзаконным нормативным правовым актом, определяющим порядок оказания государственной услуги, и (или) документов с истекшим сроком действия услугодатель отказывает в приеме заявления.";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7-1 следующего содержания: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"7-1. В случае представления услугополучателем недостоверных документов либо пакета документов, содержащих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Казахстан, при наличии отрицательного ответа уполномоченного государственного органа на запрос о согласовании, который требуется для оказания государственной услуги, а также отрицательного заключения экспертизы, исследования либо проверки либо вступившего в законную силу решения (приговора) суда в отношении услугополучателя о запрещении деятельности, или отдельных видов деятельности, требующих получения определенной государственной услуги, лишении специального права, связанного с получением государственной услуги, отсутствия согласия услугополучателя, предоставляемого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услуги, исполнитель в течение двух рабочих дней в "личный кабинет" услугополучателя на веб-портале направляет уведомление об отказе в приеме представления в виде электронного документа, удостоверенного ЭЦП уполномоченного лица услугодателя.";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12-1 следующего содержания: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"12-1. Информация о порядке оказания государственных услуг, а также внесенных изменениях и (или) дополнениях в настоящие Правила в течение трех рабочих дней направляется в Единый контакт-центр, согласно подпункту 13)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подпункту 3)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пункту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Закона Республики Казахстан "О государственных услугах", а также территориальные подразделения и оператору информационно-коммуникационной инфраструктуры "электронного правительства", осуществляющим прием заявлений и выдачу результатов оказания государственной услуги.";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Жалоба на решение, действия (бездействия) услугодателя по вопросам оказания государственных услуг может быть подана на имя руководителя услугодателя, в уполномоченный орган по оценке и контролю за качеством оказания государственных услуг,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Административным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процедурно-процессуальным кодексом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услугах" (далее – орган, рассматривающий жалобу).";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Пограничной службе Комитета национальной безопасности Республики Казахстан в установленном законодательством порядке обеспечить: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3"/>
    <w:bookmarkStart w:name="z4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Комитета национальной безопасности Республики Казахстан после его официального опубликования;</w:t>
      </w:r>
    </w:p>
    <w:bookmarkEnd w:id="34"/>
    <w:bookmarkStart w:name="z4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Председателя Комитета национальной безопасности Республики Казахстан – Директора Пограничной службы.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Комитета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51" w:id="37"/>
      <w:r>
        <w:rPr>
          <w:rFonts w:ascii="Times New Roman"/>
          <w:b w:val="false"/>
          <w:i w:val="false"/>
          <w:color w:val="000000"/>
          <w:sz w:val="28"/>
        </w:rPr>
        <w:t>
      СОГЛАСОВАН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неоднократное 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казахстанскими судами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промысловой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водах (море), внутренних водах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континентальном шельфе"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5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о выдаче (продлении) разрешения на неоднократное пересечение Государственной границы Республики Казахстан</w:t>
      </w:r>
    </w:p>
    <w:bookmarkEnd w:id="38"/>
    <w:p>
      <w:pPr>
        <w:spacing w:after="0"/>
        <w:ind w:left="0"/>
        <w:jc w:val="both"/>
      </w:pPr>
      <w:bookmarkStart w:name="z56" w:id="39"/>
      <w:r>
        <w:rPr>
          <w:rFonts w:ascii="Times New Roman"/>
          <w:b w:val="false"/>
          <w:i w:val="false"/>
          <w:color w:val="000000"/>
          <w:sz w:val="28"/>
        </w:rPr>
        <w:t>
      Кому __________________________________________________________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территориального подразделения Пограничной службы)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кого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юридического лица с указанием его юридического адреса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фамилия, имя, отчество (при его наличии) индивидуального предпринимателя,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его адрес)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Прошу рассмотреть заявление на получение (продление) разрешения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неоднократное пересечение Государственной границы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районе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(указывается рыбопромысловый район) без перегрузки продуктов (объектов)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промысла на иностранные суда, а также на казахстанские суда, в отношении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которых осуществлен пограничный контроль, в случае ведения промысловой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деятельности, целью которой является доставка продуктов (объектов) промысла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реализации или производства рыбной и иной продукции на территории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судах, заявленных для получения разрешения на неоднократное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пересечение Государственной границы Республики Казахстан, приведены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______ листах.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(подпись руководителя юридического лица или индивидуального предпринимателя)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разрешения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неоднократное пересечение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границы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казахстанскими судами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промысловой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в территориальных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водах (море), внутренних водах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 континентальном шельфе"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59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шельфе"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разрешения на неоднократное пересечение Государственной границы Республики Казахстан казахстанскими судами для ведения промысловой деятельности в территориальных водах (море), внутренних водах и на континентальном шельфе"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Пограничной службы КНБ.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выдаче разрешения на неоднократное пересечение Государственной границы Республики Казахстан – 15 (пятнадцать) рабочих дней;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продлению или повторному получению разрешения на неоднократное пересечение Государственной границы Республики Казахстан – 3 (три) рабочих дня.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Разрешение на неоднократное пересечение Государственной границы Республики Казахстан либо уведомление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веб-портала: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оказание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услугодателя: с понедельника по субботу (понедельник – пятница с 9-00 до 18-00 часов, с перерывом на обед с 13-00 до 15-00, в субботу с 9-00 до 13-00 часов), кроме выходных (воскресенье)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Пограничной службы: gov.egov.kz/memleket/entitis/shekaraknb;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веб-портале.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разрешения: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выдаче разрешения с приложением к нему судовой роли, составленной капитаном (владельцем) казахстанского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свидетельства о праве собственности на казахстанское судно или копия договора аренды казахстанского судна (для морских судов);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свидетельства о праве плавания под Государственным Флагом Республики Казахстан (для морских судов);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электронная копия разрешения на пользование животным миром;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электронные копии разрешений на работу для иностранцев и лиц без гражданства;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электронная копия судового свидетельства (для судов, зарегистрированных в Государственном судовом реестре Республики Казахстан);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сведения о документах, удостоверяющих личность, государственной регистрации (перерегистрации юридического лица)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продления или повторного получения разрешения: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заявление о выдаче (продлении) разрешения с приложением к нему судовой роли, составленной капитаном (владельцем) казахстанского судна;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разрешения на пользование животным миром.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отсутствие необходимости в неоднократном пересечении Государственной границы Республики Казахстан казахстанским судном при ведении промысловой деятельности, если указанный в заявлении район (районы) промысла находится в пределах территориальных вод (моря), внутренних вод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через веб-портал необходимо наличие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информацию о порядке и статусе оказания государственной услуги в режиме удаленного доступа получает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услугодателя по вопросам оказания государственной услуги: 8 (7172) 71-91-07, 71-92-07, 71-93-07, 71-94-07, 71-95-07, единого контакт-центра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Комитета 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пребывание в пограничной полосе"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ӨТІНІШ (ЗАЯВЛЕНИЕ)</w:t>
      </w:r>
      <w:r>
        <w:br/>
      </w:r>
      <w:r>
        <w:rPr>
          <w:rFonts w:ascii="Times New Roman"/>
          <w:b/>
          <w:i w:val="false"/>
          <w:color w:val="000000"/>
        </w:rPr>
        <w:t>Шекаралық белдеуге кіруге және онда болуға рұқсаттама беруді сұраймын</w:t>
      </w:r>
      <w:r>
        <w:br/>
      </w:r>
      <w:r>
        <w:rPr>
          <w:rFonts w:ascii="Times New Roman"/>
          <w:b/>
          <w:i w:val="false"/>
          <w:color w:val="000000"/>
        </w:rPr>
        <w:t>(Прошу выдать пропуск на въезд и пребывание в пограничную полосу)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(елді мекен, аудан, облыс) (населенный пункт, район, область)</w:t>
      </w:r>
    </w:p>
    <w:bookmarkEnd w:id="41"/>
    <w:p>
      <w:pPr>
        <w:spacing w:after="0"/>
        <w:ind w:left="0"/>
        <w:jc w:val="both"/>
      </w:pPr>
      <w:bookmarkStart w:name="z64" w:id="42"/>
      <w:r>
        <w:rPr>
          <w:rFonts w:ascii="Times New Roman"/>
          <w:b w:val="false"/>
          <w:i w:val="false"/>
          <w:color w:val="000000"/>
          <w:sz w:val="28"/>
        </w:rPr>
        <w:t>
      Мақсаты (цель) ______________________________________________________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 (время)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Өзім туралы мынадай мәліметтерді хабарлаймын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 себе сообщаю следующие сведения)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Тегі (фамилия)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 (имя)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Әкесінің аты (болған жағдайда) (отчество, при его наличии)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Туған жылы мен жері (год и место рождения) 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Жұмыс орны (место работы) 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(ұйымның атауы және лауазымы) (наименование организации и должность)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Жеке басын куәландыратын құжаты (документ, удостоверяющий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 № __________________ 20__ ж. "______"__________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(жеке басын куәландыратын құжатты берген органның атауы және күні)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(дата и наименование органа, выдавшего документ, удостоверяющий личность)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Тұрғылықты жері (местожительство)_____________________________________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Өзіммен бірге балаларым барады (со мной следуют дети)____________________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(аты және жасы) (имя и возраст)__________________________________________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Өтініш білдірушінің электрондық мекен-жайы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(электронный адрес заявителя)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Мен ұсынылған деректердің дұрыстығына дербес жауап беремін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(я несу персональную ответственность за достоверность представленных данных)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(Күні, айы, жылы) (дата, месяц, год) Мемлекеттік қызмет көрсету кезінде ақпараттық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жүйелерде қамтылған, заңмен қорғалатын құпияны құрайтын мәліметтерді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пайдалануға келісемін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ж. "____" _________ ________________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(Қолы) (Т.А.Ә.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пребывание в пограничной полосе"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67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ҰСЫНЫС (ПРЕДСТАВЛЕНИЕ)</w:t>
      </w:r>
    </w:p>
    <w:bookmarkEnd w:id="43"/>
    <w:p>
      <w:pPr>
        <w:spacing w:after="0"/>
        <w:ind w:left="0"/>
        <w:jc w:val="both"/>
      </w:pPr>
      <w:bookmarkStart w:name="z68" w:id="44"/>
      <w:r>
        <w:rPr>
          <w:rFonts w:ascii="Times New Roman"/>
          <w:b w:val="false"/>
          <w:i w:val="false"/>
          <w:color w:val="000000"/>
          <w:sz w:val="28"/>
        </w:rPr>
        <w:t>
      Тізімге сәйкес Қазақстан Республикасының азаматтарына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(шетелдіктерге және азаматтығы жоқ адамдарға)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(елді мекен, аудан, облыс) шекаралық белдеуге кіруге және онда болуға рұқсаттама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(лар) беруді сұраймын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(Прошу выдать пропуск (а) на въезд и пребывание в пограничную полосу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(иностранцам и лицам без гражданства) согласно списку)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(населенный пункт, район, область)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Мақсаты (цель)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Уақыты (время)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кезінде ақпараттық жүйелерде қамтылған, заңмен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қорғалатын құпияны құрайтын мәліметтерді пайдалануға келісемін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использование сведений, составляющих охраняемую Законом тайну,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Басшы _______________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қолы аты-жөні (болған жағдайда)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въезд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пребывание в пограничной полосе"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1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пропуска на въезд и пребывание в пограничной полосе"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пропуска на въезд и пребывание в пограничной полосе"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Пограничной службы КНБ.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(десять)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на въезд и пребывание в пограничной полосе либо уведомление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услугодателя,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веб-портала: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оказание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услугодателя: с понедельника по субботу (понедельник – пятница с 9-00 до 18-00 часов, с перерывом на обед с 13-00 до 15-00, в субботу с 9-00 до 13-00 часов), кроме выходных (воскресенье)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Пограничной службы: gov.egov.kz/memleket/entitis/shekaraknb;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веб-портале.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физическое лицо – заявление для получения пропуска.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физические и юридические лица - для получения пропуска на ведение хозяйственной, промысловой или иной деятельности, проведение общественно-политических, культурных или иных мероприятий в пограничной полосе: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представление, в котором указывают сведения о характере, месте, участниках, времени производства работ или проведения мероприятий, используемых промысловых и иных судах, транспортных и иных технических средствах, а в необходимых случаях – месте и времени пересечения госграницы, если это оговорено в международных договорах Республики Казахстан с сопредельным государством;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разрешительных документов соответствующих уполномоченных органов на ведение хозяйственной, промысловой или иной деятельности, проведение общественно-политических, культурных или иных мероприятий в пограничной полосе;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документах, удостоверяющих личность, государственной регистрации (перерегистрации юридического лица)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через веб-портал необходимо наличие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информацию о порядке и статусе оказания государственной услуги в режиме удаленного доступа получает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услугодателя по вопросам оказания государственной услуги: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71-91-07, 71-92-07, 71-93-07, 71-94-07, 71-95-07, единого контакт-центра по вопросам оказания государственных услуг: 1414.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110/ҚЕ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(море) 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75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Представление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 аумақтық бөлімшенің бастығына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(начальнику территориального подразделения ________________________)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 (ПРЕДСТАВЛЕНИЕ)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Теңізге шығуға рұқсаттама беруді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сұраймын 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(Прошу выдать пропуск на выход в море)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(заң тұлғаның атауы, жеке тұлғаның тегі, аты, әкісінің аты (болған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 лица, фамилия, имя, отчество (при наличии) физического лица)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 (с целью)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Уақыты (время)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Ауданында аумақтық суларда болу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(нахождение в территориальных водах в районе)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түрі (тип плавсредства) 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тіркеу № (рег. № плавсредства)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Жүзу құралының тіркелімге алыну орны (место приписки плавсредства):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азаматтарына (шетелдік және азаматтығы жоқ тұлғаларға)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қоса берілген тізімге сәйкес саны _____ дана рұқсаттама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(Гражданам Республики Казахстан (иностранцам и лицам без гражданства)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прилагаемому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списку в количестве ______ экземпляров)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Ұсынуға мынадай құжаттар қоса беріледі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 представлению прилагаются следующие документы)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лауазымы (должность)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қолы (подпись)__________________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(күні, айы, жылы) (дата, месяц, год)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Мөрдін орыны (қажетті жағдайда)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 (при необходимости)</w:t>
            </w:r>
          </w:p>
        </w:tc>
      </w:tr>
    </w:tbl>
    <w:p>
      <w:pPr>
        <w:spacing w:after="0"/>
        <w:ind w:left="0"/>
        <w:jc w:val="both"/>
      </w:pPr>
      <w:bookmarkStart w:name="z77" w:id="48"/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сведений, составляющих охраняемую Законом тайну,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содержащихся в информационных системах при оказании государственных услуг.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Руководитель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(электронная цифровая подпись) (фамилия,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заполнения: "___" 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(оборотная сторона)</w:t>
      </w:r>
    </w:p>
    <w:bookmarkStart w:name="z78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граждан Республики Казахстан (иностранцев, лиц без гражданства)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капитана (при его наличии)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Число, месяц, год 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места жительства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документа, удостоверяющего личность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79" w:id="50"/>
      <w:r>
        <w:rPr>
          <w:rFonts w:ascii="Times New Roman"/>
          <w:b w:val="false"/>
          <w:i w:val="false"/>
          <w:color w:val="000000"/>
          <w:sz w:val="28"/>
        </w:rPr>
        <w:t>
      Итого: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(общее количество лиц – прописью)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этом будут задействованы технические средства: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технического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регистрационный номер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капитана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"Выдача пропуска на выход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территориальные воды (море)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внутренние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казахстанских маломерных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самоходных и несамоходных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(надводных и подводных)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судов (средств) и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передвижения по льду"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8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основных требований к оказанию государственной услуги "Выдача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льду"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государственной услуги "Выдача пропуска на выход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Пограничной службы КНБ.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веб-портал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(пятнадцать) рабочих дней.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(частично автоматизированная).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Пропуск на выход в территориальные воды (море) и внутренние воды Республики Казахстан маломерных самоходных и несамоходных (надводных и подводных) судов (средств) и средств передвижения по льду либо уведомление об отказе в оказании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веб-портала: круглосуточно, за исключением перерывов, связанных с проведением технических работ (при обращении услугополучателя после окончания рабочего времени, в выходные и праздничные дни, согласно трудовому законодательству Республики Казахстан, оказание государственной услуги осуществляется следующим рабочим днем);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услугодателя: с понедельника по субботу (понедельник – пятница с 9-00 до 18-00 часов, с перерывом на обед с 13-00 до 15-00, в субботу с 9-00 до 13-00 часов), кроме выходных (воскресенье) и праздничных дней, согласно трудовому законодательству Республики Казахстан.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интернет-ресурсе Пограничной службы: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gov.egov.kz/memleket/entitis/shekaraknb;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на веб-портале.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представление на получение пропусков для выхода в территориальные воды (море) и внутренние воды Республики Казахстан казахстанских маломерных самоходных и несамоходных (надводных и подводных) судов (средств) и средств передвижения по льду с прилагаемым к нему списком лиц;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электронные копии разрешительных документов соответствующих уполномоченных органов на ведение в территориальных водах (море) и внутренних водах промысловой, исследовательской, изыскательской или иной деятельности;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сведения о документах, удостоверяющих личность, государственной регистрации (перерегистрации юридического лица)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отрицательный ответ уполномоченного государственного органа на запрос о согласовании, который требуется для оказания государственной услуги, а также отрицательное заключение экспертизы, исследования либо проверки;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в отношении услугополучателя имеется вступившее в законную силу решение суда, на основании которого услугополучатель лишен специального права, связанного с получением государственной услуги;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государственной услуги через веб-портал необходимо наличие электронной цифровой подписи.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информацию о порядке и статусе оказания государственной услуги в режиме удаленного доступа получает посредством единого контакт-центра по вопросам оказания государственных услуг.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телефоны услугодателя по вопросам оказания государственной услуги: 8 (7172) 71-91-07, 71-92-07, 71-93-07, 71-94-07, 71-95-07, единого контакт-центра по вопросам оказания государственных услуг: 1414.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