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81935" w14:textId="7c819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приостановления, возобновления и прекращения страховых выплат по договору предпенсионного аннуитетного страхования, Требований к договору предпенсионного аннуитетного страхования и допустимого уровня расходов страховой организации на ведение дела по заключаемым договорам предпенсионного аннуитетного страхования, Правил расчета страховой премии по договору предпенсионного аннуитетного страхования</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29 декабря 2023 года № 98. Зарегистрирован в Министерстве юстиции Республики Казахстан 3 января 2024 года № 33876.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23-1 и </w:t>
      </w:r>
      <w:r>
        <w:rPr>
          <w:rFonts w:ascii="Times New Roman"/>
          <w:b w:val="false"/>
          <w:i w:val="false"/>
          <w:color w:val="000000"/>
          <w:sz w:val="28"/>
        </w:rPr>
        <w:t>пунктом 7</w:t>
      </w:r>
      <w:r>
        <w:rPr>
          <w:rFonts w:ascii="Times New Roman"/>
          <w:b w:val="false"/>
          <w:i w:val="false"/>
          <w:color w:val="000000"/>
          <w:sz w:val="28"/>
        </w:rPr>
        <w:t xml:space="preserve"> статьи 23-2 Закона Республики Казахстан "Об обязательном страховании работника от несчастных случаев при исполнении им трудовых (служебных) обязанностей"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Правила осуществления, приостановления, возобновления и прекращения страховых выплат по договору предпенсионного аннуитетного страхования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xml:space="preserve">
      2) Требования к договору предпенсионного аннуитетного страхования и допустимый уровень расходов страховой организации на ведение дела по заключаемым договорам предпенсионного аннуитетного страхования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8" w:id="4"/>
    <w:p>
      <w:pPr>
        <w:spacing w:after="0"/>
        <w:ind w:left="0"/>
        <w:jc w:val="both"/>
      </w:pPr>
      <w:r>
        <w:rPr>
          <w:rFonts w:ascii="Times New Roman"/>
          <w:b w:val="false"/>
          <w:i w:val="false"/>
          <w:color w:val="000000"/>
          <w:sz w:val="28"/>
        </w:rPr>
        <w:t xml:space="preserve">
      3) Правила расчета страховой премии по договору предпенсионного аннуитетного страхования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9" w:id="5"/>
    <w:p>
      <w:pPr>
        <w:spacing w:after="0"/>
        <w:ind w:left="0"/>
        <w:jc w:val="both"/>
      </w:pPr>
      <w:r>
        <w:rPr>
          <w:rFonts w:ascii="Times New Roman"/>
          <w:b w:val="false"/>
          <w:i w:val="false"/>
          <w:color w:val="000000"/>
          <w:sz w:val="28"/>
        </w:rPr>
        <w:t>
      2. Департаменту страхового рынка и актуарных расчетов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xml:space="preserve">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 </w:t>
      </w:r>
    </w:p>
    <w:bookmarkEnd w:id="7"/>
    <w:bookmarkStart w:name="z12"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8"/>
    <w:bookmarkStart w:name="z13" w:id="9"/>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9"/>
    <w:bookmarkStart w:name="z14" w:id="10"/>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по регулированию и развитию</w:t>
            </w:r>
          </w:p>
          <w:p>
            <w:pPr>
              <w:spacing w:after="0"/>
              <w:ind w:left="0"/>
              <w:jc w:val="left"/>
            </w:pPr>
          </w:p>
          <w:p>
            <w:pPr>
              <w:spacing w:after="20"/>
              <w:ind w:left="20"/>
              <w:jc w:val="both"/>
            </w:pPr>
            <w:r>
              <w:rPr>
                <w:rFonts w:ascii="Times New Roman"/>
                <w:b w:val="false"/>
                <w:i/>
                <w:color w:val="000000"/>
                <w:sz w:val="20"/>
              </w:rPr>
              <w:t>финансового рынка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bookmarkStart w:name="z16" w:id="11"/>
      <w:r>
        <w:rPr>
          <w:rFonts w:ascii="Times New Roman"/>
          <w:b w:val="false"/>
          <w:i w:val="false"/>
          <w:color w:val="000000"/>
          <w:sz w:val="28"/>
        </w:rPr>
        <w:t>
      "СОГЛАСОВАНО"</w:t>
      </w:r>
    </w:p>
    <w:bookmarkEnd w:id="11"/>
    <w:p>
      <w:pPr>
        <w:spacing w:after="0"/>
        <w:ind w:left="0"/>
        <w:jc w:val="both"/>
      </w:pPr>
      <w:r>
        <w:rPr>
          <w:rFonts w:ascii="Times New Roman"/>
          <w:b w:val="false"/>
          <w:i w:val="false"/>
          <w:color w:val="000000"/>
          <w:sz w:val="28"/>
        </w:rPr>
        <w:t>Министерство труда</w:t>
      </w:r>
    </w:p>
    <w:p>
      <w:pPr>
        <w:spacing w:after="0"/>
        <w:ind w:left="0"/>
        <w:jc w:val="both"/>
      </w:pPr>
      <w:r>
        <w:rPr>
          <w:rFonts w:ascii="Times New Roman"/>
          <w:b w:val="false"/>
          <w:i w:val="false"/>
          <w:color w:val="000000"/>
          <w:sz w:val="28"/>
        </w:rPr>
        <w:t>и социальной защиты населения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2"/>
      <w:r>
        <w:rPr>
          <w:rFonts w:ascii="Times New Roman"/>
          <w:b w:val="false"/>
          <w:i w:val="false"/>
          <w:color w:val="000000"/>
          <w:sz w:val="28"/>
        </w:rPr>
        <w:t>
      "СОГЛАСОВАНО"</w:t>
      </w:r>
    </w:p>
    <w:bookmarkEnd w:id="12"/>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29 декабря 2023 года № 98</w:t>
            </w:r>
          </w:p>
        </w:tc>
      </w:tr>
    </w:tbl>
    <w:bookmarkStart w:name="z19" w:id="13"/>
    <w:p>
      <w:pPr>
        <w:spacing w:after="0"/>
        <w:ind w:left="0"/>
        <w:jc w:val="left"/>
      </w:pPr>
      <w:r>
        <w:rPr>
          <w:rFonts w:ascii="Times New Roman"/>
          <w:b/>
          <w:i w:val="false"/>
          <w:color w:val="000000"/>
        </w:rPr>
        <w:t xml:space="preserve"> Правила осуществления, приостановления, возобновления и прекращения страховых выплат по договору предпенсионного аннуитетного страхования</w:t>
      </w:r>
    </w:p>
    <w:bookmarkEnd w:id="13"/>
    <w:bookmarkStart w:name="z20" w:id="14"/>
    <w:p>
      <w:pPr>
        <w:spacing w:after="0"/>
        <w:ind w:left="0"/>
        <w:jc w:val="left"/>
      </w:pPr>
      <w:r>
        <w:rPr>
          <w:rFonts w:ascii="Times New Roman"/>
          <w:b/>
          <w:i w:val="false"/>
          <w:color w:val="000000"/>
        </w:rPr>
        <w:t xml:space="preserve"> Глава 1. Общие положения</w:t>
      </w:r>
    </w:p>
    <w:bookmarkEnd w:id="14"/>
    <w:bookmarkStart w:name="z21" w:id="15"/>
    <w:p>
      <w:pPr>
        <w:spacing w:after="0"/>
        <w:ind w:left="0"/>
        <w:jc w:val="both"/>
      </w:pPr>
      <w:r>
        <w:rPr>
          <w:rFonts w:ascii="Times New Roman"/>
          <w:b w:val="false"/>
          <w:i w:val="false"/>
          <w:color w:val="000000"/>
          <w:sz w:val="28"/>
        </w:rPr>
        <w:t xml:space="preserve">
      1. Настоящие Правила осуществления, приостановления, возобновления и прекращения страховых выплат по договору предпенсионного аннуитетного страхования (далее – Правила) разработаны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23-2 Закона Республики Казахстан "Об обязательном страховании работника от несчастных случаев при исполнении им трудовых (служебных) обязанностей" и определяют порядок осуществления, приостановления, возобновления и прекращения страховых выплат по договору предпенсионного аннуитетного страхования (далее – договор предпенсионного аннуитета). </w:t>
      </w:r>
    </w:p>
    <w:bookmarkEnd w:id="15"/>
    <w:bookmarkStart w:name="z22" w:id="16"/>
    <w:p>
      <w:pPr>
        <w:spacing w:after="0"/>
        <w:ind w:left="0"/>
        <w:jc w:val="both"/>
      </w:pPr>
      <w:r>
        <w:rPr>
          <w:rFonts w:ascii="Times New Roman"/>
          <w:b w:val="false"/>
          <w:i w:val="false"/>
          <w:color w:val="000000"/>
          <w:sz w:val="28"/>
        </w:rPr>
        <w:t>
      2. В Правилах используются следующие понятия:</w:t>
      </w:r>
    </w:p>
    <w:bookmarkEnd w:id="16"/>
    <w:bookmarkStart w:name="z23" w:id="17"/>
    <w:p>
      <w:pPr>
        <w:spacing w:after="0"/>
        <w:ind w:left="0"/>
        <w:jc w:val="both"/>
      </w:pPr>
      <w:r>
        <w:rPr>
          <w:rFonts w:ascii="Times New Roman"/>
          <w:b w:val="false"/>
          <w:i w:val="false"/>
          <w:color w:val="000000"/>
          <w:sz w:val="28"/>
        </w:rPr>
        <w:t>
      1) автоматизированная информационная система "Е-макет" (далее – АИС "Е-макет") – автоматизированная информационная система "Электронное назначение пенсионных выплат и пособий";</w:t>
      </w:r>
    </w:p>
    <w:bookmarkEnd w:id="17"/>
    <w:bookmarkStart w:name="z24" w:id="18"/>
    <w:p>
      <w:pPr>
        <w:spacing w:after="0"/>
        <w:ind w:left="0"/>
        <w:jc w:val="both"/>
      </w:pPr>
      <w:r>
        <w:rPr>
          <w:rFonts w:ascii="Times New Roman"/>
          <w:b w:val="false"/>
          <w:i w:val="false"/>
          <w:color w:val="000000"/>
          <w:sz w:val="28"/>
        </w:rPr>
        <w:t xml:space="preserve">
      2) информационный портал "Электронная биржа труда" – объект информатизации, представляющий собой единую цифровую платформу занятости для соискателей и работодателей, обеспечивающую поиск работы и содействие в подборе персонала, оказание услуг в сфере занятости в электронном и проактивном формате, в соответствии с </w:t>
      </w:r>
      <w:r>
        <w:rPr>
          <w:rFonts w:ascii="Times New Roman"/>
          <w:b w:val="false"/>
          <w:i w:val="false"/>
          <w:color w:val="000000"/>
          <w:sz w:val="28"/>
        </w:rPr>
        <w:t>Социальным кодексом</w:t>
      </w:r>
      <w:r>
        <w:rPr>
          <w:rFonts w:ascii="Times New Roman"/>
          <w:b w:val="false"/>
          <w:i w:val="false"/>
          <w:color w:val="000000"/>
          <w:sz w:val="28"/>
        </w:rPr>
        <w:t xml:space="preserve"> Республики Казахстан (далее – Социальный кодекс).</w:t>
      </w:r>
    </w:p>
    <w:bookmarkEnd w:id="18"/>
    <w:bookmarkStart w:name="z25" w:id="19"/>
    <w:p>
      <w:pPr>
        <w:spacing w:after="0"/>
        <w:ind w:left="0"/>
        <w:jc w:val="both"/>
      </w:pPr>
      <w:r>
        <w:rPr>
          <w:rFonts w:ascii="Times New Roman"/>
          <w:b w:val="false"/>
          <w:i w:val="false"/>
          <w:color w:val="000000"/>
          <w:sz w:val="28"/>
        </w:rPr>
        <w:t>
      3. Обмен информацией при заключении и исполнении договоров предпенсионного аннуитета между страховой организацией и информационной системой уполномоченного государственного органа по труду (далее – уполномоченный орган по труду) осуществляется через организацию по формированию и ведению единой базы данных по страхованию.</w:t>
      </w:r>
    </w:p>
    <w:bookmarkEnd w:id="19"/>
    <w:bookmarkStart w:name="z26" w:id="20"/>
    <w:p>
      <w:pPr>
        <w:spacing w:after="0"/>
        <w:ind w:left="0"/>
        <w:jc w:val="left"/>
      </w:pPr>
      <w:r>
        <w:rPr>
          <w:rFonts w:ascii="Times New Roman"/>
          <w:b/>
          <w:i w:val="false"/>
          <w:color w:val="000000"/>
        </w:rPr>
        <w:t xml:space="preserve"> Глава 2. Порядок осуществления страховой выплаты по договору предпенсионного аннуитета</w:t>
      </w:r>
    </w:p>
    <w:bookmarkEnd w:id="20"/>
    <w:bookmarkStart w:name="z27" w:id="21"/>
    <w:p>
      <w:pPr>
        <w:spacing w:after="0"/>
        <w:ind w:left="0"/>
        <w:jc w:val="both"/>
      </w:pPr>
      <w:r>
        <w:rPr>
          <w:rFonts w:ascii="Times New Roman"/>
          <w:b w:val="false"/>
          <w:i w:val="false"/>
          <w:color w:val="000000"/>
          <w:sz w:val="28"/>
        </w:rPr>
        <w:t xml:space="preserve">
      4. Страховые выплаты по договору предпенсионного аннуитета (далее – страховая выплата) осуществляются работникам, занятым на работах с вредными условиями труда (далее – работник, получатель), при наступлении условий,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195-1 Социального кодекса, посредством заключения договора предпенсионного аннуитета.</w:t>
      </w:r>
    </w:p>
    <w:bookmarkEnd w:id="21"/>
    <w:bookmarkStart w:name="z28" w:id="22"/>
    <w:p>
      <w:pPr>
        <w:spacing w:after="0"/>
        <w:ind w:left="0"/>
        <w:jc w:val="both"/>
      </w:pPr>
      <w:r>
        <w:rPr>
          <w:rFonts w:ascii="Times New Roman"/>
          <w:b w:val="false"/>
          <w:i w:val="false"/>
          <w:color w:val="000000"/>
          <w:sz w:val="28"/>
        </w:rPr>
        <w:t>
      5. Работодатель (страхователь) обращается к страховой организации с заявлением на осуществление страховых выплат в пользу работника в течение 7 (семи) рабочих дней после внесения в информационную систему уполномоченного органа по труду информации о прекращении трудового договора либо об изменениях условий трудового договора.</w:t>
      </w:r>
    </w:p>
    <w:bookmarkEnd w:id="22"/>
    <w:bookmarkStart w:name="z29" w:id="23"/>
    <w:p>
      <w:pPr>
        <w:spacing w:after="0"/>
        <w:ind w:left="0"/>
        <w:jc w:val="both"/>
      </w:pPr>
      <w:r>
        <w:rPr>
          <w:rFonts w:ascii="Times New Roman"/>
          <w:b w:val="false"/>
          <w:i w:val="false"/>
          <w:color w:val="000000"/>
          <w:sz w:val="28"/>
        </w:rPr>
        <w:t>
      Заявление на осуществление страховых выплат представляется работодателем (страхователем) страховой организации, с которым у работодателя (страхователя) имеется действующий на дату подачи заявления договор обязательного страхования работника от несчастных случаев при исполнении им трудовых (служебных) обязанностей.</w:t>
      </w:r>
    </w:p>
    <w:bookmarkEnd w:id="23"/>
    <w:bookmarkStart w:name="z30" w:id="24"/>
    <w:p>
      <w:pPr>
        <w:spacing w:after="0"/>
        <w:ind w:left="0"/>
        <w:jc w:val="both"/>
      </w:pPr>
      <w:r>
        <w:rPr>
          <w:rFonts w:ascii="Times New Roman"/>
          <w:b w:val="false"/>
          <w:i w:val="false"/>
          <w:color w:val="000000"/>
          <w:sz w:val="28"/>
        </w:rPr>
        <w:t xml:space="preserve">
      6. После получения заявления на осуществление страховых выплат страховой организацией осуществляется проверка соответствия работника условиям получения страховой выплаты,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195-1 Социального кодекса, посредством направления соответствующего запроса в информационную систему уполномоченного органа по труду.</w:t>
      </w:r>
    </w:p>
    <w:bookmarkEnd w:id="24"/>
    <w:bookmarkStart w:name="z31" w:id="25"/>
    <w:p>
      <w:pPr>
        <w:spacing w:after="0"/>
        <w:ind w:left="0"/>
        <w:jc w:val="both"/>
      </w:pPr>
      <w:r>
        <w:rPr>
          <w:rFonts w:ascii="Times New Roman"/>
          <w:b w:val="false"/>
          <w:i w:val="false"/>
          <w:color w:val="000000"/>
          <w:sz w:val="28"/>
        </w:rPr>
        <w:t>
      7. При получении страховой организацией из информационной системы уполномоченного органа по труду уведомления о несоответствии работника условиям получения страховой выплаты, страховая организация отказывает в осуществлении страховых выплат в течение 3 (трех) рабочих дней со дня представления заявления на осуществление страховых выплат.</w:t>
      </w:r>
    </w:p>
    <w:bookmarkEnd w:id="25"/>
    <w:bookmarkStart w:name="z32" w:id="26"/>
    <w:p>
      <w:pPr>
        <w:spacing w:after="0"/>
        <w:ind w:left="0"/>
        <w:jc w:val="both"/>
      </w:pPr>
      <w:r>
        <w:rPr>
          <w:rFonts w:ascii="Times New Roman"/>
          <w:b w:val="false"/>
          <w:i w:val="false"/>
          <w:color w:val="000000"/>
          <w:sz w:val="28"/>
        </w:rPr>
        <w:t>
      8. При получении страховой организацией из информационной системы уполномоченного органа по труду уведомления о соответствии работника условиям получения страховой выплаты между страховой организацией и работодателем (страхователем) заключается договор предпенсионного аннуитета в пользу работника.</w:t>
      </w:r>
    </w:p>
    <w:bookmarkEnd w:id="26"/>
    <w:bookmarkStart w:name="z33" w:id="27"/>
    <w:p>
      <w:pPr>
        <w:spacing w:after="0"/>
        <w:ind w:left="0"/>
        <w:jc w:val="both"/>
      </w:pPr>
      <w:r>
        <w:rPr>
          <w:rFonts w:ascii="Times New Roman"/>
          <w:b w:val="false"/>
          <w:i w:val="false"/>
          <w:color w:val="000000"/>
          <w:sz w:val="28"/>
        </w:rPr>
        <w:t>
      9. Страховые выплаты осуществляются путем ее перечисления страховой организацией в Государственную корпорацию "Правительство для граждан" (далее – Государственная корпорация) с обязательным указанием периода страховых выплат и приложением списка получателей страховых выплат.</w:t>
      </w:r>
    </w:p>
    <w:bookmarkEnd w:id="27"/>
    <w:bookmarkStart w:name="z34" w:id="28"/>
    <w:p>
      <w:pPr>
        <w:spacing w:after="0"/>
        <w:ind w:left="0"/>
        <w:jc w:val="both"/>
      </w:pPr>
      <w:r>
        <w:rPr>
          <w:rFonts w:ascii="Times New Roman"/>
          <w:b w:val="false"/>
          <w:i w:val="false"/>
          <w:color w:val="000000"/>
          <w:sz w:val="28"/>
        </w:rPr>
        <w:t>
      Страховые выплаты перечисляются в Государственную корпорацию ежемесячно не позднее 5 (пятого) рабочего дня месяца, за который осуществляется страховая выплата.</w:t>
      </w:r>
    </w:p>
    <w:bookmarkEnd w:id="28"/>
    <w:bookmarkStart w:name="z35" w:id="29"/>
    <w:p>
      <w:pPr>
        <w:spacing w:after="0"/>
        <w:ind w:left="0"/>
        <w:jc w:val="both"/>
      </w:pPr>
      <w:r>
        <w:rPr>
          <w:rFonts w:ascii="Times New Roman"/>
          <w:b w:val="false"/>
          <w:i w:val="false"/>
          <w:color w:val="000000"/>
          <w:sz w:val="28"/>
        </w:rPr>
        <w:t>
      При поступлении заявления на осуществление страховых выплат после 5 (пятого) рабочего дня месяца, страховая выплата перечисляется страховой организацией в Государственную корпорацию с учетом причитающейся страховой выплаты за месяц, пропорционально дням, оставшимся до окончания месяца.</w:t>
      </w:r>
    </w:p>
    <w:bookmarkEnd w:id="29"/>
    <w:bookmarkStart w:name="z36" w:id="30"/>
    <w:p>
      <w:pPr>
        <w:spacing w:after="0"/>
        <w:ind w:left="0"/>
        <w:jc w:val="both"/>
      </w:pPr>
      <w:r>
        <w:rPr>
          <w:rFonts w:ascii="Times New Roman"/>
          <w:b w:val="false"/>
          <w:i w:val="false"/>
          <w:color w:val="000000"/>
          <w:sz w:val="28"/>
        </w:rPr>
        <w:t>
      Государственная корпорация не позднее последнего рабочего дня месяца переводит страховой организации излишне зачисленные (выплаченные) суммы страховых выплат, поступившие в Государственную корпорацию.</w:t>
      </w:r>
    </w:p>
    <w:bookmarkEnd w:id="30"/>
    <w:bookmarkStart w:name="z37" w:id="31"/>
    <w:p>
      <w:pPr>
        <w:spacing w:after="0"/>
        <w:ind w:left="0"/>
        <w:jc w:val="both"/>
      </w:pPr>
      <w:r>
        <w:rPr>
          <w:rFonts w:ascii="Times New Roman"/>
          <w:b w:val="false"/>
          <w:i w:val="false"/>
          <w:color w:val="000000"/>
          <w:sz w:val="28"/>
        </w:rPr>
        <w:t xml:space="preserve">
      10. Страховые выплаты осуществляются страховой организацией за период со дня получения им заявления на осуществление страховых выплат от работодателя (страхователя) и до достижения работником пенсионного возраста, установленного </w:t>
      </w:r>
      <w:r>
        <w:rPr>
          <w:rFonts w:ascii="Times New Roman"/>
          <w:b w:val="false"/>
          <w:i w:val="false"/>
          <w:color w:val="000000"/>
          <w:sz w:val="28"/>
        </w:rPr>
        <w:t>статьей 207</w:t>
      </w:r>
      <w:r>
        <w:rPr>
          <w:rFonts w:ascii="Times New Roman"/>
          <w:b w:val="false"/>
          <w:i w:val="false"/>
          <w:color w:val="000000"/>
          <w:sz w:val="28"/>
        </w:rPr>
        <w:t xml:space="preserve"> Социального кодекса. </w:t>
      </w:r>
    </w:p>
    <w:bookmarkEnd w:id="31"/>
    <w:bookmarkStart w:name="z38" w:id="32"/>
    <w:p>
      <w:pPr>
        <w:spacing w:after="0"/>
        <w:ind w:left="0"/>
        <w:jc w:val="both"/>
      </w:pPr>
      <w:r>
        <w:rPr>
          <w:rFonts w:ascii="Times New Roman"/>
          <w:b w:val="false"/>
          <w:i w:val="false"/>
          <w:color w:val="000000"/>
          <w:sz w:val="28"/>
        </w:rPr>
        <w:t>
      В случае смерти получателя, страховая выплата осуществляется по месяц смерти включительно, при выезде получателя на постоянное место жительства за пределы Республики Казахстан – по месяц выезда включительно.</w:t>
      </w:r>
    </w:p>
    <w:bookmarkEnd w:id="32"/>
    <w:bookmarkStart w:name="z39" w:id="33"/>
    <w:p>
      <w:pPr>
        <w:spacing w:after="0"/>
        <w:ind w:left="0"/>
        <w:jc w:val="both"/>
      </w:pPr>
      <w:r>
        <w:rPr>
          <w:rFonts w:ascii="Times New Roman"/>
          <w:b w:val="false"/>
          <w:i w:val="false"/>
          <w:color w:val="000000"/>
          <w:sz w:val="28"/>
        </w:rPr>
        <w:t>
      11. Ежемесячный размер страховой выплаты составляет одну величину прожиточного минимума, установленную на соответствующий финансовый год законом о республиканском бюджете.</w:t>
      </w:r>
    </w:p>
    <w:bookmarkEnd w:id="33"/>
    <w:bookmarkStart w:name="z40" w:id="34"/>
    <w:p>
      <w:pPr>
        <w:spacing w:after="0"/>
        <w:ind w:left="0"/>
        <w:jc w:val="both"/>
      </w:pPr>
      <w:r>
        <w:rPr>
          <w:rFonts w:ascii="Times New Roman"/>
          <w:b w:val="false"/>
          <w:i w:val="false"/>
          <w:color w:val="000000"/>
          <w:sz w:val="28"/>
        </w:rPr>
        <w:t>
      Страховая выплата осуществляется с учетом изменения величины прожиточного минимума, установленной на соответствующий финансовый год законом о республиканском бюджете.</w:t>
      </w:r>
    </w:p>
    <w:bookmarkEnd w:id="34"/>
    <w:bookmarkStart w:name="z41" w:id="35"/>
    <w:p>
      <w:pPr>
        <w:spacing w:after="0"/>
        <w:ind w:left="0"/>
        <w:jc w:val="left"/>
      </w:pPr>
      <w:r>
        <w:rPr>
          <w:rFonts w:ascii="Times New Roman"/>
          <w:b/>
          <w:i w:val="false"/>
          <w:color w:val="000000"/>
        </w:rPr>
        <w:t xml:space="preserve"> Глава 3. Порядок приостановления, возобновления и прекращения страховых выплат по договору предпенсионного аннуитета</w:t>
      </w:r>
    </w:p>
    <w:bookmarkEnd w:id="35"/>
    <w:bookmarkStart w:name="z42" w:id="36"/>
    <w:p>
      <w:pPr>
        <w:spacing w:after="0"/>
        <w:ind w:left="0"/>
        <w:jc w:val="both"/>
      </w:pPr>
      <w:r>
        <w:rPr>
          <w:rFonts w:ascii="Times New Roman"/>
          <w:b w:val="false"/>
          <w:i w:val="false"/>
          <w:color w:val="000000"/>
          <w:sz w:val="28"/>
        </w:rPr>
        <w:t>
      12. Страховые выплаты приостанавливаются страховой организацией с первого числа месяца, следующего за месяцем поступления сведений о (об):</w:t>
      </w:r>
    </w:p>
    <w:bookmarkEnd w:id="36"/>
    <w:bookmarkStart w:name="z43" w:id="37"/>
    <w:p>
      <w:pPr>
        <w:spacing w:after="0"/>
        <w:ind w:left="0"/>
        <w:jc w:val="both"/>
      </w:pPr>
      <w:r>
        <w:rPr>
          <w:rFonts w:ascii="Times New Roman"/>
          <w:b w:val="false"/>
          <w:i w:val="false"/>
          <w:color w:val="000000"/>
          <w:sz w:val="28"/>
        </w:rPr>
        <w:t>
      1) отсутствии расходных операций три и более месяцев по банковскому счету получателя страховых выплат. При этом страховые выплаты возобновляются со дня приостановления;</w:t>
      </w:r>
    </w:p>
    <w:bookmarkEnd w:id="37"/>
    <w:bookmarkStart w:name="z44" w:id="38"/>
    <w:p>
      <w:pPr>
        <w:spacing w:after="0"/>
        <w:ind w:left="0"/>
        <w:jc w:val="both"/>
      </w:pPr>
      <w:r>
        <w:rPr>
          <w:rFonts w:ascii="Times New Roman"/>
          <w:b w:val="false"/>
          <w:i w:val="false"/>
          <w:color w:val="000000"/>
          <w:sz w:val="28"/>
        </w:rPr>
        <w:t>
      2) выезде получателя страховых выплат на постоянное место жительства за пределы Республики Казахстан. При этом страховые выплаты возобновляются с даты прибытия на постоянное проживание на территорию Республики Казахстан, но не ранее даты приостановления;</w:t>
      </w:r>
    </w:p>
    <w:bookmarkEnd w:id="38"/>
    <w:bookmarkStart w:name="z45" w:id="39"/>
    <w:p>
      <w:pPr>
        <w:spacing w:after="0"/>
        <w:ind w:left="0"/>
        <w:jc w:val="both"/>
      </w:pPr>
      <w:r>
        <w:rPr>
          <w:rFonts w:ascii="Times New Roman"/>
          <w:b w:val="false"/>
          <w:i w:val="false"/>
          <w:color w:val="000000"/>
          <w:sz w:val="28"/>
        </w:rPr>
        <w:t>
      3) истечении срока действия документа, удостоверяющего личность иностранца или лица без гражданства. При этом страховые выплаты возобновляются со дня выдачи документа, удостоверяющего личность иностранца или лица без гражданства, постоянно проживающего на территории Республики Казахстан, но не ранее даты приостановления;</w:t>
      </w:r>
    </w:p>
    <w:bookmarkEnd w:id="39"/>
    <w:bookmarkStart w:name="z46" w:id="40"/>
    <w:p>
      <w:pPr>
        <w:spacing w:after="0"/>
        <w:ind w:left="0"/>
        <w:jc w:val="both"/>
      </w:pPr>
      <w:r>
        <w:rPr>
          <w:rFonts w:ascii="Times New Roman"/>
          <w:b w:val="false"/>
          <w:i w:val="false"/>
          <w:color w:val="000000"/>
          <w:sz w:val="28"/>
        </w:rPr>
        <w:t>
      4) наличии подтверждающего документа о проведении оперативно-розыскных мероприятий по розыску безвестно исчезнувшего лица или вступившего в законную силу решения суда о признании лица безвестно отсутствующим в отношении получателя страховых выплат. При этом страховые выплаты возобновляются с даты прекращения оперативно-розыскных мероприятий по розыску безвестно исчезнувшего лица или вступления в законную силу судебного акта об отмене решения суда о признании лица безвестно отсутствующим, но не ранее даты приостановления.</w:t>
      </w:r>
    </w:p>
    <w:bookmarkEnd w:id="40"/>
    <w:bookmarkStart w:name="z47" w:id="41"/>
    <w:p>
      <w:pPr>
        <w:spacing w:after="0"/>
        <w:ind w:left="0"/>
        <w:jc w:val="both"/>
      </w:pPr>
      <w:r>
        <w:rPr>
          <w:rFonts w:ascii="Times New Roman"/>
          <w:b w:val="false"/>
          <w:i w:val="false"/>
          <w:color w:val="000000"/>
          <w:sz w:val="28"/>
        </w:rPr>
        <w:t xml:space="preserve">
      13. Страховые выплаты приостанавливаются и (или) возобновляются страховой организацией на основании сведений, полученных из АИС "Е-макет"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Правилам.</w:t>
      </w:r>
    </w:p>
    <w:bookmarkEnd w:id="41"/>
    <w:bookmarkStart w:name="z48" w:id="42"/>
    <w:p>
      <w:pPr>
        <w:spacing w:after="0"/>
        <w:ind w:left="0"/>
        <w:jc w:val="both"/>
      </w:pPr>
      <w:r>
        <w:rPr>
          <w:rFonts w:ascii="Times New Roman"/>
          <w:b w:val="false"/>
          <w:i w:val="false"/>
          <w:color w:val="000000"/>
          <w:sz w:val="28"/>
        </w:rPr>
        <w:t>
      14. При приостановлении и (или) возобновлении страховых выплат работодателю и работнику из АИС "Е-макет" направляется уведомление в личный кабинет информационного портала "Электронная биржа труда" о приостановлении и (или) возобновлении страховых выплат.</w:t>
      </w:r>
    </w:p>
    <w:bookmarkEnd w:id="42"/>
    <w:bookmarkStart w:name="z49" w:id="43"/>
    <w:p>
      <w:pPr>
        <w:spacing w:after="0"/>
        <w:ind w:left="0"/>
        <w:jc w:val="both"/>
      </w:pPr>
      <w:r>
        <w:rPr>
          <w:rFonts w:ascii="Times New Roman"/>
          <w:b w:val="false"/>
          <w:i w:val="false"/>
          <w:color w:val="000000"/>
          <w:sz w:val="28"/>
        </w:rPr>
        <w:t>
      15. Условия приостановления и (или) возобновления страховых выплат являются частью договора предпенсионного аннуитета. Приостановление страховых выплат не влечет прекращения договора предпенсионного аннуитета.</w:t>
      </w:r>
    </w:p>
    <w:bookmarkEnd w:id="43"/>
    <w:bookmarkStart w:name="z50" w:id="44"/>
    <w:p>
      <w:pPr>
        <w:spacing w:after="0"/>
        <w:ind w:left="0"/>
        <w:jc w:val="both"/>
      </w:pPr>
      <w:r>
        <w:rPr>
          <w:rFonts w:ascii="Times New Roman"/>
          <w:b w:val="false"/>
          <w:i w:val="false"/>
          <w:color w:val="000000"/>
          <w:sz w:val="28"/>
        </w:rPr>
        <w:t>
      16. Страховые выплаты прекращаются с первого числа месяца, следующего за месяцем поступления сведений о:</w:t>
      </w:r>
    </w:p>
    <w:bookmarkEnd w:id="44"/>
    <w:bookmarkStart w:name="z51" w:id="45"/>
    <w:p>
      <w:pPr>
        <w:spacing w:after="0"/>
        <w:ind w:left="0"/>
        <w:jc w:val="both"/>
      </w:pPr>
      <w:r>
        <w:rPr>
          <w:rFonts w:ascii="Times New Roman"/>
          <w:b w:val="false"/>
          <w:i w:val="false"/>
          <w:color w:val="000000"/>
          <w:sz w:val="28"/>
        </w:rPr>
        <w:t>
      1) смерти получателя страховых выплат;</w:t>
      </w:r>
    </w:p>
    <w:bookmarkEnd w:id="45"/>
    <w:bookmarkStart w:name="z52" w:id="46"/>
    <w:p>
      <w:pPr>
        <w:spacing w:after="0"/>
        <w:ind w:left="0"/>
        <w:jc w:val="both"/>
      </w:pPr>
      <w:r>
        <w:rPr>
          <w:rFonts w:ascii="Times New Roman"/>
          <w:b w:val="false"/>
          <w:i w:val="false"/>
          <w:color w:val="000000"/>
          <w:sz w:val="28"/>
        </w:rPr>
        <w:t>
      2) выявлении факта прекращения гражданства Республики Казахстан;</w:t>
      </w:r>
    </w:p>
    <w:bookmarkEnd w:id="46"/>
    <w:bookmarkStart w:name="z53" w:id="47"/>
    <w:p>
      <w:pPr>
        <w:spacing w:after="0"/>
        <w:ind w:left="0"/>
        <w:jc w:val="both"/>
      </w:pPr>
      <w:r>
        <w:rPr>
          <w:rFonts w:ascii="Times New Roman"/>
          <w:b w:val="false"/>
          <w:i w:val="false"/>
          <w:color w:val="000000"/>
          <w:sz w:val="28"/>
        </w:rPr>
        <w:t>
      3) выявлении факта уплаты обязательных профессиональных пенсионных взносов в пользу получателя страховых выплат.</w:t>
      </w:r>
    </w:p>
    <w:bookmarkEnd w:id="47"/>
    <w:bookmarkStart w:name="z54" w:id="48"/>
    <w:p>
      <w:pPr>
        <w:spacing w:after="0"/>
        <w:ind w:left="0"/>
        <w:jc w:val="both"/>
      </w:pPr>
      <w:r>
        <w:rPr>
          <w:rFonts w:ascii="Times New Roman"/>
          <w:b w:val="false"/>
          <w:i w:val="false"/>
          <w:color w:val="000000"/>
          <w:sz w:val="28"/>
        </w:rPr>
        <w:t xml:space="preserve">
      17. Страховые выплаты прекращаются страховой организацией на основании сведений, полученных из АИС "Е-макет"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Правилам.</w:t>
      </w:r>
    </w:p>
    <w:bookmarkEnd w:id="48"/>
    <w:bookmarkStart w:name="z55" w:id="49"/>
    <w:p>
      <w:pPr>
        <w:spacing w:after="0"/>
        <w:ind w:left="0"/>
        <w:jc w:val="both"/>
      </w:pPr>
      <w:r>
        <w:rPr>
          <w:rFonts w:ascii="Times New Roman"/>
          <w:b w:val="false"/>
          <w:i w:val="false"/>
          <w:color w:val="000000"/>
          <w:sz w:val="28"/>
        </w:rPr>
        <w:t>
      18. Наступление обстоятельств, вызвавших прекращение страховых выплат, влечет прекращение соответствующего договора предпенсионного аннуитета.</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осуществления,</w:t>
            </w:r>
            <w:r>
              <w:br/>
            </w:r>
            <w:r>
              <w:rPr>
                <w:rFonts w:ascii="Times New Roman"/>
                <w:b w:val="false"/>
                <w:i w:val="false"/>
                <w:color w:val="000000"/>
                <w:sz w:val="20"/>
              </w:rPr>
              <w:t>приостановления, возобновления</w:t>
            </w:r>
            <w:r>
              <w:br/>
            </w:r>
            <w:r>
              <w:rPr>
                <w:rFonts w:ascii="Times New Roman"/>
                <w:b w:val="false"/>
                <w:i w:val="false"/>
                <w:color w:val="000000"/>
                <w:sz w:val="20"/>
              </w:rPr>
              <w:t>и прекращения страховых выплат</w:t>
            </w:r>
            <w:r>
              <w:br/>
            </w:r>
            <w:r>
              <w:rPr>
                <w:rFonts w:ascii="Times New Roman"/>
                <w:b w:val="false"/>
                <w:i w:val="false"/>
                <w:color w:val="000000"/>
                <w:sz w:val="20"/>
              </w:rPr>
              <w:t>по договору предпенсионного</w:t>
            </w:r>
            <w:r>
              <w:br/>
            </w:r>
            <w:r>
              <w:rPr>
                <w:rFonts w:ascii="Times New Roman"/>
                <w:b w:val="false"/>
                <w:i w:val="false"/>
                <w:color w:val="000000"/>
                <w:sz w:val="20"/>
              </w:rPr>
              <w:t>аннуитетного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предпенсионного аннуитетного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заявления на выплату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наличии)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выплаты (приостановление/возобновление/прекращение)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возобновления (__.__.____г. - __.__.____г.)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приостановления или возобновления, или прекращения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ЭЦП</w:t>
            </w:r>
          </w:p>
        </w:tc>
      </w:tr>
    </w:tbl>
    <w:p>
      <w:pPr>
        <w:spacing w:after="0"/>
        <w:ind w:left="0"/>
        <w:jc w:val="both"/>
      </w:pPr>
      <w:bookmarkStart w:name="z58" w:id="50"/>
      <w:r>
        <w:rPr>
          <w:rFonts w:ascii="Times New Roman"/>
          <w:b w:val="false"/>
          <w:i w:val="false"/>
          <w:color w:val="000000"/>
          <w:sz w:val="28"/>
        </w:rPr>
        <w:t>
      Примечание:</w:t>
      </w:r>
    </w:p>
    <w:bookmarkEnd w:id="50"/>
    <w:p>
      <w:pPr>
        <w:spacing w:after="0"/>
        <w:ind w:left="0"/>
        <w:jc w:val="both"/>
      </w:pPr>
      <w:r>
        <w:rPr>
          <w:rFonts w:ascii="Times New Roman"/>
          <w:b w:val="false"/>
          <w:i w:val="false"/>
          <w:color w:val="000000"/>
          <w:sz w:val="28"/>
        </w:rPr>
        <w:t>В строке 8 указывается одно из следующих условий:</w:t>
      </w:r>
    </w:p>
    <w:p>
      <w:pPr>
        <w:spacing w:after="0"/>
        <w:ind w:left="0"/>
        <w:jc w:val="both"/>
      </w:pPr>
      <w:r>
        <w:rPr>
          <w:rFonts w:ascii="Times New Roman"/>
          <w:b w:val="false"/>
          <w:i w:val="false"/>
          <w:color w:val="000000"/>
          <w:sz w:val="28"/>
        </w:rPr>
        <w:t>приостановление/возобновление/прекращение страховых выплат;</w:t>
      </w:r>
    </w:p>
    <w:p>
      <w:pPr>
        <w:spacing w:after="0"/>
        <w:ind w:left="0"/>
        <w:jc w:val="both"/>
      </w:pPr>
      <w:r>
        <w:rPr>
          <w:rFonts w:ascii="Times New Roman"/>
          <w:b w:val="false"/>
          <w:i w:val="false"/>
          <w:color w:val="000000"/>
          <w:sz w:val="28"/>
        </w:rPr>
        <w:t>выезд получателя на постоянное место жительства за пределы Республики Казахстан;</w:t>
      </w:r>
    </w:p>
    <w:p>
      <w:pPr>
        <w:spacing w:after="0"/>
        <w:ind w:left="0"/>
        <w:jc w:val="both"/>
      </w:pPr>
      <w:r>
        <w:rPr>
          <w:rFonts w:ascii="Times New Roman"/>
          <w:b w:val="false"/>
          <w:i w:val="false"/>
          <w:color w:val="000000"/>
          <w:sz w:val="28"/>
        </w:rPr>
        <w:t>отсутствие расходных операций три и более месяцев по банковскому счету получателя;</w:t>
      </w:r>
    </w:p>
    <w:p>
      <w:pPr>
        <w:spacing w:after="0"/>
        <w:ind w:left="0"/>
        <w:jc w:val="both"/>
      </w:pPr>
      <w:r>
        <w:rPr>
          <w:rFonts w:ascii="Times New Roman"/>
          <w:b w:val="false"/>
          <w:i w:val="false"/>
          <w:color w:val="000000"/>
          <w:sz w:val="28"/>
        </w:rPr>
        <w:t>признание получателя безвестно отсутствующим;</w:t>
      </w:r>
    </w:p>
    <w:p>
      <w:pPr>
        <w:spacing w:after="0"/>
        <w:ind w:left="0"/>
        <w:jc w:val="both"/>
      </w:pPr>
      <w:r>
        <w:rPr>
          <w:rFonts w:ascii="Times New Roman"/>
          <w:b w:val="false"/>
          <w:i w:val="false"/>
          <w:color w:val="000000"/>
          <w:sz w:val="28"/>
        </w:rPr>
        <w:t>прекращение гражданства Республики Казахстан получателем, не имеющего разрешения на постоянное место жительства в Республике Казахстан;</w:t>
      </w:r>
    </w:p>
    <w:p>
      <w:pPr>
        <w:spacing w:after="0"/>
        <w:ind w:left="0"/>
        <w:jc w:val="both"/>
      </w:pPr>
      <w:r>
        <w:rPr>
          <w:rFonts w:ascii="Times New Roman"/>
          <w:b w:val="false"/>
          <w:i w:val="false"/>
          <w:color w:val="000000"/>
          <w:sz w:val="28"/>
        </w:rPr>
        <w:t>истечение срока действия документа, удостоверяющего личность иностранца или лица без гражданства;</w:t>
      </w:r>
    </w:p>
    <w:p>
      <w:pPr>
        <w:spacing w:after="0"/>
        <w:ind w:left="0"/>
        <w:jc w:val="both"/>
      </w:pPr>
      <w:r>
        <w:rPr>
          <w:rFonts w:ascii="Times New Roman"/>
          <w:b w:val="false"/>
          <w:i w:val="false"/>
          <w:color w:val="000000"/>
          <w:sz w:val="28"/>
        </w:rPr>
        <w:t>уплата обязательных профессиональных пенсионных взносов в пользу получателя страховых выплат;</w:t>
      </w:r>
    </w:p>
    <w:p>
      <w:pPr>
        <w:spacing w:after="0"/>
        <w:ind w:left="0"/>
        <w:jc w:val="both"/>
      </w:pPr>
      <w:r>
        <w:rPr>
          <w:rFonts w:ascii="Times New Roman"/>
          <w:b w:val="false"/>
          <w:i w:val="false"/>
          <w:color w:val="000000"/>
          <w:sz w:val="28"/>
        </w:rPr>
        <w:t>смерть получателя страховых выплат.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w:t>
            </w:r>
          </w:p>
        </w:tc>
      </w:tr>
    </w:tbl>
    <w:bookmarkStart w:name="z60" w:id="51"/>
    <w:p>
      <w:pPr>
        <w:spacing w:after="0"/>
        <w:ind w:left="0"/>
        <w:jc w:val="left"/>
      </w:pPr>
      <w:r>
        <w:rPr>
          <w:rFonts w:ascii="Times New Roman"/>
          <w:b/>
          <w:i w:val="false"/>
          <w:color w:val="000000"/>
        </w:rPr>
        <w:t xml:space="preserve"> Требования к договору предпенсионного аннуитетного страхования и допустимый уровень расходов страховой организации на ведение дела по заключаемым договорам предпенсионного аннуитетного страхования</w:t>
      </w:r>
    </w:p>
    <w:bookmarkEnd w:id="51"/>
    <w:bookmarkStart w:name="z61" w:id="52"/>
    <w:p>
      <w:pPr>
        <w:spacing w:after="0"/>
        <w:ind w:left="0"/>
        <w:jc w:val="both"/>
      </w:pPr>
      <w:r>
        <w:rPr>
          <w:rFonts w:ascii="Times New Roman"/>
          <w:b w:val="false"/>
          <w:i w:val="false"/>
          <w:color w:val="000000"/>
          <w:sz w:val="28"/>
        </w:rPr>
        <w:t xml:space="preserve">
      1. Настоящие Требования к договору предпенсионного аннуитетного страхования и допустимый уровень расходов страховой организации на ведение дела по заключаемым договорам предпенсионного аннуитетного страхования (далее – Требования)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23-1 Закона Республики Казахстан "Об обязательном страховании работника от несчастных случаев при исполнении им трудовых (служебных) обязанностей" (далее – Закон) и определяют требования к договору предпенсионного аннуитетного страхования (далее – договор предпенсионного аннуитета) и допустимый уровень расходов страховой организации на ведение дела по заключаемым договорам предпенсионного аннуитета.</w:t>
      </w:r>
    </w:p>
    <w:bookmarkEnd w:id="52"/>
    <w:bookmarkStart w:name="z62" w:id="53"/>
    <w:p>
      <w:pPr>
        <w:spacing w:after="0"/>
        <w:ind w:left="0"/>
        <w:jc w:val="both"/>
      </w:pPr>
      <w:r>
        <w:rPr>
          <w:rFonts w:ascii="Times New Roman"/>
          <w:b w:val="false"/>
          <w:i w:val="false"/>
          <w:color w:val="000000"/>
          <w:sz w:val="28"/>
        </w:rPr>
        <w:t>
      2. Договор предпенсионного аннуитета заключается в письменной форме работодателем (страхователем) и страховой организацией в пользу работника, занятого во вредных условиях труда (далее – работник), в рамках обязательного страхования работника от несчастных случаев при исполнении им трудовых (служебных) обязанностей (далее – обязательное страхование от несчастных случаев).</w:t>
      </w:r>
    </w:p>
    <w:bookmarkEnd w:id="53"/>
    <w:bookmarkStart w:name="z63" w:id="54"/>
    <w:p>
      <w:pPr>
        <w:spacing w:after="0"/>
        <w:ind w:left="0"/>
        <w:jc w:val="both"/>
      </w:pPr>
      <w:r>
        <w:rPr>
          <w:rFonts w:ascii="Times New Roman"/>
          <w:b w:val="false"/>
          <w:i w:val="false"/>
          <w:color w:val="000000"/>
          <w:sz w:val="28"/>
        </w:rPr>
        <w:t xml:space="preserve">
      3. Договор предпенсионного аннуитета заключается при наличии согласия работника на сбор, обработку и передачу персональных данных организации по формированию и ведению единой базы данных по страхованию и страховой организации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персональных данных и их защите" (далее – Закон о персональных данных).</w:t>
      </w:r>
    </w:p>
    <w:bookmarkEnd w:id="54"/>
    <w:bookmarkStart w:name="z64" w:id="55"/>
    <w:p>
      <w:pPr>
        <w:spacing w:after="0"/>
        <w:ind w:left="0"/>
        <w:jc w:val="both"/>
      </w:pPr>
      <w:r>
        <w:rPr>
          <w:rFonts w:ascii="Times New Roman"/>
          <w:b w:val="false"/>
          <w:i w:val="false"/>
          <w:color w:val="000000"/>
          <w:sz w:val="28"/>
        </w:rPr>
        <w:t xml:space="preserve">
      Страховая организация обеспечивает получение согласия работника на сбор и обработку персональных данных способами,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о персональных данных.</w:t>
      </w:r>
    </w:p>
    <w:bookmarkEnd w:id="55"/>
    <w:bookmarkStart w:name="z65" w:id="56"/>
    <w:p>
      <w:pPr>
        <w:spacing w:after="0"/>
        <w:ind w:left="0"/>
        <w:jc w:val="both"/>
      </w:pPr>
      <w:r>
        <w:rPr>
          <w:rFonts w:ascii="Times New Roman"/>
          <w:b w:val="false"/>
          <w:i w:val="false"/>
          <w:color w:val="000000"/>
          <w:sz w:val="28"/>
        </w:rPr>
        <w:t>
      4. Договор предпенсионного аннуитета считается заключенным со дня получения страховой организацией от страхователя подписанного им договора предпенсионного аннуитета.</w:t>
      </w:r>
    </w:p>
    <w:bookmarkEnd w:id="56"/>
    <w:bookmarkStart w:name="z66" w:id="57"/>
    <w:p>
      <w:pPr>
        <w:spacing w:after="0"/>
        <w:ind w:left="0"/>
        <w:jc w:val="both"/>
      </w:pPr>
      <w:r>
        <w:rPr>
          <w:rFonts w:ascii="Times New Roman"/>
          <w:b w:val="false"/>
          <w:i w:val="false"/>
          <w:color w:val="000000"/>
          <w:sz w:val="28"/>
        </w:rPr>
        <w:t>
      Подписанный договор предпенсионного аннуитета направляется страхователем в страховую организацию в течение 3 (трех) рабочих дней со дня получения от страховой организации подписанного ею договора предпенсионного аннуитета.</w:t>
      </w:r>
    </w:p>
    <w:bookmarkEnd w:id="57"/>
    <w:bookmarkStart w:name="z67" w:id="58"/>
    <w:p>
      <w:pPr>
        <w:spacing w:after="0"/>
        <w:ind w:left="0"/>
        <w:jc w:val="both"/>
      </w:pPr>
      <w:r>
        <w:rPr>
          <w:rFonts w:ascii="Times New Roman"/>
          <w:b w:val="false"/>
          <w:i w:val="false"/>
          <w:color w:val="000000"/>
          <w:sz w:val="28"/>
        </w:rPr>
        <w:t>
      Подписанный страховой организацией договор предпенсионного аннуитета направляется страховой организацией страхователю в течение 4 (четырех) рабочих дней со дня представления страхователем заявления на осуществление страховой выплаты в пользу работника.</w:t>
      </w:r>
    </w:p>
    <w:bookmarkEnd w:id="58"/>
    <w:bookmarkStart w:name="z68" w:id="59"/>
    <w:p>
      <w:pPr>
        <w:spacing w:after="0"/>
        <w:ind w:left="0"/>
        <w:jc w:val="both"/>
      </w:pPr>
      <w:r>
        <w:rPr>
          <w:rFonts w:ascii="Times New Roman"/>
          <w:b w:val="false"/>
          <w:i w:val="false"/>
          <w:color w:val="000000"/>
          <w:sz w:val="28"/>
        </w:rPr>
        <w:t xml:space="preserve">
      5. При недостаточности страховой суммы по договору обязательного страхования от несчастных случаев для заключения договора предпенсионного аннуитета страхователь производит оплату суммы страховой премии, равной разнице между страховой премией по договору предпенсионного аннуитета и оставшиеся части страховой суммы по договору обязательного страхования от несчастных случаев. </w:t>
      </w:r>
    </w:p>
    <w:bookmarkEnd w:id="59"/>
    <w:bookmarkStart w:name="z69" w:id="60"/>
    <w:p>
      <w:pPr>
        <w:spacing w:after="0"/>
        <w:ind w:left="0"/>
        <w:jc w:val="both"/>
      </w:pPr>
      <w:r>
        <w:rPr>
          <w:rFonts w:ascii="Times New Roman"/>
          <w:b w:val="false"/>
          <w:i w:val="false"/>
          <w:color w:val="000000"/>
          <w:sz w:val="28"/>
        </w:rPr>
        <w:t xml:space="preserve">
      При наступлении события, предусмотренного частью первой настоящего пункта, договор предпенсионного аннуитета вступает в силу с даты поступления от страхователя в страховую организацию страховой премии в полном размере. </w:t>
      </w:r>
    </w:p>
    <w:bookmarkEnd w:id="60"/>
    <w:bookmarkStart w:name="z70" w:id="61"/>
    <w:p>
      <w:pPr>
        <w:spacing w:after="0"/>
        <w:ind w:left="0"/>
        <w:jc w:val="both"/>
      </w:pPr>
      <w:r>
        <w:rPr>
          <w:rFonts w:ascii="Times New Roman"/>
          <w:b w:val="false"/>
          <w:i w:val="false"/>
          <w:color w:val="000000"/>
          <w:sz w:val="28"/>
        </w:rPr>
        <w:t xml:space="preserve">
      6. Информация о заключенном договоре предпенсионного аннуитета направляется страховой организацией в информационную систему уполномоченного государственного органа по труду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Требованиям в течение 2 (двух) рабочих дней со дня его заключения. </w:t>
      </w:r>
    </w:p>
    <w:bookmarkEnd w:id="61"/>
    <w:bookmarkStart w:name="z71" w:id="62"/>
    <w:p>
      <w:pPr>
        <w:spacing w:after="0"/>
        <w:ind w:left="0"/>
        <w:jc w:val="both"/>
      </w:pPr>
      <w:r>
        <w:rPr>
          <w:rFonts w:ascii="Times New Roman"/>
          <w:b w:val="false"/>
          <w:i w:val="false"/>
          <w:color w:val="000000"/>
          <w:sz w:val="28"/>
        </w:rPr>
        <w:t>
      7. Договор предпенсионного аннуитета содержит следующие сведения:</w:t>
      </w:r>
    </w:p>
    <w:bookmarkEnd w:id="62"/>
    <w:bookmarkStart w:name="z72" w:id="63"/>
    <w:p>
      <w:pPr>
        <w:spacing w:after="0"/>
        <w:ind w:left="0"/>
        <w:jc w:val="both"/>
      </w:pPr>
      <w:r>
        <w:rPr>
          <w:rFonts w:ascii="Times New Roman"/>
          <w:b w:val="false"/>
          <w:i w:val="false"/>
          <w:color w:val="000000"/>
          <w:sz w:val="28"/>
        </w:rPr>
        <w:t>
      1) номер договора предпенсионного аннуитета;</w:t>
      </w:r>
    </w:p>
    <w:bookmarkEnd w:id="63"/>
    <w:bookmarkStart w:name="z73" w:id="64"/>
    <w:p>
      <w:pPr>
        <w:spacing w:after="0"/>
        <w:ind w:left="0"/>
        <w:jc w:val="both"/>
      </w:pPr>
      <w:r>
        <w:rPr>
          <w:rFonts w:ascii="Times New Roman"/>
          <w:b w:val="false"/>
          <w:i w:val="false"/>
          <w:color w:val="000000"/>
          <w:sz w:val="28"/>
        </w:rPr>
        <w:t>
      2) наименование, место нахождения, телефон и банковские реквизиты страховой организации;</w:t>
      </w:r>
    </w:p>
    <w:bookmarkEnd w:id="64"/>
    <w:bookmarkStart w:name="z74" w:id="65"/>
    <w:p>
      <w:pPr>
        <w:spacing w:after="0"/>
        <w:ind w:left="0"/>
        <w:jc w:val="both"/>
      </w:pPr>
      <w:r>
        <w:rPr>
          <w:rFonts w:ascii="Times New Roman"/>
          <w:b w:val="false"/>
          <w:i w:val="false"/>
          <w:color w:val="000000"/>
          <w:sz w:val="28"/>
        </w:rPr>
        <w:t>
      3) фамилия, имя, отчество (при его наличии), дата рождения, номер, дата и орган выдачи документа, удостоверяющего личность, индивидуальный идентификационный номер, признак резидентства (резидент/нерезидент) и сектора экономики, место жительства страхователя (для физических лиц), контактные номера телефонов;</w:t>
      </w:r>
    </w:p>
    <w:bookmarkEnd w:id="65"/>
    <w:bookmarkStart w:name="z75" w:id="66"/>
    <w:p>
      <w:pPr>
        <w:spacing w:after="0"/>
        <w:ind w:left="0"/>
        <w:jc w:val="both"/>
      </w:pPr>
      <w:r>
        <w:rPr>
          <w:rFonts w:ascii="Times New Roman"/>
          <w:b w:val="false"/>
          <w:i w:val="false"/>
          <w:color w:val="000000"/>
          <w:sz w:val="28"/>
        </w:rPr>
        <w:t>
      4) наименование, бизнес-идентификационный номер, признак резидентства (резидент/нерезидент) и сектора экономики, место нахождения, контактные номера телефонов страхователя (для юридических лиц);</w:t>
      </w:r>
    </w:p>
    <w:bookmarkEnd w:id="66"/>
    <w:bookmarkStart w:name="z76" w:id="67"/>
    <w:p>
      <w:pPr>
        <w:spacing w:after="0"/>
        <w:ind w:left="0"/>
        <w:jc w:val="both"/>
      </w:pPr>
      <w:r>
        <w:rPr>
          <w:rFonts w:ascii="Times New Roman"/>
          <w:b w:val="false"/>
          <w:i w:val="false"/>
          <w:color w:val="000000"/>
          <w:sz w:val="28"/>
        </w:rPr>
        <w:t>
      5) указание о застрахованном (выгодоприобретателе) (фамилия, имя, отчество (при его наличии), дата рождения, номер, дата и орган выдачи документа, удостоверяющего личность, индивидуальный идентификационный номер, признак резидентства (резидент/нерезидент), место жительства, контактные номера телефонов);</w:t>
      </w:r>
    </w:p>
    <w:bookmarkEnd w:id="67"/>
    <w:bookmarkStart w:name="z77" w:id="68"/>
    <w:p>
      <w:pPr>
        <w:spacing w:after="0"/>
        <w:ind w:left="0"/>
        <w:jc w:val="both"/>
      </w:pPr>
      <w:r>
        <w:rPr>
          <w:rFonts w:ascii="Times New Roman"/>
          <w:b w:val="false"/>
          <w:i w:val="false"/>
          <w:color w:val="000000"/>
          <w:sz w:val="28"/>
        </w:rPr>
        <w:t>
      6) сведения о дате выдачи, серии и номере лицензии на право осуществления аннуитетного страхования, выданной страховой организации уполномоченным органом по регулированию, контролю и надзору финансового рынка и финансовых организаций;</w:t>
      </w:r>
    </w:p>
    <w:bookmarkEnd w:id="68"/>
    <w:bookmarkStart w:name="z78" w:id="69"/>
    <w:p>
      <w:pPr>
        <w:spacing w:after="0"/>
        <w:ind w:left="0"/>
        <w:jc w:val="both"/>
      </w:pPr>
      <w:r>
        <w:rPr>
          <w:rFonts w:ascii="Times New Roman"/>
          <w:b w:val="false"/>
          <w:i w:val="false"/>
          <w:color w:val="000000"/>
          <w:sz w:val="28"/>
        </w:rPr>
        <w:t xml:space="preserve">
      7) предмет договора предпенсионного аннуитета (осуществление страховых выплат по договору предпенсионного аннуитета в пользу лица, являющегося выгодоприобретателем по договору обязательного страхования работника от несчастных случаев при исполнении им трудовых (служебных) обязанностей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69"/>
    <w:bookmarkStart w:name="z79" w:id="70"/>
    <w:p>
      <w:pPr>
        <w:spacing w:after="0"/>
        <w:ind w:left="0"/>
        <w:jc w:val="both"/>
      </w:pPr>
      <w:r>
        <w:rPr>
          <w:rFonts w:ascii="Times New Roman"/>
          <w:b w:val="false"/>
          <w:i w:val="false"/>
          <w:color w:val="000000"/>
          <w:sz w:val="28"/>
        </w:rPr>
        <w:t>
      8) указание объекта страхования;</w:t>
      </w:r>
    </w:p>
    <w:bookmarkEnd w:id="70"/>
    <w:bookmarkStart w:name="z80" w:id="71"/>
    <w:p>
      <w:pPr>
        <w:spacing w:after="0"/>
        <w:ind w:left="0"/>
        <w:jc w:val="both"/>
      </w:pPr>
      <w:r>
        <w:rPr>
          <w:rFonts w:ascii="Times New Roman"/>
          <w:b w:val="false"/>
          <w:i w:val="false"/>
          <w:color w:val="000000"/>
          <w:sz w:val="28"/>
        </w:rPr>
        <w:t>
      9) размер, порядок и сроки уплаты страховой премии;</w:t>
      </w:r>
    </w:p>
    <w:bookmarkEnd w:id="71"/>
    <w:bookmarkStart w:name="z81" w:id="72"/>
    <w:p>
      <w:pPr>
        <w:spacing w:after="0"/>
        <w:ind w:left="0"/>
        <w:jc w:val="both"/>
      </w:pPr>
      <w:r>
        <w:rPr>
          <w:rFonts w:ascii="Times New Roman"/>
          <w:b w:val="false"/>
          <w:i w:val="false"/>
          <w:color w:val="000000"/>
          <w:sz w:val="28"/>
        </w:rPr>
        <w:t>
      10) размер, порядок и сроки осуществления страховой выплаты, в том числе дата начала и окончания осуществления страховых выплат, условия приостановления, возобновления и прекращения страховых выплат;</w:t>
      </w:r>
    </w:p>
    <w:bookmarkEnd w:id="72"/>
    <w:bookmarkStart w:name="z82" w:id="73"/>
    <w:p>
      <w:pPr>
        <w:spacing w:after="0"/>
        <w:ind w:left="0"/>
        <w:jc w:val="both"/>
      </w:pPr>
      <w:r>
        <w:rPr>
          <w:rFonts w:ascii="Times New Roman"/>
          <w:b w:val="false"/>
          <w:i w:val="false"/>
          <w:color w:val="000000"/>
          <w:sz w:val="28"/>
        </w:rPr>
        <w:t>
      11) права и обязанности сторон;</w:t>
      </w:r>
    </w:p>
    <w:bookmarkEnd w:id="73"/>
    <w:bookmarkStart w:name="z83" w:id="74"/>
    <w:p>
      <w:pPr>
        <w:spacing w:after="0"/>
        <w:ind w:left="0"/>
        <w:jc w:val="both"/>
      </w:pPr>
      <w:r>
        <w:rPr>
          <w:rFonts w:ascii="Times New Roman"/>
          <w:b w:val="false"/>
          <w:i w:val="false"/>
          <w:color w:val="000000"/>
          <w:sz w:val="28"/>
        </w:rPr>
        <w:t>
      12) территория действия договора предпенсионного аннуитета;</w:t>
      </w:r>
    </w:p>
    <w:bookmarkEnd w:id="74"/>
    <w:bookmarkStart w:name="z84" w:id="75"/>
    <w:p>
      <w:pPr>
        <w:spacing w:after="0"/>
        <w:ind w:left="0"/>
        <w:jc w:val="both"/>
      </w:pPr>
      <w:r>
        <w:rPr>
          <w:rFonts w:ascii="Times New Roman"/>
          <w:b w:val="false"/>
          <w:i w:val="false"/>
          <w:color w:val="000000"/>
          <w:sz w:val="28"/>
        </w:rPr>
        <w:t>
      13) срок действия договора предпенсионного аннуитета;</w:t>
      </w:r>
    </w:p>
    <w:bookmarkEnd w:id="75"/>
    <w:bookmarkStart w:name="z85" w:id="76"/>
    <w:p>
      <w:pPr>
        <w:spacing w:after="0"/>
        <w:ind w:left="0"/>
        <w:jc w:val="both"/>
      </w:pPr>
      <w:r>
        <w:rPr>
          <w:rFonts w:ascii="Times New Roman"/>
          <w:b w:val="false"/>
          <w:i w:val="false"/>
          <w:color w:val="000000"/>
          <w:sz w:val="28"/>
        </w:rPr>
        <w:t>
      14) случаи и порядок внесения изменений и дополнений в договор предпенсионного аннуитета;</w:t>
      </w:r>
    </w:p>
    <w:bookmarkEnd w:id="76"/>
    <w:bookmarkStart w:name="z86" w:id="77"/>
    <w:p>
      <w:pPr>
        <w:spacing w:after="0"/>
        <w:ind w:left="0"/>
        <w:jc w:val="both"/>
      </w:pPr>
      <w:r>
        <w:rPr>
          <w:rFonts w:ascii="Times New Roman"/>
          <w:b w:val="false"/>
          <w:i w:val="false"/>
          <w:color w:val="000000"/>
          <w:sz w:val="28"/>
        </w:rPr>
        <w:t>
      15) случаи и порядок расторжения и прекращения договора предпенсионного аннуитета;</w:t>
      </w:r>
    </w:p>
    <w:bookmarkEnd w:id="77"/>
    <w:bookmarkStart w:name="z87" w:id="78"/>
    <w:p>
      <w:pPr>
        <w:spacing w:after="0"/>
        <w:ind w:left="0"/>
        <w:jc w:val="both"/>
      </w:pPr>
      <w:r>
        <w:rPr>
          <w:rFonts w:ascii="Times New Roman"/>
          <w:b w:val="false"/>
          <w:i w:val="false"/>
          <w:color w:val="000000"/>
          <w:sz w:val="28"/>
        </w:rPr>
        <w:t>
      16) подписи сторон;</w:t>
      </w:r>
    </w:p>
    <w:bookmarkEnd w:id="78"/>
    <w:bookmarkStart w:name="z88" w:id="79"/>
    <w:p>
      <w:pPr>
        <w:spacing w:after="0"/>
        <w:ind w:left="0"/>
        <w:jc w:val="both"/>
      </w:pPr>
      <w:r>
        <w:rPr>
          <w:rFonts w:ascii="Times New Roman"/>
          <w:b w:val="false"/>
          <w:i w:val="false"/>
          <w:color w:val="000000"/>
          <w:sz w:val="28"/>
        </w:rPr>
        <w:t>
      17) дата заключения договора предпенсионного аннуитета.</w:t>
      </w:r>
    </w:p>
    <w:bookmarkEnd w:id="79"/>
    <w:bookmarkStart w:name="z89" w:id="80"/>
    <w:p>
      <w:pPr>
        <w:spacing w:after="0"/>
        <w:ind w:left="0"/>
        <w:jc w:val="both"/>
      </w:pPr>
      <w:r>
        <w:rPr>
          <w:rFonts w:ascii="Times New Roman"/>
          <w:b w:val="false"/>
          <w:i w:val="false"/>
          <w:color w:val="000000"/>
          <w:sz w:val="28"/>
        </w:rPr>
        <w:t>
      8. Расходы страховой организации на ведение дела по заключаемым договорам предпенсионного аннуитета составляют не более 3 (трех) процентов от каждой страховой выплаты.</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Требованиям к договору</w:t>
            </w:r>
            <w:r>
              <w:br/>
            </w:r>
            <w:r>
              <w:rPr>
                <w:rFonts w:ascii="Times New Roman"/>
                <w:b w:val="false"/>
                <w:i w:val="false"/>
                <w:color w:val="000000"/>
                <w:sz w:val="20"/>
              </w:rPr>
              <w:t>предпенсионного</w:t>
            </w:r>
            <w:r>
              <w:br/>
            </w:r>
            <w:r>
              <w:rPr>
                <w:rFonts w:ascii="Times New Roman"/>
                <w:b w:val="false"/>
                <w:i w:val="false"/>
                <w:color w:val="000000"/>
                <w:sz w:val="20"/>
              </w:rPr>
              <w:t>аннуитетного страхования</w:t>
            </w:r>
            <w:r>
              <w:br/>
            </w:r>
            <w:r>
              <w:rPr>
                <w:rFonts w:ascii="Times New Roman"/>
                <w:b w:val="false"/>
                <w:i w:val="false"/>
                <w:color w:val="000000"/>
                <w:sz w:val="20"/>
              </w:rPr>
              <w:t>и допустимый уровень расходов</w:t>
            </w:r>
            <w:r>
              <w:br/>
            </w:r>
            <w:r>
              <w:rPr>
                <w:rFonts w:ascii="Times New Roman"/>
                <w:b w:val="false"/>
                <w:i w:val="false"/>
                <w:color w:val="000000"/>
                <w:sz w:val="20"/>
              </w:rPr>
              <w:t>страховой организации</w:t>
            </w:r>
            <w:r>
              <w:br/>
            </w:r>
            <w:r>
              <w:rPr>
                <w:rFonts w:ascii="Times New Roman"/>
                <w:b w:val="false"/>
                <w:i w:val="false"/>
                <w:color w:val="000000"/>
                <w:sz w:val="20"/>
              </w:rPr>
              <w:t>на ведение дела</w:t>
            </w:r>
            <w:r>
              <w:br/>
            </w:r>
            <w:r>
              <w:rPr>
                <w:rFonts w:ascii="Times New Roman"/>
                <w:b w:val="false"/>
                <w:i w:val="false"/>
                <w:color w:val="000000"/>
                <w:sz w:val="20"/>
              </w:rPr>
              <w:t>по заключаемым договорам</w:t>
            </w:r>
            <w:r>
              <w:br/>
            </w:r>
            <w:r>
              <w:rPr>
                <w:rFonts w:ascii="Times New Roman"/>
                <w:b w:val="false"/>
                <w:i w:val="false"/>
                <w:color w:val="000000"/>
                <w:sz w:val="20"/>
              </w:rPr>
              <w:t>предпенсионного аннуитетного</w:t>
            </w:r>
            <w:r>
              <w:br/>
            </w:r>
            <w:r>
              <w:rPr>
                <w:rFonts w:ascii="Times New Roman"/>
                <w:b w:val="false"/>
                <w:i w:val="false"/>
                <w:color w:val="000000"/>
                <w:sz w:val="20"/>
              </w:rPr>
              <w:t xml:space="preserve">страхования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работника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работника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работника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работника (при наличии)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страховой организации (12 символов)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Юридическое наименование страховой организации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страхователя (работодателя) (12 символов)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Юридическое наименование страхователя (работодателя)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 предпенсионного аннуитета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 предпенсионного аннуитета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договора (1-основной/2-дополнительное соглашение)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страховой выплаты по договору предпенсионного аннуитета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страховых выплат по договору предпенсионного аннуитета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последней страховой выплаты по договору предпенсионного аннуитета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изменения условий договора предпенсионного аннуитета (прекращение/расторжение)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 условий договора предпенсионного аннуитета</w:t>
            </w:r>
          </w:p>
          <w:p>
            <w:pPr>
              <w:spacing w:after="20"/>
              <w:ind w:left="20"/>
              <w:jc w:val="both"/>
            </w:pPr>
            <w:r>
              <w:rPr>
                <w:rFonts w:ascii="Times New Roman"/>
                <w:b w:val="false"/>
                <w:i w:val="false"/>
                <w:color w:val="000000"/>
                <w:sz w:val="20"/>
              </w:rPr>
              <w:t>(прекращен с __.__.____ г./расторгнут с __.__.____ 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на случай изменения условий договора предпенсионного аннуитета (причины прекращения /расторжения)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w:t>
            </w:r>
          </w:p>
        </w:tc>
      </w:tr>
    </w:tbl>
    <w:bookmarkStart w:name="z93" w:id="81"/>
    <w:p>
      <w:pPr>
        <w:spacing w:after="0"/>
        <w:ind w:left="0"/>
        <w:jc w:val="left"/>
      </w:pPr>
      <w:r>
        <w:rPr>
          <w:rFonts w:ascii="Times New Roman"/>
          <w:b/>
          <w:i w:val="false"/>
          <w:color w:val="000000"/>
        </w:rPr>
        <w:t xml:space="preserve"> Правила расчета страховой премии по договору предпенсионного аннуитетного страхования</w:t>
      </w:r>
    </w:p>
    <w:bookmarkEnd w:id="81"/>
    <w:bookmarkStart w:name="z94" w:id="82"/>
    <w:p>
      <w:pPr>
        <w:spacing w:after="0"/>
        <w:ind w:left="0"/>
        <w:jc w:val="both"/>
      </w:pPr>
      <w:r>
        <w:rPr>
          <w:rFonts w:ascii="Times New Roman"/>
          <w:b w:val="false"/>
          <w:i w:val="false"/>
          <w:color w:val="000000"/>
          <w:sz w:val="28"/>
        </w:rPr>
        <w:t xml:space="preserve">
      1. Настоящие Правила расчета страховой премии по договору предпенсионного аннуитетного страхования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23-1 Закона Республики Казахстан "Об обязательном страховании работника от несчастных случаев при исполнении им трудовых (служебных) обязанностей" и определяют порядок расчета страховой премии по договору предпенсионного аннуитетного страхования (далее – договор предпенсионного аннуитета).</w:t>
      </w:r>
    </w:p>
    <w:bookmarkEnd w:id="82"/>
    <w:bookmarkStart w:name="z95" w:id="83"/>
    <w:p>
      <w:pPr>
        <w:spacing w:after="0"/>
        <w:ind w:left="0"/>
        <w:jc w:val="both"/>
      </w:pPr>
      <w:r>
        <w:rPr>
          <w:rFonts w:ascii="Times New Roman"/>
          <w:b w:val="false"/>
          <w:i w:val="false"/>
          <w:color w:val="000000"/>
          <w:sz w:val="28"/>
        </w:rPr>
        <w:t>
      2. Для расчета размера страховой премии по договору предпенсионного аннуитета используется фактор текущей стоимости с учетом расходов на ведение дела.</w:t>
      </w:r>
    </w:p>
    <w:bookmarkEnd w:id="83"/>
    <w:bookmarkStart w:name="z96" w:id="84"/>
    <w:p>
      <w:pPr>
        <w:spacing w:after="0"/>
        <w:ind w:left="0"/>
        <w:jc w:val="both"/>
      </w:pPr>
      <w:r>
        <w:rPr>
          <w:rFonts w:ascii="Times New Roman"/>
          <w:b w:val="false"/>
          <w:i w:val="false"/>
          <w:color w:val="000000"/>
          <w:sz w:val="28"/>
        </w:rPr>
        <w:t>
      3. При расчете размера страховой премии по договору предпенсионного аннуитета используется эффективная годовая процентная ставка доходности в размере не более 10 (десяти) процентов годовых в национальной валюте.</w:t>
      </w:r>
    </w:p>
    <w:bookmarkEnd w:id="84"/>
    <w:bookmarkStart w:name="z97" w:id="85"/>
    <w:p>
      <w:pPr>
        <w:spacing w:after="0"/>
        <w:ind w:left="0"/>
        <w:jc w:val="both"/>
      </w:pPr>
      <w:r>
        <w:rPr>
          <w:rFonts w:ascii="Times New Roman"/>
          <w:b w:val="false"/>
          <w:i w:val="false"/>
          <w:color w:val="000000"/>
          <w:sz w:val="28"/>
        </w:rPr>
        <w:t>
      4. Страховая премия по договору предпенсионного аннуитета определяется как произведение страховой выплаты по договору предпенсионного аннуитета и фактора текущей стоимости в соответствующем возрасте застрахованного, рассчитанного согласно Правилам.</w:t>
      </w:r>
    </w:p>
    <w:bookmarkEnd w:id="85"/>
    <w:bookmarkStart w:name="z98" w:id="86"/>
    <w:p>
      <w:pPr>
        <w:spacing w:after="0"/>
        <w:ind w:left="0"/>
        <w:jc w:val="both"/>
      </w:pPr>
      <w:r>
        <w:rPr>
          <w:rFonts w:ascii="Times New Roman"/>
          <w:b w:val="false"/>
          <w:i w:val="false"/>
          <w:color w:val="000000"/>
          <w:sz w:val="28"/>
        </w:rPr>
        <w:t>
      5. Расчет страховой премии по договору предпенсионного аннуитета производится на основе данных о смертности населения, прогнозируемого уровня прожиточного минимума и размера процентной ставки доходности с учетом условий договора предпенсионного аннуитета.</w:t>
      </w:r>
    </w:p>
    <w:bookmarkEnd w:id="86"/>
    <w:bookmarkStart w:name="z99" w:id="87"/>
    <w:p>
      <w:pPr>
        <w:spacing w:after="0"/>
        <w:ind w:left="0"/>
        <w:jc w:val="both"/>
      </w:pPr>
      <w:r>
        <w:rPr>
          <w:rFonts w:ascii="Times New Roman"/>
          <w:b w:val="false"/>
          <w:i w:val="false"/>
          <w:color w:val="000000"/>
          <w:sz w:val="28"/>
        </w:rPr>
        <w:t xml:space="preserve">
      6. Фактор текущей стоимости определяется как сумма произведений показателя (показателей) дожития застрахованного от возраста на дату заключения договора предпенсионного аннуитета до достижения пенсионного возраста, установленного </w:t>
      </w:r>
      <w:r>
        <w:rPr>
          <w:rFonts w:ascii="Times New Roman"/>
          <w:b w:val="false"/>
          <w:i w:val="false"/>
          <w:color w:val="000000"/>
          <w:sz w:val="28"/>
        </w:rPr>
        <w:t>статьей 207</w:t>
      </w:r>
      <w:r>
        <w:rPr>
          <w:rFonts w:ascii="Times New Roman"/>
          <w:b w:val="false"/>
          <w:i w:val="false"/>
          <w:color w:val="000000"/>
          <w:sz w:val="28"/>
        </w:rPr>
        <w:t xml:space="preserve"> Социального кодекса Республики Казахстан, и дисконтирующего фактора в соответствующей степени. Дисконтирующий фактор равен обратной величине от суммы эффективной процентной ставки доходности, используемой для расчета страховой премии по договору предпенсионного аннуитета, и 1.</w:t>
      </w:r>
    </w:p>
    <w:bookmarkEnd w:id="87"/>
    <w:bookmarkStart w:name="z100" w:id="88"/>
    <w:p>
      <w:pPr>
        <w:spacing w:after="0"/>
        <w:ind w:left="0"/>
        <w:jc w:val="both"/>
      </w:pPr>
      <w:r>
        <w:rPr>
          <w:rFonts w:ascii="Times New Roman"/>
          <w:b w:val="false"/>
          <w:i w:val="false"/>
          <w:color w:val="000000"/>
          <w:sz w:val="28"/>
        </w:rPr>
        <w:t xml:space="preserve">
      7. Страховая организация при расчете фактора текущей стоимости будущих страховых выплат по договору предпенсионного аннуитета использует показатели смертности, указанные в </w:t>
      </w:r>
      <w:r>
        <w:rPr>
          <w:rFonts w:ascii="Times New Roman"/>
          <w:b w:val="false"/>
          <w:i w:val="false"/>
          <w:color w:val="000000"/>
          <w:sz w:val="28"/>
        </w:rPr>
        <w:t>приложении 1</w:t>
      </w:r>
      <w:r>
        <w:rPr>
          <w:rFonts w:ascii="Times New Roman"/>
          <w:b w:val="false"/>
          <w:i w:val="false"/>
          <w:color w:val="000000"/>
          <w:sz w:val="28"/>
        </w:rPr>
        <w:t xml:space="preserve"> к Правилам расчета аннуитетных выплат по договору аннуитета и о требованиях к договору аннуитета и допустимому уровню расходов страховщика на ведение дела по заключаемым договорам аннуитета, утвержденным постановлением Правления Агентства Республики Казахстан по регулированию и надзору финансового рынка и финансовых организаций от 1 марта 2010 года № 28, зарегистрированным в Реестре государственной регистрации нормативных правовых актов под № 6156, для лиц, утративших профессиональную трудоспособность на 5 - 29%.</w:t>
      </w:r>
    </w:p>
    <w:bookmarkEnd w:id="88"/>
    <w:bookmarkStart w:name="z101" w:id="89"/>
    <w:p>
      <w:pPr>
        <w:spacing w:after="0"/>
        <w:ind w:left="0"/>
        <w:jc w:val="both"/>
      </w:pPr>
      <w:r>
        <w:rPr>
          <w:rFonts w:ascii="Times New Roman"/>
          <w:b w:val="false"/>
          <w:i w:val="false"/>
          <w:color w:val="000000"/>
          <w:sz w:val="28"/>
        </w:rPr>
        <w:t>
      8. При определении страховой премии по договору предпенсионного аннуитета в факторе текущей стоимости учитывается индексация страховой выплаты по договору предпенсионного аннуитета прогнозируемому уровню изменения прожиточного минимума путем корректировки каждого слагаемого на размер прогнозного изменения, который определяется актуарием страховой организации, имеющим лицензию на осуществление актуарной деятельности на страховом рынке.</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