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662a" w14:textId="6a56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26 июля 2019 года № 123 "Об утверждении Правил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2023 года № 109. Зарегистрирован в Министерстве юстиции Республики Казахстан 3 января 2024 года № 33878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2019 года № 123 "Об утверждении Правил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Казахстан" (зарегистрировано в Реестре государственной регистрации нормативных правовых актов под № 19205)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Командировкой,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переподготовку, а также признание профессиональной квалификации.";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Суточные оплачиваются за календарные дни нахождения в командировке, в том числе за время в пути, в следующих размерах: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 (за исключением работников отдела инкассации Национального Банка, входящих в состав бригады инкассаторов, командированных для выполнения распоряжений работодателя срочного и (или) конфиденциального характера) - 5 (пять) месячных расчетных показателя (далее - МРП);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отдела инкассации Национального Банка, входящим в состав бригады инкассаторов, командированных для выполнения распоряжений работодателя срочного и (или) конфиденциального характера - 7 (семь) МРП.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Расходы по найму жилого помещения оплачиваются в следующих размерах: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первому руководителю государственного учреждения и его заместителям: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(двадцать) МРП в сутки - в городах Астана, Алматы, Атырау, Актау, Шымкент;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МРП в сутки - в областных центрах (за исключением городов Атырау, Актау) и других городах Республики Казахстан, в том числе в районных центрах областей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иным работникам: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МРП в сутки - в городах Астана, Алматы, Атырау, Актау, Шымкент;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(двенадцать) МРП в сутки - в областных центрах (за исключением городов Атырау, Актау) и других городах Республики Казахстан, в том числе в районных центрах областей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Расходы по проезду к месту назначения и обратно воздушным транспортом оплачиваются в следующих размерах: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стоимости авиабилета класса "Бизнес", а при продолжительности перелета более пяти часов (без пересадки) по стоимости авиабилета первого класса - первому руководителю государственного учреждения;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стоимости авиабилета класса "Бизнес" - заместителям руководителя государственного учреждения, а также главному дизайнеру подразделения наличного денежного обращения Национального Банка, командированному для выполнения распоряжений работодателя срочного и (или) конфиденциального характера;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стоимости авиабилета класса "Эконом", а при продолжительности перелета более четырех часов (без пересадки) по стоимости авиабилета класса "Бизнес" - руководителям структурных подразделений Национального Банка;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стоимости авиабилета класса "Эконом", а при его отсутствии по классу "Бизнес", включая стоимость расходов за провоз багажа -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стоимости авиабилета класса "Эконом", а при продолжительности перелета более пяти часов (без пересадки) по улучшенным подклассам класса "Эконом" - иным работникам.".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человеческого капитала Национального Банка Республики Казахстан в установленном законодательством Республики Казахстан порядке обеспечить: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мероприятия, предусмотренного подпунктом 2) настоящего пункта.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