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8f45" w14:textId="7518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новому району, образованному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города Астаны от 19 января 2023 года № 315/39-VII и постановление акимата города Астаны от 19 января 2023 года № 511-89. Зарегистрировано Департаментом юстиции города Астаны 19 января 2023 года № 1327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населения города Астаны, на основании заключений ономастической комиссии города Астаны от 1 декабря 2022 года, Республиканской ономастической комиссии при Правительстве Республики Казахстан от 17 января 2023 года, акимат города Астаны ПОСТАНОВЛЯЕТ и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"Нұра" новому району, образованному в городе Астане.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