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66422" w14:textId="3166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города Астаны</w:t>
      </w:r>
    </w:p>
    <w:p>
      <w:pPr>
        <w:spacing w:after="0"/>
        <w:ind w:left="0"/>
        <w:jc w:val="both"/>
      </w:pPr>
      <w:r>
        <w:rPr>
          <w:rFonts w:ascii="Times New Roman"/>
          <w:b w:val="false"/>
          <w:i w:val="false"/>
          <w:color w:val="000000"/>
          <w:sz w:val="28"/>
        </w:rPr>
        <w:t>Решение маслихата города Астаны от 3 октября 2023 года № 84/10-VIII. Зарегистрировано Департаментом юстиции города Астаны 19 октября 2023 года № 1357-01.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п.3</w:t>
      </w:r>
      <w:r>
        <w:rPr>
          <w:rFonts w:ascii="Times New Roman"/>
          <w:b w:val="false"/>
          <w:i w:val="false"/>
          <w:color w:val="ff0000"/>
          <w:sz w:val="28"/>
        </w:rPr>
        <w:t>.</w:t>
      </w:r>
    </w:p>
    <w:bookmarkStart w:name="z8"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1-2</w:t>
      </w:r>
      <w:r>
        <w:rPr>
          <w:rFonts w:ascii="Times New Roman"/>
          <w:b w:val="false"/>
          <w:i w:val="false"/>
          <w:color w:val="000000"/>
          <w:sz w:val="28"/>
        </w:rPr>
        <w:t xml:space="preserve"> статьи 27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города Астаны РЕШИЛ:</w:t>
      </w:r>
    </w:p>
    <w:bookmarkEnd w:id="0"/>
    <w:bookmarkStart w:name="z9"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ее размеров и определения перечня отдельных категорий нуждающихся граждан города Астаны (далее - Правила)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10" w:id="2"/>
    <w:p>
      <w:pPr>
        <w:spacing w:after="0"/>
        <w:ind w:left="0"/>
        <w:jc w:val="both"/>
      </w:pPr>
      <w:r>
        <w:rPr>
          <w:rFonts w:ascii="Times New Roman"/>
          <w:b w:val="false"/>
          <w:i w:val="false"/>
          <w:color w:val="000000"/>
          <w:sz w:val="28"/>
        </w:rPr>
        <w:t xml:space="preserve">
      2. Признать утратившими силу некоторые решения маслихата города Астаны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11" w:id="3"/>
    <w:p>
      <w:pPr>
        <w:spacing w:after="0"/>
        <w:ind w:left="0"/>
        <w:jc w:val="both"/>
      </w:pP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пункта 17</w:t>
      </w:r>
      <w:r>
        <w:rPr>
          <w:rFonts w:ascii="Times New Roman"/>
          <w:b w:val="false"/>
          <w:i w:val="false"/>
          <w:color w:val="000000"/>
          <w:sz w:val="28"/>
        </w:rPr>
        <w:t xml:space="preserve"> и части 4 </w:t>
      </w:r>
      <w:r>
        <w:rPr>
          <w:rFonts w:ascii="Times New Roman"/>
          <w:b w:val="false"/>
          <w:i w:val="false"/>
          <w:color w:val="000000"/>
          <w:sz w:val="28"/>
        </w:rPr>
        <w:t>пункта 52</w:t>
      </w:r>
      <w:r>
        <w:rPr>
          <w:rFonts w:ascii="Times New Roman"/>
          <w:b w:val="false"/>
          <w:i w:val="false"/>
          <w:color w:val="000000"/>
          <w:sz w:val="28"/>
        </w:rPr>
        <w:t xml:space="preserve"> Правил, которые вводятся в действие с 1 января 2024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города Астаны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маслихата города Астаны</w:t>
            </w:r>
            <w:r>
              <w:br/>
            </w:r>
            <w:r>
              <w:rPr>
                <w:rFonts w:ascii="Times New Roman"/>
                <w:b w:val="false"/>
                <w:i w:val="false"/>
                <w:color w:val="000000"/>
                <w:sz w:val="20"/>
              </w:rPr>
              <w:t>от 3 октября 2023 года № 84/10-VIII</w:t>
            </w:r>
          </w:p>
        </w:tc>
      </w:tr>
    </w:tbl>
    <w:bookmarkStart w:name="z14" w:id="4"/>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города Астаны</w:t>
      </w:r>
    </w:p>
    <w:bookmarkEnd w:id="4"/>
    <w:p>
      <w:pPr>
        <w:spacing w:after="0"/>
        <w:ind w:left="0"/>
        <w:jc w:val="both"/>
      </w:pPr>
      <w:r>
        <w:rPr>
          <w:rFonts w:ascii="Times New Roman"/>
          <w:b w:val="false"/>
          <w:i w:val="false"/>
          <w:color w:val="ff0000"/>
          <w:sz w:val="28"/>
        </w:rPr>
        <w:t xml:space="preserve">
      Сноска. Заголовок - в редакции решения маслихата города Астаны от 07.03.2024 </w:t>
      </w:r>
      <w:r>
        <w:rPr>
          <w:rFonts w:ascii="Times New Roman"/>
          <w:b w:val="false"/>
          <w:i w:val="false"/>
          <w:color w:val="ff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5"/>
    <w:p>
      <w:pPr>
        <w:spacing w:after="0"/>
        <w:ind w:left="0"/>
        <w:jc w:val="both"/>
      </w:pPr>
      <w:r>
        <w:rPr>
          <w:rFonts w:ascii="Times New Roman"/>
          <w:b w:val="false"/>
          <w:i w:val="false"/>
          <w:color w:val="000000"/>
          <w:sz w:val="28"/>
        </w:rPr>
        <w:t xml:space="preserve">
      Настоящие Правила оказания социальной помощи, установления размеров и определения перечня отдельных категорий нуждающихся граждан города Астаны (далее – Правила)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55 Бюджетного кодекса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подпунктом 3)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статусе столицы Республики Казахстан", </w:t>
      </w:r>
      <w:r>
        <w:rPr>
          <w:rFonts w:ascii="Times New Roman"/>
          <w:b w:val="false"/>
          <w:i w:val="false"/>
          <w:color w:val="000000"/>
          <w:sz w:val="28"/>
        </w:rPr>
        <w:t>статьями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Закона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w:t>
      </w:r>
    </w:p>
    <w:bookmarkEnd w:id="5"/>
    <w:bookmarkStart w:name="z16"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000000"/>
          <w:sz w:val="28"/>
        </w:rPr>
        <w:t>
      1. Основные термины и понятия, которые используются в настоящих Правилах:</w:t>
      </w:r>
    </w:p>
    <w:bookmarkEnd w:id="7"/>
    <w:bookmarkStart w:name="z18" w:id="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8"/>
    <w:bookmarkStart w:name="z19" w:id="9"/>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Астаны по рассмотрению заявления лица (семьи), претендующего на оказание социальной помощи отдельным категориям нуждающихся граждан;</w:t>
      </w:r>
    </w:p>
    <w:bookmarkEnd w:id="9"/>
    <w:bookmarkStart w:name="z20" w:id="10"/>
    <w:p>
      <w:pPr>
        <w:spacing w:after="0"/>
        <w:ind w:left="0"/>
        <w:jc w:val="both"/>
      </w:pPr>
      <w:r>
        <w:rPr>
          <w:rFonts w:ascii="Times New Roman"/>
          <w:b w:val="false"/>
          <w:i w:val="false"/>
          <w:color w:val="000000"/>
          <w:sz w:val="28"/>
        </w:rPr>
        <w:t>
      3) ребенок (дети), оставшийся без попечения родителей (родителя), – ребенок (дети), лишившийся попечения единственного или обоих родителей в связи с ограничением или лишением их родительских прав, признанием безвестно отсутствующими, признанием недееспособными или ограниченно дееспособными, отбыванием наказания в местах лишения свободы, уклонением от воспитания ребенка или защиты его прав и интересов, в том числе отказом взять ребенка из воспитательной или медицинской организации, а также в иных случаях отсутствия родительского попечения и нуждающийся в обеспечении необходимой защиты его прав и интересов, предусмотренных законами Республики Казахстан;</w:t>
      </w:r>
    </w:p>
    <w:bookmarkEnd w:id="10"/>
    <w:bookmarkStart w:name="z21" w:id="11"/>
    <w:p>
      <w:pPr>
        <w:spacing w:after="0"/>
        <w:ind w:left="0"/>
        <w:jc w:val="both"/>
      </w:pPr>
      <w:r>
        <w:rPr>
          <w:rFonts w:ascii="Times New Roman"/>
          <w:b w:val="false"/>
          <w:i w:val="false"/>
          <w:color w:val="000000"/>
          <w:sz w:val="28"/>
        </w:rPr>
        <w:t>
      4) Центр социальных выплат – центральный филиал некоммерческого акционерного общества "Государственная корпорация "Правительство для граждан" по координации деятельности социального и пенсионного обеспечения;</w:t>
      </w:r>
    </w:p>
    <w:bookmarkEnd w:id="11"/>
    <w:bookmarkStart w:name="z22" w:id="12"/>
    <w:p>
      <w:pPr>
        <w:spacing w:after="0"/>
        <w:ind w:left="0"/>
        <w:jc w:val="both"/>
      </w:pPr>
      <w:r>
        <w:rPr>
          <w:rFonts w:ascii="Times New Roman"/>
          <w:b w:val="false"/>
          <w:i w:val="false"/>
          <w:color w:val="000000"/>
          <w:sz w:val="28"/>
        </w:rPr>
        <w:t>
      5) социальная помощь – помощь, предоставляемая в денежной или натуральной форме отдельным категориям нуждающихся граждан (далее – получатели), а также к праздничным дням и памятным датам;</w:t>
      </w:r>
    </w:p>
    <w:bookmarkEnd w:id="12"/>
    <w:bookmarkStart w:name="z23" w:id="13"/>
    <w:p>
      <w:pPr>
        <w:spacing w:after="0"/>
        <w:ind w:left="0"/>
        <w:jc w:val="both"/>
      </w:pPr>
      <w:r>
        <w:rPr>
          <w:rFonts w:ascii="Times New Roman"/>
          <w:b w:val="false"/>
          <w:i w:val="false"/>
          <w:color w:val="000000"/>
          <w:sz w:val="28"/>
        </w:rPr>
        <w:t>
      6) уполномоченный орган по оказанию социальной помощи – Государственное учреждение "Управление занятости и социальной защиты города Астаны";</w:t>
      </w:r>
    </w:p>
    <w:bookmarkEnd w:id="13"/>
    <w:bookmarkStart w:name="z24" w:id="14"/>
    <w:p>
      <w:pPr>
        <w:spacing w:after="0"/>
        <w:ind w:left="0"/>
        <w:jc w:val="both"/>
      </w:pPr>
      <w:r>
        <w:rPr>
          <w:rFonts w:ascii="Times New Roman"/>
          <w:b w:val="false"/>
          <w:i w:val="false"/>
          <w:color w:val="000000"/>
          <w:sz w:val="28"/>
        </w:rPr>
        <w:t xml:space="preserve">
      7) ветераны, приравненные по льготам к ветеранам Великой Отечественной войны – лица, указанные в </w:t>
      </w:r>
      <w:r>
        <w:rPr>
          <w:rFonts w:ascii="Times New Roman"/>
          <w:b w:val="false"/>
          <w:i w:val="false"/>
          <w:color w:val="000000"/>
          <w:sz w:val="28"/>
        </w:rPr>
        <w:t>статье 6</w:t>
      </w:r>
      <w:r>
        <w:rPr>
          <w:rFonts w:ascii="Times New Roman"/>
          <w:b w:val="false"/>
          <w:i w:val="false"/>
          <w:color w:val="000000"/>
          <w:sz w:val="28"/>
        </w:rPr>
        <w:t xml:space="preserve"> Закона Республики Казахстан "О ветеранах";</w:t>
      </w:r>
    </w:p>
    <w:bookmarkEnd w:id="14"/>
    <w:bookmarkStart w:name="z25" w:id="15"/>
    <w:p>
      <w:pPr>
        <w:spacing w:after="0"/>
        <w:ind w:left="0"/>
        <w:jc w:val="both"/>
      </w:pPr>
      <w:r>
        <w:rPr>
          <w:rFonts w:ascii="Times New Roman"/>
          <w:b w:val="false"/>
          <w:i w:val="false"/>
          <w:color w:val="000000"/>
          <w:sz w:val="28"/>
        </w:rPr>
        <w:t xml:space="preserve">
      8) ветераны труда – лица,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статьи 7 Закона Республики Казахстан "О ветеранах";</w:t>
      </w:r>
    </w:p>
    <w:bookmarkEnd w:id="15"/>
    <w:bookmarkStart w:name="z26" w:id="16"/>
    <w:p>
      <w:pPr>
        <w:spacing w:after="0"/>
        <w:ind w:left="0"/>
        <w:jc w:val="both"/>
      </w:pPr>
      <w:r>
        <w:rPr>
          <w:rFonts w:ascii="Times New Roman"/>
          <w:b w:val="false"/>
          <w:i w:val="false"/>
          <w:color w:val="000000"/>
          <w:sz w:val="28"/>
        </w:rPr>
        <w:t>
      9) прожиточный минимум – минимальный денежный доход на одного человека, равный по величине стоимости минимальной потребительской корзины;</w:t>
      </w:r>
    </w:p>
    <w:bookmarkEnd w:id="16"/>
    <w:bookmarkStart w:name="z27" w:id="17"/>
    <w:p>
      <w:pPr>
        <w:spacing w:after="0"/>
        <w:ind w:left="0"/>
        <w:jc w:val="both"/>
      </w:pPr>
      <w:r>
        <w:rPr>
          <w:rFonts w:ascii="Times New Roman"/>
          <w:b w:val="false"/>
          <w:i w:val="false"/>
          <w:color w:val="000000"/>
          <w:sz w:val="28"/>
        </w:rPr>
        <w:t>
      10) среднедушевой доход – доля совокупного дохода семьи, приходящаяся на каждого члена семьи в месяц;</w:t>
      </w:r>
    </w:p>
    <w:bookmarkEnd w:id="17"/>
    <w:bookmarkStart w:name="z28" w:id="18"/>
    <w:p>
      <w:pPr>
        <w:spacing w:after="0"/>
        <w:ind w:left="0"/>
        <w:jc w:val="both"/>
      </w:pPr>
      <w:r>
        <w:rPr>
          <w:rFonts w:ascii="Times New Roman"/>
          <w:b w:val="false"/>
          <w:i w:val="false"/>
          <w:color w:val="000000"/>
          <w:sz w:val="28"/>
        </w:rPr>
        <w:t>
      11) ребенок-сирота (дети-сироты) – ребенок (дети), у которого умерли оба или единственный родитель;</w:t>
      </w:r>
    </w:p>
    <w:bookmarkEnd w:id="18"/>
    <w:bookmarkStart w:name="z29" w:id="19"/>
    <w:p>
      <w:pPr>
        <w:spacing w:after="0"/>
        <w:ind w:left="0"/>
        <w:jc w:val="both"/>
      </w:pPr>
      <w:r>
        <w:rPr>
          <w:rFonts w:ascii="Times New Roman"/>
          <w:b w:val="false"/>
          <w:i w:val="false"/>
          <w:color w:val="000000"/>
          <w:sz w:val="28"/>
        </w:rPr>
        <w:t>
      12) многодетные семьи –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bookmarkEnd w:id="19"/>
    <w:bookmarkStart w:name="z30" w:id="20"/>
    <w:p>
      <w:pPr>
        <w:spacing w:after="0"/>
        <w:ind w:left="0"/>
        <w:jc w:val="both"/>
      </w:pPr>
      <w:r>
        <w:rPr>
          <w:rFonts w:ascii="Times New Roman"/>
          <w:b w:val="false"/>
          <w:i w:val="false"/>
          <w:color w:val="000000"/>
          <w:sz w:val="28"/>
        </w:rPr>
        <w:t>
      13) многодетные матери – матери, награжденные подвесками "Алтын алқа", "Күміс алқа" или получившие ранее звание "Мать-героиня", а также награжденные орденами "Материнская слава" І и II степени;</w:t>
      </w:r>
    </w:p>
    <w:bookmarkEnd w:id="20"/>
    <w:bookmarkStart w:name="z31" w:id="21"/>
    <w:p>
      <w:pPr>
        <w:spacing w:after="0"/>
        <w:ind w:left="0"/>
        <w:jc w:val="both"/>
      </w:pPr>
      <w:r>
        <w:rPr>
          <w:rFonts w:ascii="Times New Roman"/>
          <w:b w:val="false"/>
          <w:i w:val="false"/>
          <w:color w:val="000000"/>
          <w:sz w:val="28"/>
        </w:rPr>
        <w:t>
      14) праздничные даты (далее – памятные даты) – профессиональные и иные праздники Республики Казахстан;</w:t>
      </w:r>
    </w:p>
    <w:bookmarkEnd w:id="21"/>
    <w:bookmarkStart w:name="z32" w:id="22"/>
    <w:p>
      <w:pPr>
        <w:spacing w:after="0"/>
        <w:ind w:left="0"/>
        <w:jc w:val="both"/>
      </w:pPr>
      <w:r>
        <w:rPr>
          <w:rFonts w:ascii="Times New Roman"/>
          <w:b w:val="false"/>
          <w:i w:val="false"/>
          <w:color w:val="000000"/>
          <w:sz w:val="28"/>
        </w:rPr>
        <w:t>
      15) праздничные дни – дни национальных и государственных праздников Республики Казахстан;</w:t>
      </w:r>
    </w:p>
    <w:bookmarkEnd w:id="22"/>
    <w:bookmarkStart w:name="z33" w:id="23"/>
    <w:p>
      <w:pPr>
        <w:spacing w:after="0"/>
        <w:ind w:left="0"/>
        <w:jc w:val="both"/>
      </w:pPr>
      <w:r>
        <w:rPr>
          <w:rFonts w:ascii="Times New Roman"/>
          <w:b w:val="false"/>
          <w:i w:val="false"/>
          <w:color w:val="000000"/>
          <w:sz w:val="28"/>
        </w:rPr>
        <w:t>
      16) ребенок с инвалидностью (дети с инвалидностью)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bookmarkEnd w:id="23"/>
    <w:bookmarkStart w:name="z34" w:id="24"/>
    <w:p>
      <w:pPr>
        <w:spacing w:after="0"/>
        <w:ind w:left="0"/>
        <w:jc w:val="both"/>
      </w:pPr>
      <w:r>
        <w:rPr>
          <w:rFonts w:ascii="Times New Roman"/>
          <w:b w:val="false"/>
          <w:i w:val="false"/>
          <w:color w:val="000000"/>
          <w:sz w:val="28"/>
        </w:rPr>
        <w:t>
      17) лицо с инвалидностью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нарушениями, которое приводит к ограничению жизнедеятельности и необходимости его социальной защиты;</w:t>
      </w:r>
    </w:p>
    <w:bookmarkEnd w:id="24"/>
    <w:bookmarkStart w:name="z35" w:id="25"/>
    <w:p>
      <w:pPr>
        <w:spacing w:after="0"/>
        <w:ind w:left="0"/>
        <w:jc w:val="both"/>
      </w:pPr>
      <w:r>
        <w:rPr>
          <w:rFonts w:ascii="Times New Roman"/>
          <w:b w:val="false"/>
          <w:i w:val="false"/>
          <w:color w:val="000000"/>
          <w:sz w:val="28"/>
        </w:rPr>
        <w:t>
      18) малообеспеченные лица (семьи) – лица (семьи), имеющие среднедушевые доходы в месяц ниже черты бедности, установленной в городе Астане;</w:t>
      </w:r>
    </w:p>
    <w:bookmarkEnd w:id="25"/>
    <w:bookmarkStart w:name="z36" w:id="26"/>
    <w:p>
      <w:pPr>
        <w:spacing w:after="0"/>
        <w:ind w:left="0"/>
        <w:jc w:val="both"/>
      </w:pPr>
      <w:r>
        <w:rPr>
          <w:rFonts w:ascii="Times New Roman"/>
          <w:b w:val="false"/>
          <w:i w:val="false"/>
          <w:color w:val="000000"/>
          <w:sz w:val="28"/>
        </w:rPr>
        <w:t>
      19)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Государственного фонда социального страхования;</w:t>
      </w:r>
    </w:p>
    <w:bookmarkEnd w:id="26"/>
    <w:bookmarkStart w:name="z37" w:id="27"/>
    <w:p>
      <w:pPr>
        <w:spacing w:after="0"/>
        <w:ind w:left="0"/>
        <w:jc w:val="both"/>
      </w:pPr>
      <w:r>
        <w:rPr>
          <w:rFonts w:ascii="Times New Roman"/>
          <w:b w:val="false"/>
          <w:i w:val="false"/>
          <w:color w:val="000000"/>
          <w:sz w:val="28"/>
        </w:rPr>
        <w:t xml:space="preserve">
      20) ветераны Великой Отечественной войны – лица, указанные в </w:t>
      </w:r>
      <w:r>
        <w:rPr>
          <w:rFonts w:ascii="Times New Roman"/>
          <w:b w:val="false"/>
          <w:i w:val="false"/>
          <w:color w:val="000000"/>
          <w:sz w:val="28"/>
        </w:rPr>
        <w:t>статье 4</w:t>
      </w:r>
      <w:r>
        <w:rPr>
          <w:rFonts w:ascii="Times New Roman"/>
          <w:b w:val="false"/>
          <w:i w:val="false"/>
          <w:color w:val="000000"/>
          <w:sz w:val="28"/>
        </w:rPr>
        <w:t xml:space="preserve"> Закона Республики Казахстан "О ветеранах";</w:t>
      </w:r>
    </w:p>
    <w:bookmarkEnd w:id="27"/>
    <w:bookmarkStart w:name="z38" w:id="28"/>
    <w:p>
      <w:pPr>
        <w:spacing w:after="0"/>
        <w:ind w:left="0"/>
        <w:jc w:val="both"/>
      </w:pPr>
      <w:r>
        <w:rPr>
          <w:rFonts w:ascii="Times New Roman"/>
          <w:b w:val="false"/>
          <w:i w:val="false"/>
          <w:color w:val="000000"/>
          <w:sz w:val="28"/>
        </w:rPr>
        <w:t xml:space="preserve">
      21) ветераны боевых действий на территории других государств – лица, указанные в </w:t>
      </w:r>
      <w:r>
        <w:rPr>
          <w:rFonts w:ascii="Times New Roman"/>
          <w:b w:val="false"/>
          <w:i w:val="false"/>
          <w:color w:val="000000"/>
          <w:sz w:val="28"/>
        </w:rPr>
        <w:t>статье 5</w:t>
      </w:r>
      <w:r>
        <w:rPr>
          <w:rFonts w:ascii="Times New Roman"/>
          <w:b w:val="false"/>
          <w:i w:val="false"/>
          <w:color w:val="000000"/>
          <w:sz w:val="28"/>
        </w:rPr>
        <w:t xml:space="preserve"> Закона Республики Казахстан "О ветеранах";</w:t>
      </w:r>
    </w:p>
    <w:bookmarkEnd w:id="28"/>
    <w:bookmarkStart w:name="z39" w:id="29"/>
    <w:p>
      <w:pPr>
        <w:spacing w:after="0"/>
        <w:ind w:left="0"/>
        <w:jc w:val="both"/>
      </w:pPr>
      <w:r>
        <w:rPr>
          <w:rFonts w:ascii="Times New Roman"/>
          <w:b w:val="false"/>
          <w:i w:val="false"/>
          <w:color w:val="000000"/>
          <w:sz w:val="28"/>
        </w:rPr>
        <w:t>
      22) участковая комиссия – специальная комиссия, созданная решением акима города Астаны, для проведения обследования материального положения лиц (семей), обратившихся за адресной социальной помощью;</w:t>
      </w:r>
    </w:p>
    <w:bookmarkEnd w:id="29"/>
    <w:bookmarkStart w:name="z40" w:id="30"/>
    <w:p>
      <w:pPr>
        <w:spacing w:after="0"/>
        <w:ind w:left="0"/>
        <w:jc w:val="both"/>
      </w:pPr>
      <w:r>
        <w:rPr>
          <w:rFonts w:ascii="Times New Roman"/>
          <w:b w:val="false"/>
          <w:i w:val="false"/>
          <w:color w:val="000000"/>
          <w:sz w:val="28"/>
        </w:rPr>
        <w:t>
      23) предельный размер – утвержденный максимальный размер социальной помощи.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31"/>
    <w:p>
      <w:pPr>
        <w:spacing w:after="0"/>
        <w:ind w:left="0"/>
        <w:jc w:val="both"/>
      </w:pPr>
      <w:r>
        <w:rPr>
          <w:rFonts w:ascii="Times New Roman"/>
          <w:b w:val="false"/>
          <w:i w:val="false"/>
          <w:color w:val="000000"/>
          <w:sz w:val="28"/>
        </w:rPr>
        <w:t>
      2. Порядок оказания, размеры и виды социальной помощи, а также перечень категорий получателей устанавливаются настоящими Правилами.</w:t>
      </w:r>
    </w:p>
    <w:bookmarkEnd w:id="31"/>
    <w:bookmarkStart w:name="z42" w:id="32"/>
    <w:p>
      <w:pPr>
        <w:spacing w:after="0"/>
        <w:ind w:left="0"/>
        <w:jc w:val="both"/>
      </w:pPr>
      <w:r>
        <w:rPr>
          <w:rFonts w:ascii="Times New Roman"/>
          <w:b w:val="false"/>
          <w:i w:val="false"/>
          <w:color w:val="000000"/>
          <w:sz w:val="28"/>
        </w:rPr>
        <w:t>
      3. Социальная помощь предоставляется гражданам, зарегистрированным и постоянно проживающим в городе Астане.</w:t>
      </w:r>
    </w:p>
    <w:bookmarkEnd w:id="32"/>
    <w:bookmarkStart w:name="z43" w:id="33"/>
    <w:p>
      <w:pPr>
        <w:spacing w:after="0"/>
        <w:ind w:left="0"/>
        <w:jc w:val="both"/>
      </w:pPr>
      <w:r>
        <w:rPr>
          <w:rFonts w:ascii="Times New Roman"/>
          <w:b w:val="false"/>
          <w:i w:val="false"/>
          <w:color w:val="000000"/>
          <w:sz w:val="28"/>
        </w:rPr>
        <w:t>
      4. Источником финансирования социальной помощи является бюджет города Астаны.</w:t>
      </w:r>
    </w:p>
    <w:bookmarkEnd w:id="33"/>
    <w:bookmarkStart w:name="z44" w:id="34"/>
    <w:p>
      <w:pPr>
        <w:spacing w:after="0"/>
        <w:ind w:left="0"/>
        <w:jc w:val="both"/>
      </w:pPr>
      <w:r>
        <w:rPr>
          <w:rFonts w:ascii="Times New Roman"/>
          <w:b w:val="false"/>
          <w:i w:val="false"/>
          <w:color w:val="000000"/>
          <w:sz w:val="28"/>
        </w:rPr>
        <w:t>
      Социальная помощь предоставляется в пределах средств, предусмотренных в бюджете города Астаны на данные цели на соответствующий финансовый год согласно бюджетной программе "Социальная помощь отдельным категориям нуждающихся граждан по решениям местных представительных органов" администратором которой является Государственное учреждение "Управление занятости и социальной защиты города Астаны" (далее – администратор).</w:t>
      </w:r>
    </w:p>
    <w:bookmarkEnd w:id="34"/>
    <w:bookmarkStart w:name="z45" w:id="35"/>
    <w:p>
      <w:pPr>
        <w:spacing w:after="0"/>
        <w:ind w:left="0"/>
        <w:jc w:val="both"/>
      </w:pPr>
      <w:r>
        <w:rPr>
          <w:rFonts w:ascii="Times New Roman"/>
          <w:b w:val="false"/>
          <w:i w:val="false"/>
          <w:color w:val="000000"/>
          <w:sz w:val="28"/>
        </w:rPr>
        <w:t>
      5. Социальная помощь в денежной форме оказывается путем перечисления денежных средств на счета получателей через банки второго уровня, территориальные подразделения акционерного общества "Казпочта".</w:t>
      </w:r>
    </w:p>
    <w:bookmarkEnd w:id="35"/>
    <w:bookmarkStart w:name="z46" w:id="36"/>
    <w:p>
      <w:pPr>
        <w:spacing w:after="0"/>
        <w:ind w:left="0"/>
        <w:jc w:val="both"/>
      </w:pPr>
      <w:r>
        <w:rPr>
          <w:rFonts w:ascii="Times New Roman"/>
          <w:b w:val="false"/>
          <w:i w:val="false"/>
          <w:color w:val="000000"/>
          <w:sz w:val="28"/>
        </w:rPr>
        <w:t>
      6. Социальная помощь в натуральной форме предоставляется путем оказания услуг, поставщики которых определяются администратором в соответствии с законодательством Республики Казахстан о государственных закупках (далее – поставщики).</w:t>
      </w:r>
    </w:p>
    <w:bookmarkEnd w:id="36"/>
    <w:bookmarkStart w:name="z47" w:id="37"/>
    <w:p>
      <w:pPr>
        <w:spacing w:after="0"/>
        <w:ind w:left="0"/>
        <w:jc w:val="both"/>
      </w:pPr>
      <w:r>
        <w:rPr>
          <w:rFonts w:ascii="Times New Roman"/>
          <w:b w:val="false"/>
          <w:i w:val="false"/>
          <w:color w:val="000000"/>
          <w:sz w:val="28"/>
        </w:rPr>
        <w:t>
      7. Сведения о категориях получателей социальной помощи запрашиваются администратором в Центре социальных выплат, а также в других организациях города, располагающих такими сведениями.</w:t>
      </w:r>
    </w:p>
    <w:bookmarkEnd w:id="37"/>
    <w:bookmarkStart w:name="z48" w:id="38"/>
    <w:p>
      <w:pPr>
        <w:spacing w:after="0"/>
        <w:ind w:left="0"/>
        <w:jc w:val="both"/>
      </w:pPr>
      <w:r>
        <w:rPr>
          <w:rFonts w:ascii="Times New Roman"/>
          <w:b w:val="false"/>
          <w:i w:val="false"/>
          <w:color w:val="000000"/>
          <w:sz w:val="28"/>
        </w:rPr>
        <w:t>
      8. Социальная помощь не назначается в случае представления неполных и (или) недостоверных сведений заявителем, а также в случаях проживания заявителя в государственных организациях, предоставляющих специальные социальные услуги, или в случае нахождения заявителя в местах лишения свободы.</w:t>
      </w:r>
    </w:p>
    <w:bookmarkEnd w:id="38"/>
    <w:bookmarkStart w:name="z49" w:id="39"/>
    <w:p>
      <w:pPr>
        <w:spacing w:after="0"/>
        <w:ind w:left="0"/>
        <w:jc w:val="both"/>
      </w:pPr>
      <w:r>
        <w:rPr>
          <w:rFonts w:ascii="Times New Roman"/>
          <w:b w:val="false"/>
          <w:i w:val="false"/>
          <w:color w:val="000000"/>
          <w:sz w:val="28"/>
        </w:rPr>
        <w:t>
      9. Социальная помощь прекращается в случаях:</w:t>
      </w:r>
    </w:p>
    <w:bookmarkEnd w:id="39"/>
    <w:bookmarkStart w:name="z50" w:id="40"/>
    <w:p>
      <w:pPr>
        <w:spacing w:after="0"/>
        <w:ind w:left="0"/>
        <w:jc w:val="both"/>
      </w:pPr>
      <w:r>
        <w:rPr>
          <w:rFonts w:ascii="Times New Roman"/>
          <w:b w:val="false"/>
          <w:i w:val="false"/>
          <w:color w:val="000000"/>
          <w:sz w:val="28"/>
        </w:rPr>
        <w:t>
      1) смерти получателя;</w:t>
      </w:r>
    </w:p>
    <w:bookmarkEnd w:id="40"/>
    <w:bookmarkStart w:name="z51" w:id="41"/>
    <w:p>
      <w:pPr>
        <w:spacing w:after="0"/>
        <w:ind w:left="0"/>
        <w:jc w:val="both"/>
      </w:pPr>
      <w:r>
        <w:rPr>
          <w:rFonts w:ascii="Times New Roman"/>
          <w:b w:val="false"/>
          <w:i w:val="false"/>
          <w:color w:val="000000"/>
          <w:sz w:val="28"/>
        </w:rPr>
        <w:t>
      2) выезда получателя на постоянное проживание за пределы города Астаны;</w:t>
      </w:r>
    </w:p>
    <w:bookmarkEnd w:id="41"/>
    <w:bookmarkStart w:name="z52" w:id="42"/>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42"/>
    <w:bookmarkStart w:name="z53" w:id="43"/>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43"/>
    <w:bookmarkStart w:name="z54" w:id="44"/>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44"/>
    <w:bookmarkStart w:name="z55" w:id="45"/>
    <w:p>
      <w:pPr>
        <w:spacing w:after="0"/>
        <w:ind w:left="0"/>
        <w:jc w:val="both"/>
      </w:pPr>
      <w:r>
        <w:rPr>
          <w:rFonts w:ascii="Times New Roman"/>
          <w:b w:val="false"/>
          <w:i w:val="false"/>
          <w:color w:val="000000"/>
          <w:sz w:val="28"/>
        </w:rPr>
        <w:t>
      10. Взыскание излишне и (или) незаконно выплаченных сумм по причине представления гражданами недостоверных сведений производится в установленном законодательством Республики Казахстан порядке.</w:t>
      </w:r>
    </w:p>
    <w:bookmarkEnd w:id="45"/>
    <w:bookmarkStart w:name="z56" w:id="46"/>
    <w:p>
      <w:pPr>
        <w:spacing w:after="0"/>
        <w:ind w:left="0"/>
        <w:jc w:val="both"/>
      </w:pPr>
      <w:r>
        <w:rPr>
          <w:rFonts w:ascii="Times New Roman"/>
          <w:b w:val="false"/>
          <w:i w:val="false"/>
          <w:color w:val="000000"/>
          <w:sz w:val="28"/>
        </w:rPr>
        <w:t>
      11. Мониторинг и учет предоставления социальной помощи администратор проводит с использованием базы данных автоматизированной информационной системы "Е-Собес".</w:t>
      </w:r>
    </w:p>
    <w:bookmarkEnd w:id="46"/>
    <w:bookmarkStart w:name="z57" w:id="47"/>
    <w:p>
      <w:pPr>
        <w:spacing w:after="0"/>
        <w:ind w:left="0"/>
        <w:jc w:val="both"/>
      </w:pPr>
      <w:r>
        <w:rPr>
          <w:rFonts w:ascii="Times New Roman"/>
          <w:b w:val="false"/>
          <w:i w:val="false"/>
          <w:color w:val="000000"/>
          <w:sz w:val="28"/>
        </w:rPr>
        <w:t>
      12. Представление документов, необходимых для оказания социальной помощи, не требуется при наличии возможности получения информации, содержащейся в них, из информационных систем, доступ к которым имеется у администратора.</w:t>
      </w:r>
    </w:p>
    <w:bookmarkEnd w:id="47"/>
    <w:bookmarkStart w:name="z58" w:id="48"/>
    <w:p>
      <w:pPr>
        <w:spacing w:after="0"/>
        <w:ind w:left="0"/>
        <w:jc w:val="left"/>
      </w:pPr>
      <w:r>
        <w:rPr>
          <w:rFonts w:ascii="Times New Roman"/>
          <w:b/>
          <w:i w:val="false"/>
          <w:color w:val="000000"/>
        </w:rPr>
        <w:t xml:space="preserve"> Глава 2. Категории получателей, имеющих право на получение социальной помощи</w:t>
      </w:r>
    </w:p>
    <w:bookmarkEnd w:id="48"/>
    <w:bookmarkStart w:name="z59" w:id="49"/>
    <w:p>
      <w:pPr>
        <w:spacing w:after="0"/>
        <w:ind w:left="0"/>
        <w:jc w:val="both"/>
      </w:pPr>
      <w:r>
        <w:rPr>
          <w:rFonts w:ascii="Times New Roman"/>
          <w:b w:val="false"/>
          <w:i w:val="false"/>
          <w:color w:val="000000"/>
          <w:sz w:val="28"/>
        </w:rPr>
        <w:t>
      13. К категориям граждан, имеющим право на получение социальной помощи относятся:</w:t>
      </w:r>
    </w:p>
    <w:bookmarkEnd w:id="49"/>
    <w:bookmarkStart w:name="z60" w:id="50"/>
    <w:p>
      <w:pPr>
        <w:spacing w:after="0"/>
        <w:ind w:left="0"/>
        <w:jc w:val="both"/>
      </w:pPr>
      <w:r>
        <w:rPr>
          <w:rFonts w:ascii="Times New Roman"/>
          <w:b w:val="false"/>
          <w:i w:val="false"/>
          <w:color w:val="000000"/>
          <w:sz w:val="28"/>
        </w:rPr>
        <w:t>
      1) ветераны Великой Отечественной войны;</w:t>
      </w:r>
    </w:p>
    <w:bookmarkEnd w:id="50"/>
    <w:bookmarkStart w:name="z61" w:id="51"/>
    <w:p>
      <w:pPr>
        <w:spacing w:after="0"/>
        <w:ind w:left="0"/>
        <w:jc w:val="both"/>
      </w:pPr>
      <w:r>
        <w:rPr>
          <w:rFonts w:ascii="Times New Roman"/>
          <w:b w:val="false"/>
          <w:i w:val="false"/>
          <w:color w:val="000000"/>
          <w:sz w:val="28"/>
        </w:rPr>
        <w:t>
      2) ветераны боевых действий на территории других государств;</w:t>
      </w:r>
    </w:p>
    <w:bookmarkEnd w:id="51"/>
    <w:bookmarkStart w:name="z62" w:id="52"/>
    <w:p>
      <w:pPr>
        <w:spacing w:after="0"/>
        <w:ind w:left="0"/>
        <w:jc w:val="both"/>
      </w:pPr>
      <w:r>
        <w:rPr>
          <w:rFonts w:ascii="Times New Roman"/>
          <w:b w:val="false"/>
          <w:i w:val="false"/>
          <w:color w:val="000000"/>
          <w:sz w:val="28"/>
        </w:rPr>
        <w:t>
      3) ветераны, приравненные по льготам к ветеранам Великой Отечественной войны;</w:t>
      </w:r>
    </w:p>
    <w:bookmarkEnd w:id="52"/>
    <w:bookmarkStart w:name="z63" w:id="53"/>
    <w:p>
      <w:pPr>
        <w:spacing w:after="0"/>
        <w:ind w:left="0"/>
        <w:jc w:val="both"/>
      </w:pPr>
      <w:r>
        <w:rPr>
          <w:rFonts w:ascii="Times New Roman"/>
          <w:b w:val="false"/>
          <w:i w:val="false"/>
          <w:color w:val="000000"/>
          <w:sz w:val="28"/>
        </w:rPr>
        <w:t>
      4) ветераны труда;</w:t>
      </w:r>
    </w:p>
    <w:bookmarkEnd w:id="53"/>
    <w:bookmarkStart w:name="z64" w:id="54"/>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8 Закона Республики Казахстан "О ветеранах" (далее – другие лица);</w:t>
      </w:r>
    </w:p>
    <w:bookmarkEnd w:id="54"/>
    <w:bookmarkStart w:name="z65" w:id="55"/>
    <w:p>
      <w:pPr>
        <w:spacing w:after="0"/>
        <w:ind w:left="0"/>
        <w:jc w:val="both"/>
      </w:pPr>
      <w:r>
        <w:rPr>
          <w:rFonts w:ascii="Times New Roman"/>
          <w:b w:val="false"/>
          <w:i w:val="false"/>
          <w:color w:val="000000"/>
          <w:sz w:val="28"/>
        </w:rPr>
        <w:t>
      6) лица пенсионного возраста, в том числе пенсионеры по возрасту, получатели государственных социальных пособий по возрасту и по случаю потери кормильца, достигшие пенсионного возраста;</w:t>
      </w:r>
    </w:p>
    <w:bookmarkEnd w:id="55"/>
    <w:bookmarkStart w:name="z66" w:id="56"/>
    <w:p>
      <w:pPr>
        <w:spacing w:after="0"/>
        <w:ind w:left="0"/>
        <w:jc w:val="both"/>
      </w:pPr>
      <w:r>
        <w:rPr>
          <w:rFonts w:ascii="Times New Roman"/>
          <w:b w:val="false"/>
          <w:i w:val="false"/>
          <w:color w:val="000000"/>
          <w:sz w:val="28"/>
        </w:rPr>
        <w:t>
      7) лица с инвалидностью, в том числе дети с инвалидностью до восемнадцати лет;</w:t>
      </w:r>
    </w:p>
    <w:bookmarkEnd w:id="56"/>
    <w:bookmarkStart w:name="z67" w:id="57"/>
    <w:p>
      <w:pPr>
        <w:spacing w:after="0"/>
        <w:ind w:left="0"/>
        <w:jc w:val="both"/>
      </w:pPr>
      <w:r>
        <w:rPr>
          <w:rFonts w:ascii="Times New Roman"/>
          <w:b w:val="false"/>
          <w:i w:val="false"/>
          <w:color w:val="000000"/>
          <w:sz w:val="28"/>
        </w:rPr>
        <w:t>
      8) семьи, воспитывающие ребенка с инвалидностью (детей с инвалидностью);</w:t>
      </w:r>
    </w:p>
    <w:bookmarkEnd w:id="57"/>
    <w:bookmarkStart w:name="z68" w:id="58"/>
    <w:p>
      <w:pPr>
        <w:spacing w:after="0"/>
        <w:ind w:left="0"/>
        <w:jc w:val="both"/>
      </w:pPr>
      <w:r>
        <w:rPr>
          <w:rFonts w:ascii="Times New Roman"/>
          <w:b w:val="false"/>
          <w:i w:val="false"/>
          <w:color w:val="000000"/>
          <w:sz w:val="28"/>
        </w:rPr>
        <w:t>
      9) жертвы политических репрессий, лица пострадавшие от политических репрессий;</w:t>
      </w:r>
    </w:p>
    <w:bookmarkEnd w:id="58"/>
    <w:bookmarkStart w:name="z69" w:id="59"/>
    <w:p>
      <w:pPr>
        <w:spacing w:after="0"/>
        <w:ind w:left="0"/>
        <w:jc w:val="both"/>
      </w:pPr>
      <w:r>
        <w:rPr>
          <w:rFonts w:ascii="Times New Roman"/>
          <w:b w:val="false"/>
          <w:i w:val="false"/>
          <w:color w:val="000000"/>
          <w:sz w:val="28"/>
        </w:rPr>
        <w:t>
      10) многодетные матери, многодетные семьи;</w:t>
      </w:r>
    </w:p>
    <w:bookmarkEnd w:id="59"/>
    <w:bookmarkStart w:name="z70" w:id="60"/>
    <w:p>
      <w:pPr>
        <w:spacing w:after="0"/>
        <w:ind w:left="0"/>
        <w:jc w:val="both"/>
      </w:pPr>
      <w:r>
        <w:rPr>
          <w:rFonts w:ascii="Times New Roman"/>
          <w:b w:val="false"/>
          <w:i w:val="false"/>
          <w:color w:val="000000"/>
          <w:sz w:val="28"/>
        </w:rPr>
        <w:t>
      11) дети-сироты, дети, оставшиеся без попечения родителей, выпускники детских домов;</w:t>
      </w:r>
    </w:p>
    <w:bookmarkEnd w:id="60"/>
    <w:bookmarkStart w:name="z71" w:id="61"/>
    <w:p>
      <w:pPr>
        <w:spacing w:after="0"/>
        <w:ind w:left="0"/>
        <w:jc w:val="both"/>
      </w:pPr>
      <w:r>
        <w:rPr>
          <w:rFonts w:ascii="Times New Roman"/>
          <w:b w:val="false"/>
          <w:i w:val="false"/>
          <w:color w:val="000000"/>
          <w:sz w:val="28"/>
        </w:rPr>
        <w:t>
      12) малообеспеченные лица, получающие государственную адресную социальную помощь (далее – малообеспеченные граждане);</w:t>
      </w:r>
    </w:p>
    <w:bookmarkEnd w:id="61"/>
    <w:bookmarkStart w:name="z72" w:id="62"/>
    <w:p>
      <w:pPr>
        <w:spacing w:after="0"/>
        <w:ind w:left="0"/>
        <w:jc w:val="both"/>
      </w:pPr>
      <w:r>
        <w:rPr>
          <w:rFonts w:ascii="Times New Roman"/>
          <w:b w:val="false"/>
          <w:i w:val="false"/>
          <w:color w:val="000000"/>
          <w:sz w:val="28"/>
        </w:rPr>
        <w:t>
      13) граждане, имеющие социально значимые заболевания;</w:t>
      </w:r>
    </w:p>
    <w:bookmarkEnd w:id="62"/>
    <w:bookmarkStart w:name="z73" w:id="63"/>
    <w:p>
      <w:pPr>
        <w:spacing w:after="0"/>
        <w:ind w:left="0"/>
        <w:jc w:val="both"/>
      </w:pPr>
      <w:r>
        <w:rPr>
          <w:rFonts w:ascii="Times New Roman"/>
          <w:b w:val="false"/>
          <w:i w:val="false"/>
          <w:color w:val="000000"/>
          <w:sz w:val="28"/>
        </w:rPr>
        <w:t>
      14) лица, освобожденные из мест лишения свободы;</w:t>
      </w:r>
    </w:p>
    <w:bookmarkEnd w:id="63"/>
    <w:bookmarkStart w:name="z74" w:id="64"/>
    <w:p>
      <w:pPr>
        <w:spacing w:after="0"/>
        <w:ind w:left="0"/>
        <w:jc w:val="both"/>
      </w:pPr>
      <w:r>
        <w:rPr>
          <w:rFonts w:ascii="Times New Roman"/>
          <w:b w:val="false"/>
          <w:i w:val="false"/>
          <w:color w:val="000000"/>
          <w:sz w:val="28"/>
        </w:rPr>
        <w:t>
      15) лица, находящиеся на учете службы пробации;</w:t>
      </w:r>
    </w:p>
    <w:bookmarkEnd w:id="64"/>
    <w:bookmarkStart w:name="z75" w:id="65"/>
    <w:p>
      <w:pPr>
        <w:spacing w:after="0"/>
        <w:ind w:left="0"/>
        <w:jc w:val="both"/>
      </w:pPr>
      <w:r>
        <w:rPr>
          <w:rFonts w:ascii="Times New Roman"/>
          <w:b w:val="false"/>
          <w:i w:val="false"/>
          <w:color w:val="000000"/>
          <w:sz w:val="28"/>
        </w:rPr>
        <w:t>
      16) граждане, пострадавшие вследствие стихийного бедствия или пожара;</w:t>
      </w:r>
    </w:p>
    <w:bookmarkEnd w:id="65"/>
    <w:bookmarkStart w:name="z76" w:id="66"/>
    <w:p>
      <w:pPr>
        <w:spacing w:after="0"/>
        <w:ind w:left="0"/>
        <w:jc w:val="both"/>
      </w:pPr>
      <w:r>
        <w:rPr>
          <w:rFonts w:ascii="Times New Roman"/>
          <w:b w:val="false"/>
          <w:i w:val="false"/>
          <w:color w:val="000000"/>
          <w:sz w:val="28"/>
        </w:rPr>
        <w:t xml:space="preserve">
      17) граждане, пострадавшие вследствие ядерных испытаний на Семипалатинском испытательном ядерном полигоне, из числа пенсионеров и получателей единовременной компенсации за ущерб, причиненный ядерными испытаниями, по зонам; </w:t>
      </w:r>
    </w:p>
    <w:bookmarkEnd w:id="66"/>
    <w:bookmarkStart w:name="z314" w:id="67"/>
    <w:p>
      <w:pPr>
        <w:spacing w:after="0"/>
        <w:ind w:left="0"/>
        <w:jc w:val="both"/>
      </w:pPr>
      <w:r>
        <w:rPr>
          <w:rFonts w:ascii="Times New Roman"/>
          <w:b w:val="false"/>
          <w:i w:val="false"/>
          <w:color w:val="000000"/>
          <w:sz w:val="28"/>
        </w:rPr>
        <w:t>
      18) граждане, получающие государственное пособие по случаю потери кормильца.</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решением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8"/>
    <w:p>
      <w:pPr>
        <w:spacing w:after="0"/>
        <w:ind w:left="0"/>
        <w:jc w:val="left"/>
      </w:pPr>
      <w:r>
        <w:rPr>
          <w:rFonts w:ascii="Times New Roman"/>
          <w:b/>
          <w:i w:val="false"/>
          <w:color w:val="000000"/>
        </w:rPr>
        <w:t xml:space="preserve"> Глава 3. Порядок оказания социальной помощи к памятным датам и праздничным дням</w:t>
      </w:r>
    </w:p>
    <w:bookmarkEnd w:id="68"/>
    <w:bookmarkStart w:name="z78" w:id="69"/>
    <w:p>
      <w:pPr>
        <w:spacing w:after="0"/>
        <w:ind w:left="0"/>
        <w:jc w:val="both"/>
      </w:pPr>
      <w:r>
        <w:rPr>
          <w:rFonts w:ascii="Times New Roman"/>
          <w:b w:val="false"/>
          <w:i w:val="false"/>
          <w:color w:val="000000"/>
          <w:sz w:val="28"/>
        </w:rPr>
        <w:t>
      14. Социальная помощь к памятным датам и праздничным дням оказывается единовременно в виде денежных выплат в размере 2,5 месячных расчетных показателей (далее – МРП) следующим категориям граждан:</w:t>
      </w:r>
    </w:p>
    <w:bookmarkEnd w:id="69"/>
    <w:bookmarkStart w:name="z79" w:id="70"/>
    <w:p>
      <w:pPr>
        <w:spacing w:after="0"/>
        <w:ind w:left="0"/>
        <w:jc w:val="both"/>
      </w:pPr>
      <w:r>
        <w:rPr>
          <w:rFonts w:ascii="Times New Roman"/>
          <w:b w:val="false"/>
          <w:i w:val="false"/>
          <w:color w:val="000000"/>
          <w:sz w:val="28"/>
        </w:rPr>
        <w:t>
      4 февраля (Всемирный день борьбы против рака) – гражданам, имеющим социально значимые заболевания, из числа детей, имеющих злокачественные образования;</w:t>
      </w:r>
    </w:p>
    <w:bookmarkEnd w:id="70"/>
    <w:bookmarkStart w:name="z80" w:id="71"/>
    <w:p>
      <w:pPr>
        <w:spacing w:after="0"/>
        <w:ind w:left="0"/>
        <w:jc w:val="both"/>
      </w:pPr>
      <w:r>
        <w:rPr>
          <w:rFonts w:ascii="Times New Roman"/>
          <w:b w:val="false"/>
          <w:i w:val="false"/>
          <w:color w:val="000000"/>
          <w:sz w:val="28"/>
        </w:rPr>
        <w:t>
      8 марта (Международный женский день) – многодетным семьям, многодетным матерям, в том числе являющимся малообеспеченными;</w:t>
      </w:r>
    </w:p>
    <w:bookmarkEnd w:id="71"/>
    <w:bookmarkStart w:name="z81" w:id="72"/>
    <w:p>
      <w:pPr>
        <w:spacing w:after="0"/>
        <w:ind w:left="0"/>
        <w:jc w:val="both"/>
      </w:pPr>
      <w:r>
        <w:rPr>
          <w:rFonts w:ascii="Times New Roman"/>
          <w:b w:val="false"/>
          <w:i w:val="false"/>
          <w:color w:val="000000"/>
          <w:sz w:val="28"/>
        </w:rPr>
        <w:t>
      21–23 марта (Наурыз мейрамы) – детям, оставшимся без попечения родителей;</w:t>
      </w:r>
    </w:p>
    <w:bookmarkEnd w:id="72"/>
    <w:bookmarkStart w:name="z82" w:id="73"/>
    <w:p>
      <w:pPr>
        <w:spacing w:after="0"/>
        <w:ind w:left="0"/>
        <w:jc w:val="both"/>
      </w:pPr>
      <w:r>
        <w:rPr>
          <w:rFonts w:ascii="Times New Roman"/>
          <w:b w:val="false"/>
          <w:i w:val="false"/>
          <w:color w:val="000000"/>
          <w:sz w:val="28"/>
        </w:rPr>
        <w:t>
      7 мая (День защитника Отечества) – лицам пенсионного возраста из числа получателей пенсий за особые заслуги перед Республикой Казахстан;</w:t>
      </w:r>
    </w:p>
    <w:bookmarkEnd w:id="73"/>
    <w:bookmarkStart w:name="z83" w:id="74"/>
    <w:p>
      <w:pPr>
        <w:spacing w:after="0"/>
        <w:ind w:left="0"/>
        <w:jc w:val="both"/>
      </w:pPr>
      <w:r>
        <w:rPr>
          <w:rFonts w:ascii="Times New Roman"/>
          <w:b w:val="false"/>
          <w:i w:val="false"/>
          <w:color w:val="000000"/>
          <w:sz w:val="28"/>
        </w:rPr>
        <w:t>
      31 мая (День памяти жертв политических репрессий) – жертвам политических репрессий, лицам, пострадавшим от политических репрессий, имеющим инвалидность или являющимся пенсионерами;</w:t>
      </w:r>
    </w:p>
    <w:bookmarkEnd w:id="74"/>
    <w:bookmarkStart w:name="z84" w:id="75"/>
    <w:p>
      <w:pPr>
        <w:spacing w:after="0"/>
        <w:ind w:left="0"/>
        <w:jc w:val="both"/>
      </w:pPr>
      <w:r>
        <w:rPr>
          <w:rFonts w:ascii="Times New Roman"/>
          <w:b w:val="false"/>
          <w:i w:val="false"/>
          <w:color w:val="000000"/>
          <w:sz w:val="28"/>
        </w:rPr>
        <w:t>
      1 июня (День защиты детей) – детям-сиротам;</w:t>
      </w:r>
    </w:p>
    <w:bookmarkEnd w:id="75"/>
    <w:bookmarkStart w:name="z85" w:id="76"/>
    <w:p>
      <w:pPr>
        <w:spacing w:after="0"/>
        <w:ind w:left="0"/>
        <w:jc w:val="both"/>
      </w:pPr>
      <w:r>
        <w:rPr>
          <w:rFonts w:ascii="Times New Roman"/>
          <w:b w:val="false"/>
          <w:i w:val="false"/>
          <w:color w:val="000000"/>
          <w:sz w:val="28"/>
        </w:rPr>
        <w:t>
      29 августа (День закрытия Семипалатинского испытательного ядерного полигона) – гражданам, пострадавшим вследствие ядерных испытаний на Семипалатинском испытательном ядерном полигоне из числа пенсионеров и получателей единовременной компенсации за ущерб, причиненный ядерными испытаниями, по зонам;</w:t>
      </w:r>
    </w:p>
    <w:bookmarkEnd w:id="76"/>
    <w:bookmarkStart w:name="z86" w:id="77"/>
    <w:p>
      <w:pPr>
        <w:spacing w:after="0"/>
        <w:ind w:left="0"/>
        <w:jc w:val="both"/>
      </w:pPr>
      <w:r>
        <w:rPr>
          <w:rFonts w:ascii="Times New Roman"/>
          <w:b w:val="false"/>
          <w:i w:val="false"/>
          <w:color w:val="000000"/>
          <w:sz w:val="28"/>
        </w:rPr>
        <w:t>
      1 октября (День пожилых людей) – пенсионерам по возрасту и лицам пенсионного возраста из числа получателей минимального размера пенсии;</w:t>
      </w:r>
    </w:p>
    <w:bookmarkEnd w:id="77"/>
    <w:bookmarkStart w:name="z87" w:id="78"/>
    <w:p>
      <w:pPr>
        <w:spacing w:after="0"/>
        <w:ind w:left="0"/>
        <w:jc w:val="both"/>
      </w:pPr>
      <w:r>
        <w:rPr>
          <w:rFonts w:ascii="Times New Roman"/>
          <w:b w:val="false"/>
          <w:i w:val="false"/>
          <w:color w:val="000000"/>
          <w:sz w:val="28"/>
        </w:rPr>
        <w:t>
      1 декабря (Всемирный день борьбы со СПИДом) – гражданам, имеющим социально значимые заболевания, из числа лиц, страдающих болезнью, вызванной вирусом иммунодефицита человека, в том числе носителями вируса иммунодефицита человека;</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изменением, внесенным решением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79"/>
    <w:p>
      <w:pPr>
        <w:spacing w:after="0"/>
        <w:ind w:left="0"/>
        <w:jc w:val="both"/>
      </w:pPr>
      <w:r>
        <w:rPr>
          <w:rFonts w:ascii="Times New Roman"/>
          <w:b w:val="false"/>
          <w:i w:val="false"/>
          <w:color w:val="000000"/>
          <w:sz w:val="28"/>
        </w:rPr>
        <w:t>
      15. Социальная помощь в размере 60 МРП предоставляется:</w:t>
      </w:r>
    </w:p>
    <w:bookmarkEnd w:id="79"/>
    <w:bookmarkStart w:name="z89" w:id="80"/>
    <w:p>
      <w:pPr>
        <w:spacing w:after="0"/>
        <w:ind w:left="0"/>
        <w:jc w:val="both"/>
      </w:pPr>
      <w:r>
        <w:rPr>
          <w:rFonts w:ascii="Times New Roman"/>
          <w:b w:val="false"/>
          <w:i w:val="false"/>
          <w:color w:val="000000"/>
          <w:sz w:val="28"/>
        </w:rPr>
        <w:t xml:space="preserve">
      16 декабря (День Независимости Республики Казахстан) – жертвам политических репрессий из числа участников событий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w:t>
      </w:r>
    </w:p>
    <w:bookmarkEnd w:id="80"/>
    <w:bookmarkStart w:name="z90" w:id="81"/>
    <w:p>
      <w:pPr>
        <w:spacing w:after="0"/>
        <w:ind w:left="0"/>
        <w:jc w:val="both"/>
      </w:pPr>
      <w:r>
        <w:rPr>
          <w:rFonts w:ascii="Times New Roman"/>
          <w:b w:val="false"/>
          <w:i w:val="false"/>
          <w:color w:val="000000"/>
          <w:sz w:val="28"/>
        </w:rPr>
        <w:t>
      16. Социальная помощь в размере 45 МРП предоставляется:</w:t>
      </w:r>
    </w:p>
    <w:bookmarkEnd w:id="81"/>
    <w:bookmarkStart w:name="z91" w:id="82"/>
    <w:p>
      <w:pPr>
        <w:spacing w:after="0"/>
        <w:ind w:left="0"/>
        <w:jc w:val="both"/>
      </w:pPr>
      <w:r>
        <w:rPr>
          <w:rFonts w:ascii="Times New Roman"/>
          <w:b w:val="false"/>
          <w:i w:val="false"/>
          <w:color w:val="000000"/>
          <w:sz w:val="28"/>
        </w:rPr>
        <w:t xml:space="preserve">
      15 февраля (День вывода ограниченного контингента советских войск из Демократической Республики Афганистан) – ветеранам боевых действий на территории других государств, указанных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статьи 5 Закона Республики Казахстан "О ветеранах", и военнослужащим, которым установлена инвалидность вследствие ранения, контузии, увечья или заболевания, полученных в период при прохождении воинской службы в Афганистане;</w:t>
      </w:r>
    </w:p>
    <w:bookmarkEnd w:id="82"/>
    <w:bookmarkStart w:name="z92" w:id="83"/>
    <w:p>
      <w:pPr>
        <w:spacing w:after="0"/>
        <w:ind w:left="0"/>
        <w:jc w:val="both"/>
      </w:pPr>
      <w:r>
        <w:rPr>
          <w:rFonts w:ascii="Times New Roman"/>
          <w:b w:val="false"/>
          <w:i w:val="false"/>
          <w:color w:val="000000"/>
          <w:sz w:val="28"/>
        </w:rPr>
        <w:t>
      26 апреля (День памяти жертв аварии на Чернобыльской атомной электростанции) – ветеранам, приравненным по льготам к ветеранам Великой Отечественной войны, а также другим лицам из числа лиц, принимавших участие в ликвидации последствий катастрофы на Чернобыльской атомной электростанции.</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решением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84"/>
    <w:p>
      <w:pPr>
        <w:spacing w:after="0"/>
        <w:ind w:left="0"/>
        <w:jc w:val="both"/>
      </w:pPr>
      <w:r>
        <w:rPr>
          <w:rFonts w:ascii="Times New Roman"/>
          <w:b w:val="false"/>
          <w:i w:val="false"/>
          <w:color w:val="000000"/>
          <w:sz w:val="28"/>
        </w:rPr>
        <w:t>
      17. Социальная помощь ко Дню лиц с инвалидностью (второе воскресенье октября) предоставляется следующим категориям граждан:</w:t>
      </w:r>
    </w:p>
    <w:bookmarkEnd w:id="84"/>
    <w:bookmarkStart w:name="z94" w:id="85"/>
    <w:p>
      <w:pPr>
        <w:spacing w:after="0"/>
        <w:ind w:left="0"/>
        <w:jc w:val="both"/>
      </w:pPr>
      <w:r>
        <w:rPr>
          <w:rFonts w:ascii="Times New Roman"/>
          <w:b w:val="false"/>
          <w:i w:val="false"/>
          <w:color w:val="000000"/>
          <w:sz w:val="28"/>
        </w:rPr>
        <w:t>
      лицам с инвалидностью 1 группы – 20 МРП;</w:t>
      </w:r>
    </w:p>
    <w:bookmarkEnd w:id="85"/>
    <w:bookmarkStart w:name="z95" w:id="86"/>
    <w:p>
      <w:pPr>
        <w:spacing w:after="0"/>
        <w:ind w:left="0"/>
        <w:jc w:val="both"/>
      </w:pPr>
      <w:r>
        <w:rPr>
          <w:rFonts w:ascii="Times New Roman"/>
          <w:b w:val="false"/>
          <w:i w:val="false"/>
          <w:color w:val="000000"/>
          <w:sz w:val="28"/>
        </w:rPr>
        <w:t>
      лицам с инвалидностью 2 группы и детям с инвалидностью до восемнадцати лет всех групп – 10 МРП;</w:t>
      </w:r>
    </w:p>
    <w:bookmarkEnd w:id="86"/>
    <w:bookmarkStart w:name="z96" w:id="87"/>
    <w:p>
      <w:pPr>
        <w:spacing w:after="0"/>
        <w:ind w:left="0"/>
        <w:jc w:val="both"/>
      </w:pPr>
      <w:r>
        <w:rPr>
          <w:rFonts w:ascii="Times New Roman"/>
          <w:b w:val="false"/>
          <w:i w:val="false"/>
          <w:color w:val="000000"/>
          <w:sz w:val="28"/>
        </w:rPr>
        <w:t>
      лицам с инвалидностью 3 группы – 5 МРП.</w:t>
      </w:r>
    </w:p>
    <w:bookmarkEnd w:id="87"/>
    <w:bookmarkStart w:name="z97" w:id="88"/>
    <w:p>
      <w:pPr>
        <w:spacing w:after="0"/>
        <w:ind w:left="0"/>
        <w:jc w:val="both"/>
      </w:pPr>
      <w:r>
        <w:rPr>
          <w:rFonts w:ascii="Times New Roman"/>
          <w:b w:val="false"/>
          <w:i w:val="false"/>
          <w:color w:val="000000"/>
          <w:sz w:val="28"/>
        </w:rPr>
        <w:t>
      18. Социальная помощь к 9 мая (День Победы) предоставляется следующим категориям граждан:</w:t>
      </w:r>
    </w:p>
    <w:bookmarkEnd w:id="88"/>
    <w:bookmarkStart w:name="z98" w:id="89"/>
    <w:p>
      <w:pPr>
        <w:spacing w:after="0"/>
        <w:ind w:left="0"/>
        <w:jc w:val="both"/>
      </w:pPr>
      <w:r>
        <w:rPr>
          <w:rFonts w:ascii="Times New Roman"/>
          <w:b w:val="false"/>
          <w:i w:val="false"/>
          <w:color w:val="000000"/>
          <w:sz w:val="28"/>
        </w:rPr>
        <w:t>
      ветеранам Великой Отечественной войны – не менее 1 (одного) миллиона тенге;</w:t>
      </w:r>
    </w:p>
    <w:bookmarkEnd w:id="89"/>
    <w:bookmarkStart w:name="z99" w:id="90"/>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(кроме лиц, указанных в пункте 16 настоящих Правил) –45 МРП;</w:t>
      </w:r>
    </w:p>
    <w:bookmarkEnd w:id="90"/>
    <w:bookmarkStart w:name="z100" w:id="91"/>
    <w:p>
      <w:pPr>
        <w:spacing w:after="0"/>
        <w:ind w:left="0"/>
        <w:jc w:val="both"/>
      </w:pPr>
      <w:r>
        <w:rPr>
          <w:rFonts w:ascii="Times New Roman"/>
          <w:b w:val="false"/>
          <w:i w:val="false"/>
          <w:color w:val="000000"/>
          <w:sz w:val="28"/>
        </w:rPr>
        <w:t>
      ветеранам боевых действий на территории других государств (кроме лиц, указанных в пункте 16 настоящих Правил) – 45 МРП;</w:t>
      </w:r>
    </w:p>
    <w:bookmarkEnd w:id="91"/>
    <w:bookmarkStart w:name="z101" w:id="92"/>
    <w:p>
      <w:pPr>
        <w:spacing w:after="0"/>
        <w:ind w:left="0"/>
        <w:jc w:val="both"/>
      </w:pPr>
      <w:r>
        <w:rPr>
          <w:rFonts w:ascii="Times New Roman"/>
          <w:b w:val="false"/>
          <w:i w:val="false"/>
          <w:color w:val="000000"/>
          <w:sz w:val="28"/>
        </w:rPr>
        <w:t>
      другим лицам, ветеранам труда – 15 МРП.</w:t>
      </w:r>
    </w:p>
    <w:bookmarkEnd w:id="92"/>
    <w:bookmarkStart w:name="z102" w:id="93"/>
    <w:p>
      <w:pPr>
        <w:spacing w:after="0"/>
        <w:ind w:left="0"/>
        <w:jc w:val="both"/>
      </w:pPr>
      <w:r>
        <w:rPr>
          <w:rFonts w:ascii="Times New Roman"/>
          <w:b w:val="false"/>
          <w:i w:val="false"/>
          <w:color w:val="000000"/>
          <w:sz w:val="28"/>
        </w:rPr>
        <w:t>
      19. Социальная помощь к 25 октября (День Республики) предоставляется малообеспеченным гражданам в размере 4,5 МРП.</w:t>
      </w:r>
    </w:p>
    <w:bookmarkEnd w:id="93"/>
    <w:bookmarkStart w:name="z103" w:id="94"/>
    <w:p>
      <w:pPr>
        <w:spacing w:after="0"/>
        <w:ind w:left="0"/>
        <w:jc w:val="both"/>
      </w:pPr>
      <w:r>
        <w:rPr>
          <w:rFonts w:ascii="Times New Roman"/>
          <w:b w:val="false"/>
          <w:i w:val="false"/>
          <w:color w:val="000000"/>
          <w:sz w:val="28"/>
        </w:rPr>
        <w:t>
      20. Администратор без истребования заявлений от получателей социальной помощи формирует списки лиц, относящихся к категориям, указанным:</w:t>
      </w:r>
    </w:p>
    <w:bookmarkEnd w:id="94"/>
    <w:bookmarkStart w:name="z104" w:id="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настоящих Правил, на основании сведений Центра социальных выплат о получении гражданами пенсии, специального государственного пособия по соответствующим основаниям, сведений Государственного учреждения "Управление образования города Астаны" о детях, оставшихся без попечения родителей, Государственного учреждения "Управление общественного здравоохранения города Астаны" (далее – Управление общественного здравоохранения) о гражданах, имеющих социально значимые заболевания, а также собственных сведений о назначении социальных выплат малообеспеченным гражданам;</w:t>
      </w:r>
    </w:p>
    <w:bookmarkEnd w:id="95"/>
    <w:bookmarkStart w:name="z105" w:id="9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пунктах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настоящих Правил, на основании сведений Государственного коммунального казенного предприятия "Центр по профилактике и борьбе со СПИД" акимата города Астаны (далее – ГККП "Центр по профилактике и борьбе со СПИД"), Управления общественного здравоохранения.</w:t>
      </w:r>
    </w:p>
    <w:bookmarkEnd w:id="96"/>
    <w:bookmarkStart w:name="z106" w:id="97"/>
    <w:p>
      <w:pPr>
        <w:spacing w:after="0"/>
        <w:ind w:left="0"/>
        <w:jc w:val="both"/>
      </w:pPr>
      <w:r>
        <w:rPr>
          <w:rFonts w:ascii="Times New Roman"/>
          <w:b w:val="false"/>
          <w:i w:val="false"/>
          <w:color w:val="000000"/>
          <w:sz w:val="28"/>
        </w:rPr>
        <w:t>
      21. Социальная помощь к памятным датам и праздничным дням гражданам, относящимся к категориям, указанным в пунктах 14, 15, 16, 17, 18, 19 настоящих Правил, оказывается только по одному основанию по наибольшей сумме один раз в год.</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 в редакции решения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98"/>
    <w:p>
      <w:pPr>
        <w:spacing w:after="0"/>
        <w:ind w:left="0"/>
        <w:jc w:val="left"/>
      </w:pPr>
      <w:r>
        <w:rPr>
          <w:rFonts w:ascii="Times New Roman"/>
          <w:b/>
          <w:i w:val="false"/>
          <w:color w:val="000000"/>
        </w:rPr>
        <w:t xml:space="preserve"> Глава 4. Порядок оказания социальной помощи отдельным категориям нуждающихся граждан</w:t>
      </w:r>
    </w:p>
    <w:bookmarkEnd w:id="98"/>
    <w:bookmarkStart w:name="z108" w:id="99"/>
    <w:p>
      <w:pPr>
        <w:spacing w:after="0"/>
        <w:ind w:left="0"/>
        <w:jc w:val="left"/>
      </w:pPr>
      <w:r>
        <w:rPr>
          <w:rFonts w:ascii="Times New Roman"/>
          <w:b/>
          <w:i w:val="false"/>
          <w:color w:val="000000"/>
        </w:rPr>
        <w:t xml:space="preserve"> § 1. Общие положения по назначению социальной помощи отдельным категориям нуждающихся граждан</w:t>
      </w:r>
    </w:p>
    <w:bookmarkEnd w:id="99"/>
    <w:bookmarkStart w:name="z109" w:id="100"/>
    <w:p>
      <w:pPr>
        <w:spacing w:after="0"/>
        <w:ind w:left="0"/>
        <w:jc w:val="both"/>
      </w:pPr>
      <w:r>
        <w:rPr>
          <w:rFonts w:ascii="Times New Roman"/>
          <w:b w:val="false"/>
          <w:i w:val="false"/>
          <w:color w:val="000000"/>
          <w:sz w:val="28"/>
        </w:rPr>
        <w:t>
      22. Основаниями для отнесения к категории нуждающихся граждан являются:</w:t>
      </w:r>
    </w:p>
    <w:bookmarkEnd w:id="100"/>
    <w:bookmarkStart w:name="z110" w:id="101"/>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101"/>
    <w:bookmarkStart w:name="z111" w:id="102"/>
    <w:p>
      <w:pPr>
        <w:spacing w:after="0"/>
        <w:ind w:left="0"/>
        <w:jc w:val="both"/>
      </w:pPr>
      <w:r>
        <w:rPr>
          <w:rFonts w:ascii="Times New Roman"/>
          <w:b w:val="false"/>
          <w:i w:val="false"/>
          <w:color w:val="000000"/>
          <w:sz w:val="28"/>
        </w:rPr>
        <w:t>
      2) наличие среднедушевого дохода, не превышающего порога, в кратном отношении к прожиточному минимуму;</w:t>
      </w:r>
    </w:p>
    <w:bookmarkEnd w:id="102"/>
    <w:bookmarkStart w:name="z112" w:id="103"/>
    <w:p>
      <w:pPr>
        <w:spacing w:after="0"/>
        <w:ind w:left="0"/>
        <w:jc w:val="both"/>
      </w:pPr>
      <w:r>
        <w:rPr>
          <w:rFonts w:ascii="Times New Roman"/>
          <w:b w:val="false"/>
          <w:i w:val="false"/>
          <w:color w:val="000000"/>
          <w:sz w:val="28"/>
        </w:rPr>
        <w:t>
      3) сиротство, отсутствие родительского попечения;</w:t>
      </w:r>
    </w:p>
    <w:bookmarkEnd w:id="103"/>
    <w:bookmarkStart w:name="z113" w:id="104"/>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104"/>
    <w:bookmarkStart w:name="z114" w:id="105"/>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105"/>
    <w:bookmarkStart w:name="z115" w:id="106"/>
    <w:p>
      <w:pPr>
        <w:spacing w:after="0"/>
        <w:ind w:left="0"/>
        <w:jc w:val="both"/>
      </w:pPr>
      <w:r>
        <w:rPr>
          <w:rFonts w:ascii="Times New Roman"/>
          <w:b w:val="false"/>
          <w:i w:val="false"/>
          <w:color w:val="000000"/>
          <w:sz w:val="28"/>
        </w:rPr>
        <w:t>
      23. В случае невозможности представления заявителем необходимых документов в связи с их порчей, утерей, администратор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06"/>
    <w:bookmarkStart w:name="z116" w:id="107"/>
    <w:p>
      <w:pPr>
        <w:spacing w:after="0"/>
        <w:ind w:left="0"/>
        <w:jc w:val="both"/>
      </w:pPr>
      <w:r>
        <w:rPr>
          <w:rFonts w:ascii="Times New Roman"/>
          <w:b w:val="false"/>
          <w:i w:val="false"/>
          <w:color w:val="000000"/>
          <w:sz w:val="28"/>
        </w:rPr>
        <w:t>
      24. Социальная помощь отдельным категориям нуждающихся граждан представляется только в том случае, если основания для предоставления подобных денежных выплат, оказания услуг или иного возмещения отсутствуют в ином установленном действующем законодательством Республики Казахстан порядке.</w:t>
      </w:r>
    </w:p>
    <w:bookmarkEnd w:id="107"/>
    <w:bookmarkStart w:name="z117" w:id="108"/>
    <w:p>
      <w:pPr>
        <w:spacing w:after="0"/>
        <w:ind w:left="0"/>
        <w:jc w:val="both"/>
      </w:pPr>
      <w:r>
        <w:rPr>
          <w:rFonts w:ascii="Times New Roman"/>
          <w:b w:val="false"/>
          <w:i w:val="false"/>
          <w:color w:val="000000"/>
          <w:sz w:val="28"/>
        </w:rPr>
        <w:t xml:space="preserve">
      25. При оказании социальной помощи по основанию,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пункта 22 настоящих Правил, администратор направляет документы заявителя (заявление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участковую комиссию для проведения обследования материального положения лица (семьи).</w:t>
      </w:r>
    </w:p>
    <w:bookmarkEnd w:id="108"/>
    <w:bookmarkStart w:name="z118" w:id="109"/>
    <w:p>
      <w:pPr>
        <w:spacing w:after="0"/>
        <w:ind w:left="0"/>
        <w:jc w:val="both"/>
      </w:pPr>
      <w:r>
        <w:rPr>
          <w:rFonts w:ascii="Times New Roman"/>
          <w:b w:val="false"/>
          <w:i w:val="false"/>
          <w:color w:val="000000"/>
          <w:sz w:val="28"/>
        </w:rPr>
        <w:t xml:space="preserve">
      26. Участковая комиссия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администратору.</w:t>
      </w:r>
    </w:p>
    <w:bookmarkEnd w:id="109"/>
    <w:bookmarkStart w:name="z119" w:id="110"/>
    <w:p>
      <w:pPr>
        <w:spacing w:after="0"/>
        <w:ind w:left="0"/>
        <w:jc w:val="both"/>
      </w:pPr>
      <w:r>
        <w:rPr>
          <w:rFonts w:ascii="Times New Roman"/>
          <w:b w:val="false"/>
          <w:i w:val="false"/>
          <w:color w:val="000000"/>
          <w:sz w:val="28"/>
        </w:rPr>
        <w:t>
      27. Администратор производит расчет среднедушевого дохода лица (семьи) и представляет полный пакет документов на рассмотрение специальной комиссии.</w:t>
      </w:r>
    </w:p>
    <w:bookmarkEnd w:id="110"/>
    <w:bookmarkStart w:name="z120" w:id="111"/>
    <w:p>
      <w:pPr>
        <w:spacing w:after="0"/>
        <w:ind w:left="0"/>
        <w:jc w:val="both"/>
      </w:pPr>
      <w:r>
        <w:rPr>
          <w:rFonts w:ascii="Times New Roman"/>
          <w:b w:val="false"/>
          <w:i w:val="false"/>
          <w:color w:val="000000"/>
          <w:sz w:val="28"/>
        </w:rPr>
        <w:t>
      28. Специальная комиссия выносит заключение о необходимости оказания социальной помощи с указанием ее размера.</w:t>
      </w:r>
    </w:p>
    <w:bookmarkEnd w:id="111"/>
    <w:bookmarkStart w:name="z121" w:id="112"/>
    <w:p>
      <w:pPr>
        <w:spacing w:after="0"/>
        <w:ind w:left="0"/>
        <w:jc w:val="both"/>
      </w:pPr>
      <w:r>
        <w:rPr>
          <w:rFonts w:ascii="Times New Roman"/>
          <w:b w:val="false"/>
          <w:i w:val="false"/>
          <w:color w:val="000000"/>
          <w:sz w:val="28"/>
        </w:rPr>
        <w:t>
      29. При оказании социальной помощи по всем основаниям, предусмотренным пунктом 22 настоящих Правил, администратор в течение восьми рабочих дней со дня регистрации документов заявителя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12"/>
    <w:bookmarkStart w:name="z122" w:id="113"/>
    <w:p>
      <w:pPr>
        <w:spacing w:after="0"/>
        <w:ind w:left="0"/>
        <w:jc w:val="both"/>
      </w:pPr>
      <w:r>
        <w:rPr>
          <w:rFonts w:ascii="Times New Roman"/>
          <w:b w:val="false"/>
          <w:i w:val="false"/>
          <w:color w:val="000000"/>
          <w:sz w:val="28"/>
        </w:rPr>
        <w:t xml:space="preserve">
      В случае, указанном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администратор принимает решение об оказании либо об отказе в оказании социальной помощи в течение двадцати рабочих дней со дня принятия документов от заявителя.</w:t>
      </w:r>
    </w:p>
    <w:bookmarkEnd w:id="113"/>
    <w:bookmarkStart w:name="z123" w:id="114"/>
    <w:p>
      <w:pPr>
        <w:spacing w:after="0"/>
        <w:ind w:left="0"/>
        <w:jc w:val="both"/>
      </w:pPr>
      <w:r>
        <w:rPr>
          <w:rFonts w:ascii="Times New Roman"/>
          <w:b w:val="false"/>
          <w:i w:val="false"/>
          <w:color w:val="000000"/>
          <w:sz w:val="28"/>
        </w:rPr>
        <w:t>
      30. Администратор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114"/>
    <w:bookmarkStart w:name="z124" w:id="115"/>
    <w:p>
      <w:pPr>
        <w:spacing w:after="0"/>
        <w:ind w:left="0"/>
        <w:jc w:val="both"/>
      </w:pPr>
      <w:r>
        <w:rPr>
          <w:rFonts w:ascii="Times New Roman"/>
          <w:b w:val="false"/>
          <w:i w:val="false"/>
          <w:color w:val="000000"/>
          <w:sz w:val="28"/>
        </w:rPr>
        <w:t>
      31. Социальная помощь отдельным категориям нуждающихся граждан, указанных в пункте 22 настоящих Правил, оказывается один раз в год.</w:t>
      </w:r>
    </w:p>
    <w:bookmarkEnd w:id="115"/>
    <w:bookmarkStart w:name="z125" w:id="116"/>
    <w:p>
      <w:pPr>
        <w:spacing w:after="0"/>
        <w:ind w:left="0"/>
        <w:jc w:val="both"/>
      </w:pPr>
      <w:r>
        <w:rPr>
          <w:rFonts w:ascii="Times New Roman"/>
          <w:b w:val="false"/>
          <w:i w:val="false"/>
          <w:color w:val="000000"/>
          <w:sz w:val="28"/>
        </w:rPr>
        <w:t xml:space="preserve">
      32. Отказ в оказании социальной помощи осуществляется в случае выявления неполных, недостоверных сведений, представленных заявителями, а при оказании социальной помощи по основанию, предусмотренному </w:t>
      </w:r>
      <w:r>
        <w:rPr>
          <w:rFonts w:ascii="Times New Roman"/>
          <w:b w:val="false"/>
          <w:i w:val="false"/>
          <w:color w:val="000000"/>
          <w:sz w:val="28"/>
        </w:rPr>
        <w:t>подпунктом 2)</w:t>
      </w:r>
      <w:r>
        <w:rPr>
          <w:rFonts w:ascii="Times New Roman"/>
          <w:b w:val="false"/>
          <w:i w:val="false"/>
          <w:color w:val="000000"/>
          <w:sz w:val="28"/>
        </w:rPr>
        <w:t xml:space="preserve"> пункта 22 настоящих Правил, в случаях:</w:t>
      </w:r>
    </w:p>
    <w:bookmarkEnd w:id="116"/>
    <w:bookmarkStart w:name="z126" w:id="117"/>
    <w:p>
      <w:pPr>
        <w:spacing w:after="0"/>
        <w:ind w:left="0"/>
        <w:jc w:val="both"/>
      </w:pPr>
      <w:r>
        <w:rPr>
          <w:rFonts w:ascii="Times New Roman"/>
          <w:b w:val="false"/>
          <w:i w:val="false"/>
          <w:color w:val="000000"/>
          <w:sz w:val="28"/>
        </w:rPr>
        <w:t>
      отказа, уклонения заявителя от проведения обследования материального положения лица (семьи);</w:t>
      </w:r>
    </w:p>
    <w:bookmarkEnd w:id="117"/>
    <w:bookmarkStart w:name="z127" w:id="118"/>
    <w:p>
      <w:pPr>
        <w:spacing w:after="0"/>
        <w:ind w:left="0"/>
        <w:jc w:val="both"/>
      </w:pPr>
      <w:r>
        <w:rPr>
          <w:rFonts w:ascii="Times New Roman"/>
          <w:b w:val="false"/>
          <w:i w:val="false"/>
          <w:color w:val="000000"/>
          <w:sz w:val="28"/>
        </w:rPr>
        <w:t>
      превышения размера среднедушевого дохода лица (семьи) установленного критерия для оказания социальной помощи.</w:t>
      </w:r>
    </w:p>
    <w:bookmarkEnd w:id="118"/>
    <w:bookmarkStart w:name="z128" w:id="119"/>
    <w:p>
      <w:pPr>
        <w:spacing w:after="0"/>
        <w:ind w:left="0"/>
        <w:jc w:val="left"/>
      </w:pPr>
      <w:r>
        <w:rPr>
          <w:rFonts w:ascii="Times New Roman"/>
          <w:b/>
          <w:i w:val="false"/>
          <w:color w:val="000000"/>
        </w:rPr>
        <w:t xml:space="preserve"> § 2. Социальная помощь по основанию причинения ущерба гражданину (семье) либо его имуществу вследствие стихийного бедствия или пожара</w:t>
      </w:r>
    </w:p>
    <w:bookmarkEnd w:id="119"/>
    <w:bookmarkStart w:name="z129" w:id="120"/>
    <w:p>
      <w:pPr>
        <w:spacing w:after="0"/>
        <w:ind w:left="0"/>
        <w:jc w:val="both"/>
      </w:pPr>
      <w:r>
        <w:rPr>
          <w:rFonts w:ascii="Times New Roman"/>
          <w:b w:val="false"/>
          <w:i w:val="false"/>
          <w:color w:val="000000"/>
          <w:sz w:val="28"/>
        </w:rPr>
        <w:t>
      33. Социальная помощь гражданам, пострадавшим вследствие стихийного бедствия или пожара, предоставляется в виде денежных выплат в следующих размерах:</w:t>
      </w:r>
    </w:p>
    <w:bookmarkEnd w:id="120"/>
    <w:bookmarkStart w:name="z130" w:id="121"/>
    <w:p>
      <w:pPr>
        <w:spacing w:after="0"/>
        <w:ind w:left="0"/>
        <w:jc w:val="both"/>
      </w:pPr>
      <w:r>
        <w:rPr>
          <w:rFonts w:ascii="Times New Roman"/>
          <w:b w:val="false"/>
          <w:i w:val="false"/>
          <w:color w:val="000000"/>
          <w:sz w:val="28"/>
        </w:rPr>
        <w:t>
      400 МРП на семью – при утрате, порче, нанесении значительного ущерба жилью, являющемуся единственным;</w:t>
      </w:r>
    </w:p>
    <w:bookmarkEnd w:id="121"/>
    <w:bookmarkStart w:name="z131" w:id="122"/>
    <w:p>
      <w:pPr>
        <w:spacing w:after="0"/>
        <w:ind w:left="0"/>
        <w:jc w:val="both"/>
      </w:pPr>
      <w:r>
        <w:rPr>
          <w:rFonts w:ascii="Times New Roman"/>
          <w:b w:val="false"/>
          <w:i w:val="false"/>
          <w:color w:val="000000"/>
          <w:sz w:val="28"/>
        </w:rPr>
        <w:t>
      150 МРП на погибшего – в случае наличия летальных исходов членов семьи.</w:t>
      </w:r>
    </w:p>
    <w:bookmarkEnd w:id="122"/>
    <w:bookmarkStart w:name="z132" w:id="123"/>
    <w:p>
      <w:pPr>
        <w:spacing w:after="0"/>
        <w:ind w:left="0"/>
        <w:jc w:val="both"/>
      </w:pPr>
      <w:r>
        <w:rPr>
          <w:rFonts w:ascii="Times New Roman"/>
          <w:b w:val="false"/>
          <w:i w:val="false"/>
          <w:color w:val="000000"/>
          <w:sz w:val="28"/>
        </w:rPr>
        <w:t>
      34. Для получения социальной помощи заявитель от себя или от имени семьи представляет администратору заявление с приложением следующих документов:</w:t>
      </w:r>
    </w:p>
    <w:bookmarkEnd w:id="123"/>
    <w:bookmarkStart w:name="z133" w:id="124"/>
    <w:p>
      <w:pPr>
        <w:spacing w:after="0"/>
        <w:ind w:left="0"/>
        <w:jc w:val="both"/>
      </w:pPr>
      <w:r>
        <w:rPr>
          <w:rFonts w:ascii="Times New Roman"/>
          <w:b w:val="false"/>
          <w:i w:val="false"/>
          <w:color w:val="000000"/>
          <w:sz w:val="28"/>
        </w:rPr>
        <w:t>
      1) документ, удостоверяющий личность;</w:t>
      </w:r>
    </w:p>
    <w:bookmarkEnd w:id="124"/>
    <w:bookmarkStart w:name="z134" w:id="125"/>
    <w:p>
      <w:pPr>
        <w:spacing w:after="0"/>
        <w:ind w:left="0"/>
        <w:jc w:val="both"/>
      </w:pPr>
      <w:r>
        <w:rPr>
          <w:rFonts w:ascii="Times New Roman"/>
          <w:b w:val="false"/>
          <w:i w:val="false"/>
          <w:color w:val="000000"/>
          <w:sz w:val="28"/>
        </w:rPr>
        <w:t>
      2) документы, подтверждающие факт стихийного бедствия или пожара и степень нанесенного ущерба;</w:t>
      </w:r>
    </w:p>
    <w:bookmarkEnd w:id="125"/>
    <w:bookmarkStart w:name="z135" w:id="126"/>
    <w:p>
      <w:pPr>
        <w:spacing w:after="0"/>
        <w:ind w:left="0"/>
        <w:jc w:val="both"/>
      </w:pPr>
      <w:r>
        <w:rPr>
          <w:rFonts w:ascii="Times New Roman"/>
          <w:b w:val="false"/>
          <w:i w:val="false"/>
          <w:color w:val="000000"/>
          <w:sz w:val="28"/>
        </w:rPr>
        <w:t>
      3) документы, подтверждающие принадлежность утраченного, испорченного жилья заявителю:</w:t>
      </w:r>
    </w:p>
    <w:bookmarkEnd w:id="126"/>
    <w:bookmarkStart w:name="z136" w:id="127"/>
    <w:p>
      <w:pPr>
        <w:spacing w:after="0"/>
        <w:ind w:left="0"/>
        <w:jc w:val="both"/>
      </w:pPr>
      <w:r>
        <w:rPr>
          <w:rFonts w:ascii="Times New Roman"/>
          <w:b w:val="false"/>
          <w:i w:val="false"/>
          <w:color w:val="000000"/>
          <w:sz w:val="28"/>
        </w:rPr>
        <w:t>
      для принадлежащего на праве собственности – справка об отсутствии (наличии) зарегистрированных прав на недвижимое имущество, и копия правоустанавливающего документа;</w:t>
      </w:r>
    </w:p>
    <w:bookmarkEnd w:id="127"/>
    <w:bookmarkStart w:name="z137" w:id="128"/>
    <w:p>
      <w:pPr>
        <w:spacing w:after="0"/>
        <w:ind w:left="0"/>
        <w:jc w:val="both"/>
      </w:pPr>
      <w:r>
        <w:rPr>
          <w:rFonts w:ascii="Times New Roman"/>
          <w:b w:val="false"/>
          <w:i w:val="false"/>
          <w:color w:val="000000"/>
          <w:sz w:val="28"/>
        </w:rPr>
        <w:t>
      для занимаемого на иных законных основаниях – копия документа на право проживания с установленной собственником обязанностью по содержанию жилья;</w:t>
      </w:r>
    </w:p>
    <w:bookmarkEnd w:id="128"/>
    <w:bookmarkStart w:name="z138" w:id="129"/>
    <w:p>
      <w:pPr>
        <w:spacing w:after="0"/>
        <w:ind w:left="0"/>
        <w:jc w:val="both"/>
      </w:pPr>
      <w:r>
        <w:rPr>
          <w:rFonts w:ascii="Times New Roman"/>
          <w:b w:val="false"/>
          <w:i w:val="false"/>
          <w:color w:val="000000"/>
          <w:sz w:val="28"/>
        </w:rPr>
        <w:t>
      4) документы, подтверждающие факт смерти члена семьи и родственные отношения с ним – в случае летальных исходов.</w:t>
      </w:r>
    </w:p>
    <w:bookmarkEnd w:id="129"/>
    <w:bookmarkStart w:name="z139" w:id="130"/>
    <w:p>
      <w:pPr>
        <w:spacing w:after="0"/>
        <w:ind w:left="0"/>
        <w:jc w:val="both"/>
      </w:pPr>
      <w:r>
        <w:rPr>
          <w:rFonts w:ascii="Times New Roman"/>
          <w:b w:val="false"/>
          <w:i w:val="false"/>
          <w:color w:val="000000"/>
          <w:sz w:val="28"/>
        </w:rPr>
        <w:t>
      35. Документы представляются в подлинниках для сверки, после чего подлинники документов возвращаются заявителю.</w:t>
      </w:r>
    </w:p>
    <w:bookmarkEnd w:id="130"/>
    <w:bookmarkStart w:name="z140" w:id="131"/>
    <w:p>
      <w:pPr>
        <w:spacing w:after="0"/>
        <w:ind w:left="0"/>
        <w:jc w:val="both"/>
      </w:pPr>
      <w:r>
        <w:rPr>
          <w:rFonts w:ascii="Times New Roman"/>
          <w:b w:val="false"/>
          <w:i w:val="false"/>
          <w:color w:val="000000"/>
          <w:sz w:val="28"/>
        </w:rPr>
        <w:t>
      36. Администратором рассматриваются обращения за получением социальной помощи, поступившие не позднее трех месяцев со дня возникновения стихийного бедствия или пожара.</w:t>
      </w:r>
    </w:p>
    <w:bookmarkEnd w:id="131"/>
    <w:bookmarkStart w:name="z141" w:id="132"/>
    <w:p>
      <w:pPr>
        <w:spacing w:after="0"/>
        <w:ind w:left="0"/>
        <w:jc w:val="left"/>
      </w:pPr>
      <w:r>
        <w:rPr>
          <w:rFonts w:ascii="Times New Roman"/>
          <w:b/>
          <w:i w:val="false"/>
          <w:color w:val="000000"/>
        </w:rPr>
        <w:t xml:space="preserve"> § 3. Социальная помощь по основанию наличия социально значимого заболевания и лицам, освободившимся из мест лишения свободы</w:t>
      </w:r>
    </w:p>
    <w:bookmarkEnd w:id="132"/>
    <w:bookmarkStart w:name="z142" w:id="133"/>
    <w:p>
      <w:pPr>
        <w:spacing w:after="0"/>
        <w:ind w:left="0"/>
        <w:jc w:val="both"/>
      </w:pPr>
      <w:r>
        <w:rPr>
          <w:rFonts w:ascii="Times New Roman"/>
          <w:b w:val="false"/>
          <w:i w:val="false"/>
          <w:color w:val="000000"/>
          <w:sz w:val="28"/>
        </w:rPr>
        <w:t>
      37. Социальная помощь по социально значимому заболеванию –туберкулез предоставляется лицам, больным активным туберкулезом, состоящим на диспансерном учете в Государственном коммунальном казенном предприятии "Противотуберкулезный диспансер города Астаны" акимата города Астаны (далее – Противотуберкулезный диспансер) и находящимся на амбулаторном лечении, оказывается в виде ежемесячных денежных выплат в размере 10 МРП.</w:t>
      </w:r>
    </w:p>
    <w:bookmarkEnd w:id="133"/>
    <w:bookmarkStart w:name="z143" w:id="134"/>
    <w:p>
      <w:pPr>
        <w:spacing w:after="0"/>
        <w:ind w:left="0"/>
        <w:jc w:val="both"/>
      </w:pPr>
      <w:r>
        <w:rPr>
          <w:rFonts w:ascii="Times New Roman"/>
          <w:b w:val="false"/>
          <w:i w:val="false"/>
          <w:color w:val="000000"/>
          <w:sz w:val="28"/>
        </w:rPr>
        <w:t xml:space="preserve">
      38. Основанием для оказания социальной помощи являются списки граждан, указанных в </w:t>
      </w:r>
      <w:r>
        <w:rPr>
          <w:rFonts w:ascii="Times New Roman"/>
          <w:b w:val="false"/>
          <w:i w:val="false"/>
          <w:color w:val="000000"/>
          <w:sz w:val="28"/>
        </w:rPr>
        <w:t>пункте 37</w:t>
      </w:r>
      <w:r>
        <w:rPr>
          <w:rFonts w:ascii="Times New Roman"/>
          <w:b w:val="false"/>
          <w:i w:val="false"/>
          <w:color w:val="000000"/>
          <w:sz w:val="28"/>
        </w:rPr>
        <w:t xml:space="preserve"> настоящих Правил (далее – список), ежемесячно представляемые Противотуберкулезным диспансером, с приложением следующих документов:</w:t>
      </w:r>
    </w:p>
    <w:bookmarkEnd w:id="134"/>
    <w:bookmarkStart w:name="z144" w:id="135"/>
    <w:p>
      <w:pPr>
        <w:spacing w:after="0"/>
        <w:ind w:left="0"/>
        <w:jc w:val="both"/>
      </w:pPr>
      <w:r>
        <w:rPr>
          <w:rFonts w:ascii="Times New Roman"/>
          <w:b w:val="false"/>
          <w:i w:val="false"/>
          <w:color w:val="000000"/>
          <w:sz w:val="28"/>
        </w:rPr>
        <w:t xml:space="preserve">
      1) копия документа, удостоверяющего личность граждан, указанных в </w:t>
      </w:r>
      <w:r>
        <w:rPr>
          <w:rFonts w:ascii="Times New Roman"/>
          <w:b w:val="false"/>
          <w:i w:val="false"/>
          <w:color w:val="000000"/>
          <w:sz w:val="28"/>
        </w:rPr>
        <w:t>пункте 37</w:t>
      </w:r>
      <w:r>
        <w:rPr>
          <w:rFonts w:ascii="Times New Roman"/>
          <w:b w:val="false"/>
          <w:i w:val="false"/>
          <w:color w:val="000000"/>
          <w:sz w:val="28"/>
        </w:rPr>
        <w:t xml:space="preserve"> настоящих Правил;</w:t>
      </w:r>
    </w:p>
    <w:bookmarkEnd w:id="135"/>
    <w:bookmarkStart w:name="z145" w:id="136"/>
    <w:p>
      <w:pPr>
        <w:spacing w:after="0"/>
        <w:ind w:left="0"/>
        <w:jc w:val="both"/>
      </w:pPr>
      <w:r>
        <w:rPr>
          <w:rFonts w:ascii="Times New Roman"/>
          <w:b w:val="false"/>
          <w:i w:val="false"/>
          <w:color w:val="000000"/>
          <w:sz w:val="28"/>
        </w:rPr>
        <w:t>
      2) сведения о номере банковского счета в банке второго уровня либо в акционерном обществе "Казпочта".</w:t>
      </w:r>
    </w:p>
    <w:bookmarkEnd w:id="136"/>
    <w:bookmarkStart w:name="z146" w:id="137"/>
    <w:p>
      <w:pPr>
        <w:spacing w:after="0"/>
        <w:ind w:left="0"/>
        <w:jc w:val="both"/>
      </w:pPr>
      <w:r>
        <w:rPr>
          <w:rFonts w:ascii="Times New Roman"/>
          <w:b w:val="false"/>
          <w:i w:val="false"/>
          <w:color w:val="000000"/>
          <w:sz w:val="28"/>
        </w:rPr>
        <w:t>
      39. Социальная помощь в виде ежемесячных денежных выплат в размере 25 МРП предоставляется по социально значимым заболеваниям:</w:t>
      </w:r>
    </w:p>
    <w:bookmarkEnd w:id="137"/>
    <w:bookmarkStart w:name="z147" w:id="138"/>
    <w:p>
      <w:pPr>
        <w:spacing w:after="0"/>
        <w:ind w:left="0"/>
        <w:jc w:val="both"/>
      </w:pPr>
      <w:r>
        <w:rPr>
          <w:rFonts w:ascii="Times New Roman"/>
          <w:b w:val="false"/>
          <w:i w:val="false"/>
          <w:color w:val="000000"/>
          <w:sz w:val="28"/>
        </w:rPr>
        <w:t>
      болезнь, вызванная вирусом иммунодефицита человека, в том числе носительство вируса иммунодефицита человека, – детям до восемнадцати лет, состоящим на диспансерном учете в ГККП "Центр по профилактике и борьбе со СПИД";</w:t>
      </w:r>
    </w:p>
    <w:bookmarkEnd w:id="138"/>
    <w:bookmarkStart w:name="z148" w:id="139"/>
    <w:p>
      <w:pPr>
        <w:spacing w:after="0"/>
        <w:ind w:left="0"/>
        <w:jc w:val="both"/>
      </w:pPr>
      <w:r>
        <w:rPr>
          <w:rFonts w:ascii="Times New Roman"/>
          <w:b w:val="false"/>
          <w:i w:val="false"/>
          <w:color w:val="000000"/>
          <w:sz w:val="28"/>
        </w:rPr>
        <w:t>
      злокачественные новообразования – детям до восемнадцати лет, состоящим на диспансерном учете по соответствующему заболеванию в медицинских организациях города.</w:t>
      </w:r>
    </w:p>
    <w:bookmarkEnd w:id="139"/>
    <w:bookmarkStart w:name="z149" w:id="140"/>
    <w:p>
      <w:pPr>
        <w:spacing w:after="0"/>
        <w:ind w:left="0"/>
        <w:jc w:val="both"/>
      </w:pPr>
      <w:r>
        <w:rPr>
          <w:rFonts w:ascii="Times New Roman"/>
          <w:b w:val="false"/>
          <w:i w:val="false"/>
          <w:color w:val="000000"/>
          <w:sz w:val="28"/>
        </w:rPr>
        <w:t>
      40. Социальная помощь в виде ежеквартальных денежных выплат в размере 5 МРП предоставляется по социально значимому заболеванию болезнь, вызванная вирусом иммунодефицита человека, в том числе носительство вируса иммунодефицита человека, – лицам, достигшим восемнадцати лет, состоящим на диспансерном учете в ГККП "Центр по профилактике и борьбе со СПИД".</w:t>
      </w:r>
    </w:p>
    <w:bookmarkEnd w:id="140"/>
    <w:bookmarkStart w:name="z150" w:id="141"/>
    <w:p>
      <w:pPr>
        <w:spacing w:after="0"/>
        <w:ind w:left="0"/>
        <w:jc w:val="both"/>
      </w:pPr>
      <w:r>
        <w:rPr>
          <w:rFonts w:ascii="Times New Roman"/>
          <w:b w:val="false"/>
          <w:i w:val="false"/>
          <w:color w:val="000000"/>
          <w:sz w:val="28"/>
        </w:rPr>
        <w:t>
      41. Социальная помощь, оказывается, по заявлению лиц, освободившихся из мест лишения свободы, с представлением справки об освобождении, при обращении не позднее шести месяцев после освобождения, единовременно в размере 15 МРП и повторно не представляется.</w:t>
      </w:r>
    </w:p>
    <w:bookmarkEnd w:id="141"/>
    <w:bookmarkStart w:name="z151" w:id="142"/>
    <w:p>
      <w:pPr>
        <w:spacing w:after="0"/>
        <w:ind w:left="0"/>
        <w:jc w:val="both"/>
      </w:pPr>
      <w:r>
        <w:rPr>
          <w:rFonts w:ascii="Times New Roman"/>
          <w:b w:val="false"/>
          <w:i w:val="false"/>
          <w:color w:val="000000"/>
          <w:sz w:val="28"/>
        </w:rPr>
        <w:t xml:space="preserve">
      42. Сведения о гражданах, страдающих социально значимыми заболеваниями, представляемые согласно </w:t>
      </w:r>
      <w:r>
        <w:rPr>
          <w:rFonts w:ascii="Times New Roman"/>
          <w:b w:val="false"/>
          <w:i w:val="false"/>
          <w:color w:val="000000"/>
          <w:sz w:val="28"/>
        </w:rPr>
        <w:t>пунктам 37</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настоящих Правил, и лицах, освободившихся из мест лишения свободы, указанных в </w:t>
      </w:r>
      <w:r>
        <w:rPr>
          <w:rFonts w:ascii="Times New Roman"/>
          <w:b w:val="false"/>
          <w:i w:val="false"/>
          <w:color w:val="000000"/>
          <w:sz w:val="28"/>
        </w:rPr>
        <w:t>пункте 41</w:t>
      </w:r>
      <w:r>
        <w:rPr>
          <w:rFonts w:ascii="Times New Roman"/>
          <w:b w:val="false"/>
          <w:i w:val="false"/>
          <w:color w:val="000000"/>
          <w:sz w:val="28"/>
        </w:rPr>
        <w:t>, не подлежат разглашению сотрудниками администратора.</w:t>
      </w:r>
    </w:p>
    <w:bookmarkEnd w:id="142"/>
    <w:bookmarkStart w:name="z152" w:id="143"/>
    <w:p>
      <w:pPr>
        <w:spacing w:after="0"/>
        <w:ind w:left="0"/>
        <w:jc w:val="left"/>
      </w:pPr>
      <w:r>
        <w:rPr>
          <w:rFonts w:ascii="Times New Roman"/>
          <w:b/>
          <w:i w:val="false"/>
          <w:color w:val="000000"/>
        </w:rPr>
        <w:t xml:space="preserve"> Глава 5. Социальная помощь по основанию наличия среднедушевого дохода, не превышающего установленного порога</w:t>
      </w:r>
    </w:p>
    <w:bookmarkEnd w:id="143"/>
    <w:bookmarkStart w:name="z153" w:id="144"/>
    <w:p>
      <w:pPr>
        <w:spacing w:after="0"/>
        <w:ind w:left="0"/>
        <w:jc w:val="left"/>
      </w:pPr>
      <w:r>
        <w:rPr>
          <w:rFonts w:ascii="Times New Roman"/>
          <w:b/>
          <w:i w:val="false"/>
          <w:color w:val="000000"/>
        </w:rPr>
        <w:t xml:space="preserve"> § 1. Социальная помощь без учета дохода</w:t>
      </w:r>
    </w:p>
    <w:bookmarkEnd w:id="144"/>
    <w:bookmarkStart w:name="z154" w:id="145"/>
    <w:p>
      <w:pPr>
        <w:spacing w:after="0"/>
        <w:ind w:left="0"/>
        <w:jc w:val="both"/>
      </w:pPr>
      <w:r>
        <w:rPr>
          <w:rFonts w:ascii="Times New Roman"/>
          <w:b w:val="false"/>
          <w:i w:val="false"/>
          <w:color w:val="000000"/>
          <w:sz w:val="28"/>
        </w:rPr>
        <w:t>
      43. Социальная помощь в виде следующих бесплатных услуг и денежных выплат предоставляется без учета дохода следующим категориям граждан:</w:t>
      </w:r>
    </w:p>
    <w:bookmarkEnd w:id="145"/>
    <w:bookmarkStart w:name="z155" w:id="146"/>
    <w:p>
      <w:pPr>
        <w:spacing w:after="0"/>
        <w:ind w:left="0"/>
        <w:jc w:val="both"/>
      </w:pPr>
      <w:r>
        <w:rPr>
          <w:rFonts w:ascii="Times New Roman"/>
          <w:b w:val="false"/>
          <w:i w:val="false"/>
          <w:color w:val="000000"/>
          <w:sz w:val="28"/>
        </w:rPr>
        <w:t>
      1) зубопротезирование:</w:t>
      </w:r>
    </w:p>
    <w:bookmarkEnd w:id="146"/>
    <w:bookmarkStart w:name="z156" w:id="147"/>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и ветеранам, приравненным по льготам к ветеранам Великой Отечественной войны;</w:t>
      </w:r>
    </w:p>
    <w:bookmarkEnd w:id="147"/>
    <w:bookmarkStart w:name="z157" w:id="148"/>
    <w:p>
      <w:pPr>
        <w:spacing w:after="0"/>
        <w:ind w:left="0"/>
        <w:jc w:val="both"/>
      </w:pPr>
      <w:r>
        <w:rPr>
          <w:rFonts w:ascii="Times New Roman"/>
          <w:b w:val="false"/>
          <w:i w:val="false"/>
          <w:color w:val="000000"/>
          <w:sz w:val="28"/>
        </w:rPr>
        <w:t>
      лицам с инвалидностью;</w:t>
      </w:r>
    </w:p>
    <w:bookmarkEnd w:id="148"/>
    <w:bookmarkStart w:name="z158" w:id="149"/>
    <w:p>
      <w:pPr>
        <w:spacing w:after="0"/>
        <w:ind w:left="0"/>
        <w:jc w:val="both"/>
      </w:pPr>
      <w:r>
        <w:rPr>
          <w:rFonts w:ascii="Times New Roman"/>
          <w:b w:val="false"/>
          <w:i w:val="false"/>
          <w:color w:val="000000"/>
          <w:sz w:val="28"/>
        </w:rPr>
        <w:t>
      пенсионерам по возрасту;</w:t>
      </w:r>
    </w:p>
    <w:bookmarkEnd w:id="149"/>
    <w:bookmarkStart w:name="z159" w:id="150"/>
    <w:p>
      <w:pPr>
        <w:spacing w:after="0"/>
        <w:ind w:left="0"/>
        <w:jc w:val="both"/>
      </w:pPr>
      <w:r>
        <w:rPr>
          <w:rFonts w:ascii="Times New Roman"/>
          <w:b w:val="false"/>
          <w:i w:val="false"/>
          <w:color w:val="000000"/>
          <w:sz w:val="28"/>
        </w:rPr>
        <w:t>
      многодетным матерям, многодетным семьям из числа малообеспеченных граждан (матерям);</w:t>
      </w:r>
    </w:p>
    <w:bookmarkEnd w:id="150"/>
    <w:bookmarkStart w:name="z160" w:id="151"/>
    <w:p>
      <w:pPr>
        <w:spacing w:after="0"/>
        <w:ind w:left="0"/>
        <w:jc w:val="both"/>
      </w:pPr>
      <w:r>
        <w:rPr>
          <w:rFonts w:ascii="Times New Roman"/>
          <w:b w:val="false"/>
          <w:i w:val="false"/>
          <w:color w:val="000000"/>
          <w:sz w:val="28"/>
        </w:rPr>
        <w:t>
      семьям, воспитывающим ребенка с инвалидностью (детей с инвалидностью) (одному из родителей);</w:t>
      </w:r>
    </w:p>
    <w:bookmarkEnd w:id="151"/>
    <w:bookmarkStart w:name="z315" w:id="152"/>
    <w:p>
      <w:pPr>
        <w:spacing w:after="0"/>
        <w:ind w:left="0"/>
        <w:jc w:val="both"/>
      </w:pPr>
      <w:r>
        <w:rPr>
          <w:rFonts w:ascii="Times New Roman"/>
          <w:b w:val="false"/>
          <w:i w:val="false"/>
          <w:color w:val="000000"/>
          <w:sz w:val="28"/>
        </w:rPr>
        <w:t>
      гражданам, получающим государственное пособие по случаю потери кормильца;</w:t>
      </w:r>
    </w:p>
    <w:bookmarkEnd w:id="152"/>
    <w:bookmarkStart w:name="z161" w:id="153"/>
    <w:p>
      <w:pPr>
        <w:spacing w:after="0"/>
        <w:ind w:left="0"/>
        <w:jc w:val="both"/>
      </w:pPr>
      <w:r>
        <w:rPr>
          <w:rFonts w:ascii="Times New Roman"/>
          <w:b w:val="false"/>
          <w:i w:val="false"/>
          <w:color w:val="000000"/>
          <w:sz w:val="28"/>
        </w:rPr>
        <w:t>
      2) санаторно-курортного лечение:</w:t>
      </w:r>
    </w:p>
    <w:bookmarkEnd w:id="153"/>
    <w:bookmarkStart w:name="z162" w:id="154"/>
    <w:p>
      <w:pPr>
        <w:spacing w:after="0"/>
        <w:ind w:left="0"/>
        <w:jc w:val="both"/>
      </w:pPr>
      <w:r>
        <w:rPr>
          <w:rFonts w:ascii="Times New Roman"/>
          <w:b w:val="false"/>
          <w:i w:val="false"/>
          <w:color w:val="000000"/>
          <w:sz w:val="28"/>
        </w:rPr>
        <w:t xml:space="preserve">
      ветеранам Великой Отечественной войны, ветеранам боевых действий на территории других государств и ветеранам, приравненным по льготам к ветеранам Великой Отечественной войны, жертвам политических репрессий из числа участников событий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w:t>
      </w:r>
    </w:p>
    <w:bookmarkEnd w:id="154"/>
    <w:bookmarkStart w:name="z163" w:id="155"/>
    <w:p>
      <w:pPr>
        <w:spacing w:after="0"/>
        <w:ind w:left="0"/>
        <w:jc w:val="both"/>
      </w:pPr>
      <w:r>
        <w:rPr>
          <w:rFonts w:ascii="Times New Roman"/>
          <w:b w:val="false"/>
          <w:i w:val="false"/>
          <w:color w:val="000000"/>
          <w:sz w:val="28"/>
        </w:rPr>
        <w:t>
      пенсионерам по возрасту с 25% оплатой стоимости путевки;</w:t>
      </w:r>
    </w:p>
    <w:bookmarkEnd w:id="155"/>
    <w:bookmarkStart w:name="z164" w:id="156"/>
    <w:p>
      <w:pPr>
        <w:spacing w:after="0"/>
        <w:ind w:left="0"/>
        <w:jc w:val="both"/>
      </w:pPr>
      <w:r>
        <w:rPr>
          <w:rFonts w:ascii="Times New Roman"/>
          <w:b w:val="false"/>
          <w:i w:val="false"/>
          <w:color w:val="000000"/>
          <w:sz w:val="28"/>
        </w:rPr>
        <w:t>
      ветеранам труда, пенсионерам по возрасту из числа получателей минимального размера пенсии с 18% оплатой стоимости путевки;</w:t>
      </w:r>
    </w:p>
    <w:bookmarkEnd w:id="156"/>
    <w:bookmarkStart w:name="z165" w:id="157"/>
    <w:p>
      <w:pPr>
        <w:spacing w:after="0"/>
        <w:ind w:left="0"/>
        <w:jc w:val="both"/>
      </w:pPr>
      <w:r>
        <w:rPr>
          <w:rFonts w:ascii="Times New Roman"/>
          <w:b w:val="false"/>
          <w:i w:val="false"/>
          <w:color w:val="000000"/>
          <w:sz w:val="28"/>
        </w:rPr>
        <w:t>
      3) возмещение затрат на санаторно-курортное лечение:</w:t>
      </w:r>
    </w:p>
    <w:bookmarkEnd w:id="157"/>
    <w:bookmarkStart w:name="z166" w:id="158"/>
    <w:p>
      <w:pPr>
        <w:spacing w:after="0"/>
        <w:ind w:left="0"/>
        <w:jc w:val="both"/>
      </w:pPr>
      <w:r>
        <w:rPr>
          <w:rFonts w:ascii="Times New Roman"/>
          <w:b w:val="false"/>
          <w:i w:val="false"/>
          <w:color w:val="000000"/>
          <w:sz w:val="28"/>
        </w:rPr>
        <w:t>
      лицам, сопровождающим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лиц с инвалидностью, получивших трудовое увечье или профессиональное заболевание по вине работодателя);</w:t>
      </w:r>
    </w:p>
    <w:bookmarkEnd w:id="158"/>
    <w:bookmarkStart w:name="z167" w:id="159"/>
    <w:p>
      <w:pPr>
        <w:spacing w:after="0"/>
        <w:ind w:left="0"/>
        <w:jc w:val="both"/>
      </w:pPr>
      <w:r>
        <w:rPr>
          <w:rFonts w:ascii="Times New Roman"/>
          <w:b w:val="false"/>
          <w:i w:val="false"/>
          <w:color w:val="000000"/>
          <w:sz w:val="28"/>
        </w:rPr>
        <w:t>
      4) лекарственного обеспечение:</w:t>
      </w:r>
    </w:p>
    <w:bookmarkEnd w:id="159"/>
    <w:bookmarkStart w:name="z168" w:id="160"/>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и ветеранам, приравненным по льготам к ветеранам Великой Отечественной войны;</w:t>
      </w:r>
    </w:p>
    <w:bookmarkEnd w:id="160"/>
    <w:bookmarkStart w:name="z169" w:id="161"/>
    <w:p>
      <w:pPr>
        <w:spacing w:after="0"/>
        <w:ind w:left="0"/>
        <w:jc w:val="both"/>
      </w:pPr>
      <w:r>
        <w:rPr>
          <w:rFonts w:ascii="Times New Roman"/>
          <w:b w:val="false"/>
          <w:i w:val="false"/>
          <w:color w:val="000000"/>
          <w:sz w:val="28"/>
        </w:rPr>
        <w:t>
      5) оплаты коммунальных услуг, содержания жилья, абонентской платы за телефон:</w:t>
      </w:r>
    </w:p>
    <w:bookmarkEnd w:id="161"/>
    <w:bookmarkStart w:name="z170" w:id="162"/>
    <w:p>
      <w:pPr>
        <w:spacing w:after="0"/>
        <w:ind w:left="0"/>
        <w:jc w:val="both"/>
      </w:pPr>
      <w:r>
        <w:rPr>
          <w:rFonts w:ascii="Times New Roman"/>
          <w:b w:val="false"/>
          <w:i w:val="false"/>
          <w:color w:val="000000"/>
          <w:sz w:val="28"/>
        </w:rPr>
        <w:t xml:space="preserve">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другим лицам, жертвам политических репрессий из числа участников событий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w:t>
      </w:r>
    </w:p>
    <w:bookmarkEnd w:id="162"/>
    <w:bookmarkStart w:name="z171" w:id="163"/>
    <w:p>
      <w:pPr>
        <w:spacing w:after="0"/>
        <w:ind w:left="0"/>
        <w:jc w:val="both"/>
      </w:pPr>
      <w:r>
        <w:rPr>
          <w:rFonts w:ascii="Times New Roman"/>
          <w:b w:val="false"/>
          <w:i w:val="false"/>
          <w:color w:val="000000"/>
          <w:sz w:val="28"/>
        </w:rPr>
        <w:t>
      6) денежных выплат на подписку на официальные периодические печатные издания столицы, посещение бань, парикмахерских, культурно-зрелищных, спортивных мероприятий в размере 6,5 МРП:</w:t>
      </w:r>
    </w:p>
    <w:bookmarkEnd w:id="163"/>
    <w:bookmarkStart w:name="z172" w:id="164"/>
    <w:p>
      <w:pPr>
        <w:spacing w:after="0"/>
        <w:ind w:left="0"/>
        <w:jc w:val="both"/>
      </w:pPr>
      <w:r>
        <w:rPr>
          <w:rFonts w:ascii="Times New Roman"/>
          <w:b w:val="false"/>
          <w:i w:val="false"/>
          <w:color w:val="000000"/>
          <w:sz w:val="28"/>
        </w:rPr>
        <w:t>
      ветеранам Великой Отечественной войны.</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изменениями, внесенными решением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65"/>
    <w:p>
      <w:pPr>
        <w:spacing w:after="0"/>
        <w:ind w:left="0"/>
        <w:jc w:val="both"/>
      </w:pPr>
      <w:r>
        <w:rPr>
          <w:rFonts w:ascii="Times New Roman"/>
          <w:b w:val="false"/>
          <w:i w:val="false"/>
          <w:color w:val="000000"/>
          <w:sz w:val="28"/>
        </w:rPr>
        <w:t>
      44. Для получения социальной помощи заявитель представляет администратору заявление с приложением следующих документов:</w:t>
      </w:r>
    </w:p>
    <w:bookmarkEnd w:id="165"/>
    <w:bookmarkStart w:name="z174" w:id="166"/>
    <w:p>
      <w:pPr>
        <w:spacing w:after="0"/>
        <w:ind w:left="0"/>
        <w:jc w:val="both"/>
      </w:pPr>
      <w:r>
        <w:rPr>
          <w:rFonts w:ascii="Times New Roman"/>
          <w:b w:val="false"/>
          <w:i w:val="false"/>
          <w:color w:val="000000"/>
          <w:sz w:val="28"/>
        </w:rPr>
        <w:t>
      1) документ, удостоверяющий личность;</w:t>
      </w:r>
    </w:p>
    <w:bookmarkEnd w:id="166"/>
    <w:bookmarkStart w:name="z175" w:id="167"/>
    <w:p>
      <w:pPr>
        <w:spacing w:after="0"/>
        <w:ind w:left="0"/>
        <w:jc w:val="both"/>
      </w:pPr>
      <w:r>
        <w:rPr>
          <w:rFonts w:ascii="Times New Roman"/>
          <w:b w:val="false"/>
          <w:i w:val="false"/>
          <w:color w:val="000000"/>
          <w:sz w:val="28"/>
        </w:rPr>
        <w:t>
      2) медицинское заключение о необходимости зубопротезирования, санации полости рта, выданное уполномоченной медицинской организацией, для социальной помощи в виде зубопротезирования;</w:t>
      </w:r>
    </w:p>
    <w:bookmarkEnd w:id="167"/>
    <w:bookmarkStart w:name="z176" w:id="168"/>
    <w:p>
      <w:pPr>
        <w:spacing w:after="0"/>
        <w:ind w:left="0"/>
        <w:jc w:val="both"/>
      </w:pPr>
      <w:r>
        <w:rPr>
          <w:rFonts w:ascii="Times New Roman"/>
          <w:b w:val="false"/>
          <w:i w:val="false"/>
          <w:color w:val="000000"/>
          <w:sz w:val="28"/>
        </w:rPr>
        <w:t>
      3) санаторно-курортная карта для социальной помощи в виде санаторно-курортного лечения;</w:t>
      </w:r>
    </w:p>
    <w:bookmarkEnd w:id="168"/>
    <w:bookmarkStart w:name="z177" w:id="169"/>
    <w:p>
      <w:pPr>
        <w:spacing w:after="0"/>
        <w:ind w:left="0"/>
        <w:jc w:val="both"/>
      </w:pPr>
      <w:r>
        <w:rPr>
          <w:rFonts w:ascii="Times New Roman"/>
          <w:b w:val="false"/>
          <w:i w:val="false"/>
          <w:color w:val="000000"/>
          <w:sz w:val="28"/>
        </w:rPr>
        <w:t>
      4) копия документа, подтверждающего площадь занимаемого жилья (правоустанавливающий документ с техническим паспортом), для социальной помощи в виде денежных выплат на оплату коммунальных услуг, содержание жилья, абонентской платы за телефон (для ветеранов Великой Отечественной войны);</w:t>
      </w:r>
    </w:p>
    <w:bookmarkEnd w:id="169"/>
    <w:bookmarkStart w:name="z178" w:id="170"/>
    <w:p>
      <w:pPr>
        <w:spacing w:after="0"/>
        <w:ind w:left="0"/>
        <w:jc w:val="both"/>
      </w:pPr>
      <w:r>
        <w:rPr>
          <w:rFonts w:ascii="Times New Roman"/>
          <w:b w:val="false"/>
          <w:i w:val="false"/>
          <w:color w:val="000000"/>
          <w:sz w:val="28"/>
        </w:rPr>
        <w:t>
      5) сведения о номере банковского счета в банке второго уровня либо в акционерном обществе "Казпочта".</w:t>
      </w:r>
    </w:p>
    <w:bookmarkEnd w:id="170"/>
    <w:bookmarkStart w:name="z179" w:id="171"/>
    <w:p>
      <w:pPr>
        <w:spacing w:after="0"/>
        <w:ind w:left="0"/>
        <w:jc w:val="both"/>
      </w:pPr>
      <w:r>
        <w:rPr>
          <w:rFonts w:ascii="Times New Roman"/>
          <w:b w:val="false"/>
          <w:i w:val="false"/>
          <w:color w:val="000000"/>
          <w:sz w:val="28"/>
        </w:rPr>
        <w:t xml:space="preserve">
      45. Для получения социальной помощи, указанной в </w:t>
      </w:r>
      <w:r>
        <w:rPr>
          <w:rFonts w:ascii="Times New Roman"/>
          <w:b w:val="false"/>
          <w:i w:val="false"/>
          <w:color w:val="000000"/>
          <w:sz w:val="28"/>
        </w:rPr>
        <w:t>подпункте 3)</w:t>
      </w:r>
      <w:r>
        <w:rPr>
          <w:rFonts w:ascii="Times New Roman"/>
          <w:b w:val="false"/>
          <w:i w:val="false"/>
          <w:color w:val="000000"/>
          <w:sz w:val="28"/>
        </w:rPr>
        <w:t xml:space="preserve"> пункта 43 настоящих Правил, заявитель не позднее 30 (тридцати) календарных дней после получения санаторно-курортного лечения представляет администратору заявление с приложением следующих документов:</w:t>
      </w:r>
    </w:p>
    <w:bookmarkEnd w:id="171"/>
    <w:bookmarkStart w:name="z180" w:id="172"/>
    <w:p>
      <w:pPr>
        <w:spacing w:after="0"/>
        <w:ind w:left="0"/>
        <w:jc w:val="both"/>
      </w:pPr>
      <w:r>
        <w:rPr>
          <w:rFonts w:ascii="Times New Roman"/>
          <w:b w:val="false"/>
          <w:i w:val="false"/>
          <w:color w:val="000000"/>
          <w:sz w:val="28"/>
        </w:rPr>
        <w:t>
      1) документ, удостоверяющий личность;</w:t>
      </w:r>
    </w:p>
    <w:bookmarkEnd w:id="172"/>
    <w:bookmarkStart w:name="z181" w:id="173"/>
    <w:p>
      <w:pPr>
        <w:spacing w:after="0"/>
        <w:ind w:left="0"/>
        <w:jc w:val="both"/>
      </w:pPr>
      <w:r>
        <w:rPr>
          <w:rFonts w:ascii="Times New Roman"/>
          <w:b w:val="false"/>
          <w:i w:val="false"/>
          <w:color w:val="000000"/>
          <w:sz w:val="28"/>
        </w:rPr>
        <w:t>
      2) счет-фактура либо фискальный чек;</w:t>
      </w:r>
    </w:p>
    <w:bookmarkEnd w:id="173"/>
    <w:bookmarkStart w:name="z182" w:id="174"/>
    <w:p>
      <w:pPr>
        <w:spacing w:after="0"/>
        <w:ind w:left="0"/>
        <w:jc w:val="both"/>
      </w:pPr>
      <w:r>
        <w:rPr>
          <w:rFonts w:ascii="Times New Roman"/>
          <w:b w:val="false"/>
          <w:i w:val="false"/>
          <w:color w:val="000000"/>
          <w:sz w:val="28"/>
        </w:rPr>
        <w:t xml:space="preserve">
      3) акт выполненных работ; </w:t>
      </w:r>
    </w:p>
    <w:bookmarkEnd w:id="174"/>
    <w:bookmarkStart w:name="z316" w:id="175"/>
    <w:p>
      <w:pPr>
        <w:spacing w:after="0"/>
        <w:ind w:left="0"/>
        <w:jc w:val="both"/>
      </w:pPr>
      <w:r>
        <w:rPr>
          <w:rFonts w:ascii="Times New Roman"/>
          <w:b w:val="false"/>
          <w:i w:val="false"/>
          <w:color w:val="000000"/>
          <w:sz w:val="28"/>
        </w:rPr>
        <w:t>
      4) сведения о номере банковского счета в банке второго уровня либо в акционерном обществе "Казпочта".</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с изменением, внесенным решением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176"/>
    <w:p>
      <w:pPr>
        <w:spacing w:after="0"/>
        <w:ind w:left="0"/>
        <w:jc w:val="both"/>
      </w:pPr>
      <w:r>
        <w:rPr>
          <w:rFonts w:ascii="Times New Roman"/>
          <w:b w:val="false"/>
          <w:i w:val="false"/>
          <w:color w:val="000000"/>
          <w:sz w:val="28"/>
        </w:rPr>
        <w:t>
      46. Документы представляются в подлинниках для сверки, после чего подлинники документов возвращаются заявителю.</w:t>
      </w:r>
    </w:p>
    <w:bookmarkEnd w:id="176"/>
    <w:bookmarkStart w:name="z184" w:id="177"/>
    <w:p>
      <w:pPr>
        <w:spacing w:after="0"/>
        <w:ind w:left="0"/>
        <w:jc w:val="both"/>
      </w:pPr>
      <w:r>
        <w:rPr>
          <w:rFonts w:ascii="Times New Roman"/>
          <w:b w:val="false"/>
          <w:i w:val="false"/>
          <w:color w:val="000000"/>
          <w:sz w:val="28"/>
        </w:rPr>
        <w:t xml:space="preserve">
      47. Социальная помощь на зубопротезирование (за исключением протезов из драгоценных металлов) предоставляется гражданам из числа категорий,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43 настоящих Правил, один раз в два года.</w:t>
      </w:r>
    </w:p>
    <w:bookmarkEnd w:id="177"/>
    <w:bookmarkStart w:name="z185" w:id="178"/>
    <w:p>
      <w:pPr>
        <w:spacing w:after="0"/>
        <w:ind w:left="0"/>
        <w:jc w:val="both"/>
      </w:pPr>
      <w:r>
        <w:rPr>
          <w:rFonts w:ascii="Times New Roman"/>
          <w:b w:val="false"/>
          <w:i w:val="false"/>
          <w:color w:val="000000"/>
          <w:sz w:val="28"/>
        </w:rPr>
        <w:t>
      48. При наличии медицинских показаний в рамках cоциальной помощи на зубопротезирование осуществляется также предпротезная санация полости рта, включающая лечение кариеса зубов, заболеваний пародонта, удаление зубов с проведением медицинских манипуляций (инъекций, рентгеновского снимка и т.д.).</w:t>
      </w:r>
    </w:p>
    <w:bookmarkEnd w:id="178"/>
    <w:bookmarkStart w:name="z186" w:id="179"/>
    <w:p>
      <w:pPr>
        <w:spacing w:after="0"/>
        <w:ind w:left="0"/>
        <w:jc w:val="both"/>
      </w:pPr>
      <w:r>
        <w:rPr>
          <w:rFonts w:ascii="Times New Roman"/>
          <w:b w:val="false"/>
          <w:i w:val="false"/>
          <w:color w:val="000000"/>
          <w:sz w:val="28"/>
        </w:rPr>
        <w:t>
      49. Администратор в течение десяти календарных дней с момента заключения договоров с поставщиками услуг по зубопротезированию через местные средства массовой информации информирует о сроках и месте проведения регистрации на зубопротезирование.</w:t>
      </w:r>
    </w:p>
    <w:bookmarkEnd w:id="179"/>
    <w:bookmarkStart w:name="z187" w:id="180"/>
    <w:p>
      <w:pPr>
        <w:spacing w:after="0"/>
        <w:ind w:left="0"/>
        <w:jc w:val="both"/>
      </w:pPr>
      <w:r>
        <w:rPr>
          <w:rFonts w:ascii="Times New Roman"/>
          <w:b w:val="false"/>
          <w:i w:val="false"/>
          <w:color w:val="000000"/>
          <w:sz w:val="28"/>
        </w:rPr>
        <w:t xml:space="preserve">
      50. Социальная помощь на санаторно-курортное лечение предоставляется гражданам из числа категорий, указанных в </w:t>
      </w:r>
      <w:r>
        <w:rPr>
          <w:rFonts w:ascii="Times New Roman"/>
          <w:b w:val="false"/>
          <w:i w:val="false"/>
          <w:color w:val="000000"/>
          <w:sz w:val="28"/>
        </w:rPr>
        <w:t>подпункте 2)</w:t>
      </w:r>
      <w:r>
        <w:rPr>
          <w:rFonts w:ascii="Times New Roman"/>
          <w:b w:val="false"/>
          <w:i w:val="false"/>
          <w:color w:val="000000"/>
          <w:sz w:val="28"/>
        </w:rPr>
        <w:t xml:space="preserve"> пункта 43 настоящих Правил, путем предоставления направлений-путевок для прохождения санаторно-курортного лечения на базе поставщиков.</w:t>
      </w:r>
    </w:p>
    <w:bookmarkEnd w:id="180"/>
    <w:bookmarkStart w:name="z188" w:id="181"/>
    <w:p>
      <w:pPr>
        <w:spacing w:after="0"/>
        <w:ind w:left="0"/>
        <w:jc w:val="both"/>
      </w:pPr>
      <w:r>
        <w:rPr>
          <w:rFonts w:ascii="Times New Roman"/>
          <w:b w:val="false"/>
          <w:i w:val="false"/>
          <w:color w:val="000000"/>
          <w:sz w:val="28"/>
        </w:rPr>
        <w:t xml:space="preserve">
      51. Социальная помощь в виде возмещения затрат на санаторно-курортное лечение предоставляется одному лицу, из числа граждан,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43 настоящих Правил, на период их нахождения в организации, выбранной через портал социальных услуг, предоставляющей санаторно-курортное лечение, в размере фактических затрат, но не более 55 МРП.</w:t>
      </w:r>
    </w:p>
    <w:bookmarkEnd w:id="181"/>
    <w:bookmarkStart w:name="z189" w:id="182"/>
    <w:p>
      <w:pPr>
        <w:spacing w:after="0"/>
        <w:ind w:left="0"/>
        <w:jc w:val="both"/>
      </w:pPr>
      <w:r>
        <w:rPr>
          <w:rFonts w:ascii="Times New Roman"/>
          <w:b w:val="false"/>
          <w:i w:val="false"/>
          <w:color w:val="000000"/>
          <w:sz w:val="28"/>
        </w:rPr>
        <w:t>
      Администратор на основании предоставленных заявителем документов в течение 30 календарных дней со дня принятия заявления, производит начисление социальной помощи за санаторно-курортное лечение в денежном виде через банки второго уровня на личные счета заявителей.</w:t>
      </w:r>
    </w:p>
    <w:bookmarkEnd w:id="182"/>
    <w:bookmarkStart w:name="z190" w:id="183"/>
    <w:p>
      <w:pPr>
        <w:spacing w:after="0"/>
        <w:ind w:left="0"/>
        <w:jc w:val="both"/>
      </w:pPr>
      <w:r>
        <w:rPr>
          <w:rFonts w:ascii="Times New Roman"/>
          <w:b w:val="false"/>
          <w:i w:val="false"/>
          <w:color w:val="000000"/>
          <w:sz w:val="28"/>
        </w:rPr>
        <w:t>
      52. Санаторно-курортное лечение осуществляется в специализированных учреждениях, расположенных на территории Республики Казахстан.</w:t>
      </w:r>
    </w:p>
    <w:bookmarkEnd w:id="183"/>
    <w:bookmarkStart w:name="z191" w:id="184"/>
    <w:p>
      <w:pPr>
        <w:spacing w:after="0"/>
        <w:ind w:left="0"/>
        <w:jc w:val="both"/>
      </w:pPr>
      <w:r>
        <w:rPr>
          <w:rFonts w:ascii="Times New Roman"/>
          <w:b w:val="false"/>
          <w:i w:val="false"/>
          <w:color w:val="000000"/>
          <w:sz w:val="28"/>
        </w:rPr>
        <w:t>
      Срок прохождения санаторно-курортного лечения составляет четырнадцать календарных дней.</w:t>
      </w:r>
    </w:p>
    <w:bookmarkEnd w:id="184"/>
    <w:bookmarkStart w:name="z192" w:id="185"/>
    <w:p>
      <w:pPr>
        <w:spacing w:after="0"/>
        <w:ind w:left="0"/>
        <w:jc w:val="both"/>
      </w:pPr>
      <w:r>
        <w:rPr>
          <w:rFonts w:ascii="Times New Roman"/>
          <w:b w:val="false"/>
          <w:i w:val="false"/>
          <w:color w:val="000000"/>
          <w:sz w:val="28"/>
        </w:rPr>
        <w:t>
      Право на санаторно-курортное лечение предоставляется не более одного раза в календарный год.</w:t>
      </w:r>
    </w:p>
    <w:bookmarkEnd w:id="185"/>
    <w:bookmarkStart w:name="z193" w:id="186"/>
    <w:p>
      <w:pPr>
        <w:spacing w:after="0"/>
        <w:ind w:left="0"/>
        <w:jc w:val="both"/>
      </w:pPr>
      <w:r>
        <w:rPr>
          <w:rFonts w:ascii="Times New Roman"/>
          <w:b w:val="false"/>
          <w:i w:val="false"/>
          <w:color w:val="000000"/>
          <w:sz w:val="28"/>
        </w:rPr>
        <w:t>
      Пенсионерам по возрасту и ветеранам труда право на санитарно-курортное лечение предоставляется раз в два года.</w:t>
      </w:r>
    </w:p>
    <w:bookmarkEnd w:id="186"/>
    <w:bookmarkStart w:name="z194" w:id="187"/>
    <w:p>
      <w:pPr>
        <w:spacing w:after="0"/>
        <w:ind w:left="0"/>
        <w:jc w:val="both"/>
      </w:pPr>
      <w:r>
        <w:rPr>
          <w:rFonts w:ascii="Times New Roman"/>
          <w:b w:val="false"/>
          <w:i w:val="false"/>
          <w:color w:val="000000"/>
          <w:sz w:val="28"/>
        </w:rPr>
        <w:t>
      53. Оплата стоимости проезда до места прохождения санаторно-курортного лечения и обратно производится за счет собственных средств получателя санаторно-курортного лечения.</w:t>
      </w:r>
    </w:p>
    <w:bookmarkEnd w:id="187"/>
    <w:bookmarkStart w:name="z195" w:id="188"/>
    <w:p>
      <w:pPr>
        <w:spacing w:after="0"/>
        <w:ind w:left="0"/>
        <w:jc w:val="both"/>
      </w:pPr>
      <w:r>
        <w:rPr>
          <w:rFonts w:ascii="Times New Roman"/>
          <w:b w:val="false"/>
          <w:i w:val="false"/>
          <w:color w:val="000000"/>
          <w:sz w:val="28"/>
        </w:rPr>
        <w:t>
      54. Администратор согласно записи, в соответствии с графиком заезда, представленным поставщиком, производит выдачу путевок.</w:t>
      </w:r>
    </w:p>
    <w:bookmarkEnd w:id="188"/>
    <w:bookmarkStart w:name="z196" w:id="189"/>
    <w:p>
      <w:pPr>
        <w:spacing w:after="0"/>
        <w:ind w:left="0"/>
        <w:jc w:val="both"/>
      </w:pPr>
      <w:r>
        <w:rPr>
          <w:rFonts w:ascii="Times New Roman"/>
          <w:b w:val="false"/>
          <w:i w:val="false"/>
          <w:color w:val="000000"/>
          <w:sz w:val="28"/>
        </w:rPr>
        <w:t>
      В случае отказа заявителя от прохождения санаторно-курортного лечения по собственному желанию направление-путевка подлежит возврату администратору и выдаче другому заявителю согласно очередности.</w:t>
      </w:r>
    </w:p>
    <w:bookmarkEnd w:id="189"/>
    <w:bookmarkStart w:name="z197" w:id="190"/>
    <w:p>
      <w:pPr>
        <w:spacing w:after="0"/>
        <w:ind w:left="0"/>
        <w:jc w:val="both"/>
      </w:pPr>
      <w:r>
        <w:rPr>
          <w:rFonts w:ascii="Times New Roman"/>
          <w:b w:val="false"/>
          <w:i w:val="false"/>
          <w:color w:val="000000"/>
          <w:sz w:val="28"/>
        </w:rPr>
        <w:t>
      55. При неиспользовании направления-путевки по уважительным причинам право на санаторно-курортное лечение по возможности может быть предоставлено в другой период согласно графику заезда, но не позднее трех рабочих дней до начала заезда, указанного в направлении-путевке, подлежащем обмену.</w:t>
      </w:r>
    </w:p>
    <w:bookmarkEnd w:id="190"/>
    <w:bookmarkStart w:name="z198" w:id="191"/>
    <w:p>
      <w:pPr>
        <w:spacing w:after="0"/>
        <w:ind w:left="0"/>
        <w:jc w:val="both"/>
      </w:pPr>
      <w:r>
        <w:rPr>
          <w:rFonts w:ascii="Times New Roman"/>
          <w:b w:val="false"/>
          <w:i w:val="false"/>
          <w:color w:val="000000"/>
          <w:sz w:val="28"/>
        </w:rPr>
        <w:t>
      56. Социальная помощь по поданному заявлению не предоставляется в случае отсутствия обращения по дважды направленным заявителю по почте письменным уведомлениям администратора о необходимости явки за получением направления-путевки.</w:t>
      </w:r>
    </w:p>
    <w:bookmarkEnd w:id="191"/>
    <w:bookmarkStart w:name="z199" w:id="192"/>
    <w:p>
      <w:pPr>
        <w:spacing w:after="0"/>
        <w:ind w:left="0"/>
        <w:jc w:val="both"/>
      </w:pPr>
      <w:r>
        <w:rPr>
          <w:rFonts w:ascii="Times New Roman"/>
          <w:b w:val="false"/>
          <w:i w:val="false"/>
          <w:color w:val="000000"/>
          <w:sz w:val="28"/>
        </w:rPr>
        <w:t>
      57. В выдаваемом направлении-путевке, подписанном первым руководителем администратора (либо его заместителем) и скрепленном печатью, указываются фамилия, имя и отчество (при наличии) лица, которому предоставлено право санаторно-курортного лечения.</w:t>
      </w:r>
    </w:p>
    <w:bookmarkEnd w:id="192"/>
    <w:bookmarkStart w:name="z200" w:id="193"/>
    <w:p>
      <w:pPr>
        <w:spacing w:after="0"/>
        <w:ind w:left="0"/>
        <w:jc w:val="both"/>
      </w:pPr>
      <w:r>
        <w:rPr>
          <w:rFonts w:ascii="Times New Roman"/>
          <w:b w:val="false"/>
          <w:i w:val="false"/>
          <w:color w:val="000000"/>
          <w:sz w:val="28"/>
        </w:rPr>
        <w:t xml:space="preserve">
      58. Социальная помощь на лекарственное обеспечение при амбулаторном лечении заключается в бесплатном предоставлении лекарственных средств, изделий медицинского назначения и предметов гигиены и ухода (далее – лекарственные средства) и оказывается гражданам из числа категорий, указанных в </w:t>
      </w:r>
      <w:r>
        <w:rPr>
          <w:rFonts w:ascii="Times New Roman"/>
          <w:b w:val="false"/>
          <w:i w:val="false"/>
          <w:color w:val="000000"/>
          <w:sz w:val="28"/>
        </w:rPr>
        <w:t>подпункте 4)</w:t>
      </w:r>
      <w:r>
        <w:rPr>
          <w:rFonts w:ascii="Times New Roman"/>
          <w:b w:val="false"/>
          <w:i w:val="false"/>
          <w:color w:val="000000"/>
          <w:sz w:val="28"/>
        </w:rPr>
        <w:t xml:space="preserve"> пункта 43 настоящих Правил.</w:t>
      </w:r>
    </w:p>
    <w:bookmarkEnd w:id="193"/>
    <w:bookmarkStart w:name="z201" w:id="194"/>
    <w:p>
      <w:pPr>
        <w:spacing w:after="0"/>
        <w:ind w:left="0"/>
        <w:jc w:val="both"/>
      </w:pPr>
      <w:r>
        <w:rPr>
          <w:rFonts w:ascii="Times New Roman"/>
          <w:b w:val="false"/>
          <w:i w:val="false"/>
          <w:color w:val="000000"/>
          <w:sz w:val="28"/>
        </w:rPr>
        <w:t>
      59. Администратор ежегодно до 3-го января представляет в уполномоченную медицинскую организацию списки граждан, имеющих право на лекарственное обеспечение в рамках настоящих Правил, и по мере необходимости обновляет его.</w:t>
      </w:r>
    </w:p>
    <w:bookmarkEnd w:id="194"/>
    <w:bookmarkStart w:name="z202" w:id="195"/>
    <w:p>
      <w:pPr>
        <w:spacing w:after="0"/>
        <w:ind w:left="0"/>
        <w:jc w:val="both"/>
      </w:pPr>
      <w:r>
        <w:rPr>
          <w:rFonts w:ascii="Times New Roman"/>
          <w:b w:val="false"/>
          <w:i w:val="false"/>
          <w:color w:val="000000"/>
          <w:sz w:val="28"/>
        </w:rPr>
        <w:t xml:space="preserve">
      60. Граждане, относящиеся к категориям,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43 настоящих Правил, нуждающиеся в лекарственных средствах, обращаются в уполномоченную медицинскую организацию для получения рецепта установленного образца.</w:t>
      </w:r>
    </w:p>
    <w:bookmarkEnd w:id="195"/>
    <w:bookmarkStart w:name="z203" w:id="196"/>
    <w:p>
      <w:pPr>
        <w:spacing w:after="0"/>
        <w:ind w:left="0"/>
        <w:jc w:val="both"/>
      </w:pPr>
      <w:r>
        <w:rPr>
          <w:rFonts w:ascii="Times New Roman"/>
          <w:b w:val="false"/>
          <w:i w:val="false"/>
          <w:color w:val="000000"/>
          <w:sz w:val="28"/>
        </w:rPr>
        <w:t>
      61. Отпуск лекарственных средств производится в аптечных учреждениях поставщиков на основании рецептов установленного образца, выданных уполномоченной медицинской организацией, при предъявлении оригинала удостоверения личности.</w:t>
      </w:r>
    </w:p>
    <w:bookmarkEnd w:id="196"/>
    <w:bookmarkStart w:name="z204" w:id="197"/>
    <w:p>
      <w:pPr>
        <w:spacing w:after="0"/>
        <w:ind w:left="0"/>
        <w:jc w:val="both"/>
      </w:pPr>
      <w:r>
        <w:rPr>
          <w:rFonts w:ascii="Times New Roman"/>
          <w:b w:val="false"/>
          <w:i w:val="false"/>
          <w:color w:val="000000"/>
          <w:sz w:val="28"/>
        </w:rPr>
        <w:t xml:space="preserve">
      62. Денежные выплаты на оплату коммунальных услуг, содержания жилья, абонентской платы за телефон назначаются гражданам из числа категорий, указанных в </w:t>
      </w:r>
      <w:r>
        <w:rPr>
          <w:rFonts w:ascii="Times New Roman"/>
          <w:b w:val="false"/>
          <w:i w:val="false"/>
          <w:color w:val="000000"/>
          <w:sz w:val="28"/>
        </w:rPr>
        <w:t>подпункте 5)</w:t>
      </w:r>
      <w:r>
        <w:rPr>
          <w:rFonts w:ascii="Times New Roman"/>
          <w:b w:val="false"/>
          <w:i w:val="false"/>
          <w:color w:val="000000"/>
          <w:sz w:val="28"/>
        </w:rPr>
        <w:t xml:space="preserve"> пункта 43 настоящих Правил.</w:t>
      </w:r>
    </w:p>
    <w:bookmarkEnd w:id="197"/>
    <w:bookmarkStart w:name="z205" w:id="198"/>
    <w:p>
      <w:pPr>
        <w:spacing w:after="0"/>
        <w:ind w:left="0"/>
        <w:jc w:val="both"/>
      </w:pPr>
      <w:r>
        <w:rPr>
          <w:rFonts w:ascii="Times New Roman"/>
          <w:b w:val="false"/>
          <w:i w:val="false"/>
          <w:color w:val="000000"/>
          <w:sz w:val="28"/>
        </w:rPr>
        <w:t>
      63. При изменении места жительства или площади занимаемого жилья получатель социальной помощи должен уведомить об этом администратора в течение десяти рабочих дней с момента изменения. Перерасчет денежных выплат при этом производится с месяца уведомления.</w:t>
      </w:r>
    </w:p>
    <w:bookmarkEnd w:id="198"/>
    <w:bookmarkStart w:name="z206" w:id="199"/>
    <w:p>
      <w:pPr>
        <w:spacing w:after="0"/>
        <w:ind w:left="0"/>
        <w:jc w:val="both"/>
      </w:pPr>
      <w:r>
        <w:rPr>
          <w:rFonts w:ascii="Times New Roman"/>
          <w:b w:val="false"/>
          <w:i w:val="false"/>
          <w:color w:val="000000"/>
          <w:sz w:val="28"/>
        </w:rPr>
        <w:t>
      64. Денежные выплаты предоставляются ежемесячно в следующих размерах:</w:t>
      </w:r>
    </w:p>
    <w:bookmarkEnd w:id="199"/>
    <w:bookmarkStart w:name="z207" w:id="200"/>
    <w:p>
      <w:pPr>
        <w:spacing w:after="0"/>
        <w:ind w:left="0"/>
        <w:jc w:val="both"/>
      </w:pPr>
      <w:r>
        <w:rPr>
          <w:rFonts w:ascii="Times New Roman"/>
          <w:b w:val="false"/>
          <w:i w:val="false"/>
          <w:color w:val="000000"/>
          <w:sz w:val="28"/>
        </w:rPr>
        <w:t>
      1) ветеранам Великой Отечественной войны, зарегистрированным и проживающим в благоустроенных квартирах, в зависимости от площади занимаемого жилья:</w:t>
      </w:r>
    </w:p>
    <w:bookmarkEnd w:id="200"/>
    <w:bookmarkStart w:name="z208" w:id="201"/>
    <w:p>
      <w:pPr>
        <w:spacing w:after="0"/>
        <w:ind w:left="0"/>
        <w:jc w:val="both"/>
      </w:pPr>
      <w:r>
        <w:rPr>
          <w:rFonts w:ascii="Times New Roman"/>
          <w:b w:val="false"/>
          <w:i w:val="false"/>
          <w:color w:val="000000"/>
          <w:sz w:val="28"/>
        </w:rPr>
        <w:t>
      до 35 кв. м – 1 МРП;</w:t>
      </w:r>
    </w:p>
    <w:bookmarkEnd w:id="201"/>
    <w:bookmarkStart w:name="z209" w:id="202"/>
    <w:p>
      <w:pPr>
        <w:spacing w:after="0"/>
        <w:ind w:left="0"/>
        <w:jc w:val="both"/>
      </w:pPr>
      <w:r>
        <w:rPr>
          <w:rFonts w:ascii="Times New Roman"/>
          <w:b w:val="false"/>
          <w:i w:val="false"/>
          <w:color w:val="000000"/>
          <w:sz w:val="28"/>
        </w:rPr>
        <w:t>
      от 35 до 50 кв. м – 6 МРП;</w:t>
      </w:r>
    </w:p>
    <w:bookmarkEnd w:id="202"/>
    <w:bookmarkStart w:name="z210" w:id="203"/>
    <w:p>
      <w:pPr>
        <w:spacing w:after="0"/>
        <w:ind w:left="0"/>
        <w:jc w:val="both"/>
      </w:pPr>
      <w:r>
        <w:rPr>
          <w:rFonts w:ascii="Times New Roman"/>
          <w:b w:val="false"/>
          <w:i w:val="false"/>
          <w:color w:val="000000"/>
          <w:sz w:val="28"/>
        </w:rPr>
        <w:t>
      от 50 до 80 кв. м – 7 МРП;</w:t>
      </w:r>
    </w:p>
    <w:bookmarkEnd w:id="203"/>
    <w:bookmarkStart w:name="z211" w:id="204"/>
    <w:p>
      <w:pPr>
        <w:spacing w:after="0"/>
        <w:ind w:left="0"/>
        <w:jc w:val="both"/>
      </w:pPr>
      <w:r>
        <w:rPr>
          <w:rFonts w:ascii="Times New Roman"/>
          <w:b w:val="false"/>
          <w:i w:val="false"/>
          <w:color w:val="000000"/>
          <w:sz w:val="28"/>
        </w:rPr>
        <w:t>
      от 80 кв. м и более – 8 МРП;</w:t>
      </w:r>
    </w:p>
    <w:bookmarkEnd w:id="204"/>
    <w:bookmarkStart w:name="z212" w:id="205"/>
    <w:p>
      <w:pPr>
        <w:spacing w:after="0"/>
        <w:ind w:left="0"/>
        <w:jc w:val="both"/>
      </w:pPr>
      <w:r>
        <w:rPr>
          <w:rFonts w:ascii="Times New Roman"/>
          <w:b w:val="false"/>
          <w:i w:val="false"/>
          <w:color w:val="000000"/>
          <w:sz w:val="28"/>
        </w:rPr>
        <w:t>
      2) ветеранам Великой Отечественной войны, зарегистрированным и проживающим в индивидуальных жилых домах, – 5 МРП;</w:t>
      </w:r>
    </w:p>
    <w:bookmarkEnd w:id="205"/>
    <w:bookmarkStart w:name="z213" w:id="206"/>
    <w:p>
      <w:pPr>
        <w:spacing w:after="0"/>
        <w:ind w:left="0"/>
        <w:jc w:val="both"/>
      </w:pPr>
      <w:r>
        <w:rPr>
          <w:rFonts w:ascii="Times New Roman"/>
          <w:b w:val="false"/>
          <w:i w:val="false"/>
          <w:color w:val="000000"/>
          <w:sz w:val="28"/>
        </w:rPr>
        <w:t xml:space="preserve">
      3) ветеранам боевых действий на территории других государств и ветеранам, приравненным по льготам к ветеранам Великой Отечественной войны, жертвам политических репрессий из числа участников событий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4,5 МРП;</w:t>
      </w:r>
    </w:p>
    <w:bookmarkEnd w:id="206"/>
    <w:bookmarkStart w:name="z214" w:id="207"/>
    <w:p>
      <w:pPr>
        <w:spacing w:after="0"/>
        <w:ind w:left="0"/>
        <w:jc w:val="both"/>
      </w:pPr>
      <w:r>
        <w:rPr>
          <w:rFonts w:ascii="Times New Roman"/>
          <w:b w:val="false"/>
          <w:i w:val="false"/>
          <w:color w:val="000000"/>
          <w:sz w:val="28"/>
        </w:rPr>
        <w:t xml:space="preserve">
      4) другим лицам, из числа вдов воинов, погибших (умерших, пропавших без вести) в Великой Отечественной войне, не вступивших в повторный брак – 4,4 МРП; </w:t>
      </w:r>
    </w:p>
    <w:bookmarkEnd w:id="207"/>
    <w:bookmarkStart w:name="z317" w:id="208"/>
    <w:p>
      <w:pPr>
        <w:spacing w:after="0"/>
        <w:ind w:left="0"/>
        <w:jc w:val="both"/>
      </w:pPr>
      <w:r>
        <w:rPr>
          <w:rFonts w:ascii="Times New Roman"/>
          <w:b w:val="false"/>
          <w:i w:val="false"/>
          <w:color w:val="000000"/>
          <w:sz w:val="28"/>
        </w:rPr>
        <w:t>
      5) гражданам, получающим государственное пособие по случаю потери кормильца, – 4,5 МРП.</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с изменением, внесенным решением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209"/>
    <w:p>
      <w:pPr>
        <w:spacing w:after="0"/>
        <w:ind w:left="0"/>
        <w:jc w:val="both"/>
      </w:pPr>
      <w:r>
        <w:rPr>
          <w:rFonts w:ascii="Times New Roman"/>
          <w:b w:val="false"/>
          <w:i w:val="false"/>
          <w:color w:val="000000"/>
          <w:sz w:val="28"/>
        </w:rPr>
        <w:t>
      65. В случае регистрации по одному месту жительства нескольких лиц, имеющих право на указанную денежную выплату, она осуществляется только одному из них.</w:t>
      </w:r>
    </w:p>
    <w:bookmarkEnd w:id="209"/>
    <w:bookmarkStart w:name="z216" w:id="210"/>
    <w:p>
      <w:pPr>
        <w:spacing w:after="0"/>
        <w:ind w:left="0"/>
        <w:jc w:val="left"/>
      </w:pPr>
      <w:r>
        <w:rPr>
          <w:rFonts w:ascii="Times New Roman"/>
          <w:b/>
          <w:i w:val="false"/>
          <w:color w:val="000000"/>
        </w:rPr>
        <w:t xml:space="preserve"> § 2. Социальная помощь отдельным категориям граждан на оплату обучения в высших учебных заведениях города Астаны</w:t>
      </w:r>
    </w:p>
    <w:bookmarkEnd w:id="210"/>
    <w:bookmarkStart w:name="z217" w:id="211"/>
    <w:p>
      <w:pPr>
        <w:spacing w:after="0"/>
        <w:ind w:left="0"/>
        <w:jc w:val="both"/>
      </w:pPr>
      <w:r>
        <w:rPr>
          <w:rFonts w:ascii="Times New Roman"/>
          <w:b w:val="false"/>
          <w:i w:val="false"/>
          <w:color w:val="000000"/>
          <w:sz w:val="28"/>
        </w:rPr>
        <w:t>
      66. Социальная помощь на оплату очной формы обучения в высших учебных заведениях города предоставляется в виде денежных выплат при наличии среднедушевого дохода, не превышающего четыре прожиточных минимума, выпускникам общеобразовательных школ города, из числа:</w:t>
      </w:r>
    </w:p>
    <w:bookmarkEnd w:id="211"/>
    <w:bookmarkStart w:name="z218" w:id="212"/>
    <w:p>
      <w:pPr>
        <w:spacing w:after="0"/>
        <w:ind w:left="0"/>
        <w:jc w:val="both"/>
      </w:pPr>
      <w:r>
        <w:rPr>
          <w:rFonts w:ascii="Times New Roman"/>
          <w:b w:val="false"/>
          <w:i w:val="false"/>
          <w:color w:val="000000"/>
          <w:sz w:val="28"/>
        </w:rPr>
        <w:t>
      детей-сирот;</w:t>
      </w:r>
    </w:p>
    <w:bookmarkEnd w:id="212"/>
    <w:bookmarkStart w:name="z219" w:id="213"/>
    <w:p>
      <w:pPr>
        <w:spacing w:after="0"/>
        <w:ind w:left="0"/>
        <w:jc w:val="both"/>
      </w:pPr>
      <w:r>
        <w:rPr>
          <w:rFonts w:ascii="Times New Roman"/>
          <w:b w:val="false"/>
          <w:i w:val="false"/>
          <w:color w:val="000000"/>
          <w:sz w:val="28"/>
        </w:rPr>
        <w:t>
      выпускников детских домов;</w:t>
      </w:r>
    </w:p>
    <w:bookmarkEnd w:id="213"/>
    <w:bookmarkStart w:name="z220" w:id="214"/>
    <w:p>
      <w:pPr>
        <w:spacing w:after="0"/>
        <w:ind w:left="0"/>
        <w:jc w:val="both"/>
      </w:pPr>
      <w:r>
        <w:rPr>
          <w:rFonts w:ascii="Times New Roman"/>
          <w:b w:val="false"/>
          <w:i w:val="false"/>
          <w:color w:val="000000"/>
          <w:sz w:val="28"/>
        </w:rPr>
        <w:t>
      лиц с инвалидностью с детства;</w:t>
      </w:r>
    </w:p>
    <w:bookmarkEnd w:id="214"/>
    <w:bookmarkStart w:name="z221" w:id="215"/>
    <w:p>
      <w:pPr>
        <w:spacing w:after="0"/>
        <w:ind w:left="0"/>
        <w:jc w:val="both"/>
      </w:pPr>
      <w:r>
        <w:rPr>
          <w:rFonts w:ascii="Times New Roman"/>
          <w:b w:val="false"/>
          <w:i w:val="false"/>
          <w:color w:val="000000"/>
          <w:sz w:val="28"/>
        </w:rPr>
        <w:t>
      детей, оставшихся без попечения родителей;</w:t>
      </w:r>
    </w:p>
    <w:bookmarkEnd w:id="215"/>
    <w:bookmarkStart w:name="z222" w:id="216"/>
    <w:p>
      <w:pPr>
        <w:spacing w:after="0"/>
        <w:ind w:left="0"/>
        <w:jc w:val="both"/>
      </w:pPr>
      <w:r>
        <w:rPr>
          <w:rFonts w:ascii="Times New Roman"/>
          <w:b w:val="false"/>
          <w:i w:val="false"/>
          <w:color w:val="000000"/>
          <w:sz w:val="28"/>
        </w:rPr>
        <w:t xml:space="preserve">
      детей из многодетных семей (в том числе при достижении совершеннолетия старшим ребенком в текущем году до поступления на очную форму обучения в организации образования); </w:t>
      </w:r>
    </w:p>
    <w:bookmarkEnd w:id="216"/>
    <w:p>
      <w:pPr>
        <w:spacing w:after="0"/>
        <w:ind w:left="0"/>
        <w:jc w:val="both"/>
      </w:pPr>
      <w:r>
        <w:rPr>
          <w:rFonts w:ascii="Times New Roman"/>
          <w:b w:val="false"/>
          <w:i w:val="false"/>
          <w:color w:val="000000"/>
          <w:sz w:val="28"/>
        </w:rPr>
        <w:t>
      граждан, получающих государственное пособие по случаю потери кормильца.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с изменением, внесенным решением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217"/>
    <w:p>
      <w:pPr>
        <w:spacing w:after="0"/>
        <w:ind w:left="0"/>
        <w:jc w:val="both"/>
      </w:pPr>
      <w:r>
        <w:rPr>
          <w:rFonts w:ascii="Times New Roman"/>
          <w:b w:val="false"/>
          <w:i w:val="false"/>
          <w:color w:val="000000"/>
          <w:sz w:val="28"/>
        </w:rPr>
        <w:t>
      67. Социальная помощь оказывается в размере фактической стоимости обучения в соответствующем высшем учебном заведении города и в пределах средств, предусмотренных на данные цели в бюджете города на соответствующий финансовый год.</w:t>
      </w:r>
    </w:p>
    <w:bookmarkEnd w:id="217"/>
    <w:bookmarkStart w:name="z224" w:id="218"/>
    <w:p>
      <w:pPr>
        <w:spacing w:after="0"/>
        <w:ind w:left="0"/>
        <w:jc w:val="both"/>
      </w:pPr>
      <w:r>
        <w:rPr>
          <w:rFonts w:ascii="Times New Roman"/>
          <w:b w:val="false"/>
          <w:i w:val="false"/>
          <w:color w:val="000000"/>
          <w:sz w:val="28"/>
        </w:rPr>
        <w:t>
      68. Для получения социальной помощи заявитель предоставляет администратору заявление с приложением следующих документов:</w:t>
      </w:r>
    </w:p>
    <w:bookmarkEnd w:id="218"/>
    <w:bookmarkStart w:name="z225" w:id="219"/>
    <w:p>
      <w:pPr>
        <w:spacing w:after="0"/>
        <w:ind w:left="0"/>
        <w:jc w:val="both"/>
      </w:pPr>
      <w:r>
        <w:rPr>
          <w:rFonts w:ascii="Times New Roman"/>
          <w:b w:val="false"/>
          <w:i w:val="false"/>
          <w:color w:val="000000"/>
          <w:sz w:val="28"/>
        </w:rPr>
        <w:t>
      1) документ, удостоверяющий личность;</w:t>
      </w:r>
    </w:p>
    <w:bookmarkEnd w:id="219"/>
    <w:bookmarkStart w:name="z226" w:id="220"/>
    <w:p>
      <w:pPr>
        <w:spacing w:after="0"/>
        <w:ind w:left="0"/>
        <w:jc w:val="both"/>
      </w:pPr>
      <w:r>
        <w:rPr>
          <w:rFonts w:ascii="Times New Roman"/>
          <w:b w:val="false"/>
          <w:i w:val="false"/>
          <w:color w:val="000000"/>
          <w:sz w:val="28"/>
        </w:rPr>
        <w:t>
      2) сведения о доходах лица (членов семьи);</w:t>
      </w:r>
    </w:p>
    <w:bookmarkEnd w:id="220"/>
    <w:bookmarkStart w:name="z227" w:id="221"/>
    <w:p>
      <w:pPr>
        <w:spacing w:after="0"/>
        <w:ind w:left="0"/>
        <w:jc w:val="both"/>
      </w:pPr>
      <w:r>
        <w:rPr>
          <w:rFonts w:ascii="Times New Roman"/>
          <w:b w:val="false"/>
          <w:i w:val="false"/>
          <w:color w:val="000000"/>
          <w:sz w:val="28"/>
        </w:rPr>
        <w:t>
      3) копия свидетельства о смерти родителей (для детей-сирот);</w:t>
      </w:r>
    </w:p>
    <w:bookmarkEnd w:id="221"/>
    <w:bookmarkStart w:name="z228" w:id="222"/>
    <w:p>
      <w:pPr>
        <w:spacing w:after="0"/>
        <w:ind w:left="0"/>
        <w:jc w:val="both"/>
      </w:pPr>
      <w:r>
        <w:rPr>
          <w:rFonts w:ascii="Times New Roman"/>
          <w:b w:val="false"/>
          <w:i w:val="false"/>
          <w:color w:val="000000"/>
          <w:sz w:val="28"/>
        </w:rPr>
        <w:t>
      4) копия документа, подтверждающего статус многодетной семьи (для детей из многодетных семей);</w:t>
      </w:r>
    </w:p>
    <w:bookmarkEnd w:id="222"/>
    <w:bookmarkStart w:name="z229" w:id="223"/>
    <w:p>
      <w:pPr>
        <w:spacing w:after="0"/>
        <w:ind w:left="0"/>
        <w:jc w:val="both"/>
      </w:pPr>
      <w:r>
        <w:rPr>
          <w:rFonts w:ascii="Times New Roman"/>
          <w:b w:val="false"/>
          <w:i w:val="false"/>
          <w:color w:val="000000"/>
          <w:sz w:val="28"/>
        </w:rPr>
        <w:t>
      5) копия свидетельства о рождении (для детей-сирот);</w:t>
      </w:r>
    </w:p>
    <w:bookmarkEnd w:id="223"/>
    <w:bookmarkStart w:name="z230" w:id="224"/>
    <w:p>
      <w:pPr>
        <w:spacing w:after="0"/>
        <w:ind w:left="0"/>
        <w:jc w:val="both"/>
      </w:pPr>
      <w:r>
        <w:rPr>
          <w:rFonts w:ascii="Times New Roman"/>
          <w:b w:val="false"/>
          <w:i w:val="false"/>
          <w:color w:val="000000"/>
          <w:sz w:val="28"/>
        </w:rPr>
        <w:t>
      6) аттестат об окончании средней школы города Астаны;</w:t>
      </w:r>
    </w:p>
    <w:bookmarkEnd w:id="224"/>
    <w:bookmarkStart w:name="z231" w:id="225"/>
    <w:p>
      <w:pPr>
        <w:spacing w:after="0"/>
        <w:ind w:left="0"/>
        <w:jc w:val="both"/>
      </w:pPr>
      <w:r>
        <w:rPr>
          <w:rFonts w:ascii="Times New Roman"/>
          <w:b w:val="false"/>
          <w:i w:val="false"/>
          <w:color w:val="000000"/>
          <w:sz w:val="28"/>
        </w:rPr>
        <w:t>
      7) государственный сертификат, выданный по результатам Единого национального тестирования или комплексного тестирования (далее – тестирование), проводимого по технологиям, разработанным Национальным центром государственных стандартов образования и тестирования Министерства науки и высшего образования Республики Казахстан.</w:t>
      </w:r>
    </w:p>
    <w:bookmarkEnd w:id="225"/>
    <w:bookmarkStart w:name="z232" w:id="226"/>
    <w:p>
      <w:pPr>
        <w:spacing w:after="0"/>
        <w:ind w:left="0"/>
        <w:jc w:val="both"/>
      </w:pPr>
      <w:r>
        <w:rPr>
          <w:rFonts w:ascii="Times New Roman"/>
          <w:b w:val="false"/>
          <w:i w:val="false"/>
          <w:color w:val="000000"/>
          <w:sz w:val="28"/>
        </w:rPr>
        <w:t>
      69. Документы представляются в подлинниках для сверки, после чего подлинники документов возвращаются заявителю.</w:t>
      </w:r>
    </w:p>
    <w:bookmarkEnd w:id="226"/>
    <w:bookmarkStart w:name="z233" w:id="227"/>
    <w:p>
      <w:pPr>
        <w:spacing w:after="0"/>
        <w:ind w:left="0"/>
        <w:jc w:val="both"/>
      </w:pPr>
      <w:r>
        <w:rPr>
          <w:rFonts w:ascii="Times New Roman"/>
          <w:b w:val="false"/>
          <w:i w:val="false"/>
          <w:color w:val="000000"/>
          <w:sz w:val="28"/>
        </w:rPr>
        <w:t>
      70. Прием администратором документов от претендентов на получение социальной помощи ежегодно проходит с 1 июля по 23 августа (включительно).</w:t>
      </w:r>
    </w:p>
    <w:bookmarkEnd w:id="227"/>
    <w:bookmarkStart w:name="z234" w:id="228"/>
    <w:p>
      <w:pPr>
        <w:spacing w:after="0"/>
        <w:ind w:left="0"/>
        <w:jc w:val="both"/>
      </w:pPr>
      <w:r>
        <w:rPr>
          <w:rFonts w:ascii="Times New Roman"/>
          <w:b w:val="false"/>
          <w:i w:val="false"/>
          <w:color w:val="000000"/>
          <w:sz w:val="28"/>
        </w:rPr>
        <w:t xml:space="preserve">
      71. Управление образования к 1 мая представляет администратору списки выпускников общеобразовательных школ города в текущем году из числа лиц, указанных в </w:t>
      </w:r>
      <w:r>
        <w:rPr>
          <w:rFonts w:ascii="Times New Roman"/>
          <w:b w:val="false"/>
          <w:i w:val="false"/>
          <w:color w:val="000000"/>
          <w:sz w:val="28"/>
        </w:rPr>
        <w:t>пункте 66</w:t>
      </w:r>
      <w:r>
        <w:rPr>
          <w:rFonts w:ascii="Times New Roman"/>
          <w:b w:val="false"/>
          <w:i w:val="false"/>
          <w:color w:val="000000"/>
          <w:sz w:val="28"/>
        </w:rPr>
        <w:t xml:space="preserve"> настоящих Правил.</w:t>
      </w:r>
    </w:p>
    <w:bookmarkEnd w:id="228"/>
    <w:bookmarkStart w:name="z235" w:id="229"/>
    <w:p>
      <w:pPr>
        <w:spacing w:after="0"/>
        <w:ind w:left="0"/>
        <w:jc w:val="both"/>
      </w:pPr>
      <w:r>
        <w:rPr>
          <w:rFonts w:ascii="Times New Roman"/>
          <w:b w:val="false"/>
          <w:i w:val="false"/>
          <w:color w:val="000000"/>
          <w:sz w:val="28"/>
        </w:rPr>
        <w:t xml:space="preserve">
      72. Отбор претендентов на получение социальной помощи производится специально созданной при акимате города Астаны комиссией по назначению социальной помощи отдельным категориям граждан на оплату очной формы обучения в высших учебных заведениях города Астаны по максимальному количеству набранных при тестировании баллов из категорий, указанных в </w:t>
      </w:r>
      <w:r>
        <w:rPr>
          <w:rFonts w:ascii="Times New Roman"/>
          <w:b w:val="false"/>
          <w:i w:val="false"/>
          <w:color w:val="000000"/>
          <w:sz w:val="28"/>
        </w:rPr>
        <w:t>пункте 66</w:t>
      </w:r>
      <w:r>
        <w:rPr>
          <w:rFonts w:ascii="Times New Roman"/>
          <w:b w:val="false"/>
          <w:i w:val="false"/>
          <w:color w:val="000000"/>
          <w:sz w:val="28"/>
        </w:rPr>
        <w:t xml:space="preserve"> настоящих Правил.</w:t>
      </w:r>
    </w:p>
    <w:bookmarkEnd w:id="229"/>
    <w:bookmarkStart w:name="z236" w:id="230"/>
    <w:p>
      <w:pPr>
        <w:spacing w:after="0"/>
        <w:ind w:left="0"/>
        <w:jc w:val="both"/>
      </w:pPr>
      <w:r>
        <w:rPr>
          <w:rFonts w:ascii="Times New Roman"/>
          <w:b w:val="false"/>
          <w:i w:val="false"/>
          <w:color w:val="000000"/>
          <w:sz w:val="28"/>
        </w:rPr>
        <w:t xml:space="preserve">
      73. Отбор производится в пределах каждой из указанных категорий в последовательности, приведенной в </w:t>
      </w:r>
      <w:r>
        <w:rPr>
          <w:rFonts w:ascii="Times New Roman"/>
          <w:b w:val="false"/>
          <w:i w:val="false"/>
          <w:color w:val="000000"/>
          <w:sz w:val="28"/>
        </w:rPr>
        <w:t>пункте 66</w:t>
      </w:r>
      <w:r>
        <w:rPr>
          <w:rFonts w:ascii="Times New Roman"/>
          <w:b w:val="false"/>
          <w:i w:val="false"/>
          <w:color w:val="000000"/>
          <w:sz w:val="28"/>
        </w:rPr>
        <w:t xml:space="preserve"> настоящих Правил.</w:t>
      </w:r>
    </w:p>
    <w:bookmarkEnd w:id="230"/>
    <w:bookmarkStart w:name="z237" w:id="231"/>
    <w:p>
      <w:pPr>
        <w:spacing w:after="0"/>
        <w:ind w:left="0"/>
        <w:jc w:val="both"/>
      </w:pPr>
      <w:r>
        <w:rPr>
          <w:rFonts w:ascii="Times New Roman"/>
          <w:b w:val="false"/>
          <w:i w:val="false"/>
          <w:color w:val="000000"/>
          <w:sz w:val="28"/>
        </w:rPr>
        <w:t>
      74. Социальная помощь не назначается выпускникам общеобразовательных школ, не набравшим при тестировании необходимого минимального количества баллов.</w:t>
      </w:r>
    </w:p>
    <w:bookmarkEnd w:id="231"/>
    <w:bookmarkStart w:name="z238" w:id="232"/>
    <w:p>
      <w:pPr>
        <w:spacing w:after="0"/>
        <w:ind w:left="0"/>
        <w:jc w:val="both"/>
      </w:pPr>
      <w:r>
        <w:rPr>
          <w:rFonts w:ascii="Times New Roman"/>
          <w:b w:val="false"/>
          <w:i w:val="false"/>
          <w:color w:val="000000"/>
          <w:sz w:val="28"/>
        </w:rPr>
        <w:t>
      75. Специально созданная при акимате города Астаны комиссия по назначению социальной помощи отдельным категориям граждан на оплату очной формы обучения в специально созданных высших учебных заведениях города Астаны утверждает перечень специальностей на каждый предстоящий учебный год.</w:t>
      </w:r>
    </w:p>
    <w:bookmarkEnd w:id="232"/>
    <w:bookmarkStart w:name="z239" w:id="233"/>
    <w:p>
      <w:pPr>
        <w:spacing w:after="0"/>
        <w:ind w:left="0"/>
        <w:jc w:val="both"/>
      </w:pPr>
      <w:r>
        <w:rPr>
          <w:rFonts w:ascii="Times New Roman"/>
          <w:b w:val="false"/>
          <w:i w:val="false"/>
          <w:color w:val="000000"/>
          <w:sz w:val="28"/>
        </w:rPr>
        <w:t>
      76. Администратор после назначения социальной помощи заключает с высшими учебными заведениями города и получателями социальной помощи договор на оказание образовательных услуг (далее – договор).</w:t>
      </w:r>
    </w:p>
    <w:bookmarkEnd w:id="233"/>
    <w:bookmarkStart w:name="z240" w:id="234"/>
    <w:p>
      <w:pPr>
        <w:spacing w:after="0"/>
        <w:ind w:left="0"/>
        <w:jc w:val="both"/>
      </w:pPr>
      <w:r>
        <w:rPr>
          <w:rFonts w:ascii="Times New Roman"/>
          <w:b w:val="false"/>
          <w:i w:val="false"/>
          <w:color w:val="000000"/>
          <w:sz w:val="28"/>
        </w:rPr>
        <w:t>
      77. После подписания договора администратор в течение десяти банковских дней производит оплату за первый год обучения путем перечисления денежных средств на лицевой счет получателя социальной помощи на обучение.</w:t>
      </w:r>
    </w:p>
    <w:bookmarkEnd w:id="234"/>
    <w:bookmarkStart w:name="z241" w:id="235"/>
    <w:p>
      <w:pPr>
        <w:spacing w:after="0"/>
        <w:ind w:left="0"/>
        <w:jc w:val="both"/>
      </w:pPr>
      <w:r>
        <w:rPr>
          <w:rFonts w:ascii="Times New Roman"/>
          <w:b w:val="false"/>
          <w:i w:val="false"/>
          <w:color w:val="000000"/>
          <w:sz w:val="28"/>
        </w:rPr>
        <w:t>
      Получатель социальной помощи на обучение в течение трех банковских дней с момента поступления денежных средств производит оплату за обучение и предъявляет квитанцию об оплате администратору.</w:t>
      </w:r>
    </w:p>
    <w:bookmarkEnd w:id="235"/>
    <w:bookmarkStart w:name="z242" w:id="236"/>
    <w:p>
      <w:pPr>
        <w:spacing w:after="0"/>
        <w:ind w:left="0"/>
        <w:jc w:val="both"/>
      </w:pPr>
      <w:r>
        <w:rPr>
          <w:rFonts w:ascii="Times New Roman"/>
          <w:b w:val="false"/>
          <w:i w:val="false"/>
          <w:color w:val="000000"/>
          <w:sz w:val="28"/>
        </w:rPr>
        <w:t>
      78. Социальная помощь за последующие годы обучения оказывается ежегодно к началу учебного года.</w:t>
      </w:r>
    </w:p>
    <w:bookmarkEnd w:id="236"/>
    <w:bookmarkStart w:name="z243" w:id="237"/>
    <w:p>
      <w:pPr>
        <w:spacing w:after="0"/>
        <w:ind w:left="0"/>
        <w:jc w:val="both"/>
      </w:pPr>
      <w:r>
        <w:rPr>
          <w:rFonts w:ascii="Times New Roman"/>
          <w:b w:val="false"/>
          <w:i w:val="false"/>
          <w:color w:val="000000"/>
          <w:sz w:val="28"/>
        </w:rPr>
        <w:t>
      79. С момента зачисления получателя социальной помощи на обучение администратор совместно с высшим учебным заведением осуществляет контроль за прохождением его обучения.</w:t>
      </w:r>
    </w:p>
    <w:bookmarkEnd w:id="237"/>
    <w:bookmarkStart w:name="z244" w:id="238"/>
    <w:p>
      <w:pPr>
        <w:spacing w:after="0"/>
        <w:ind w:left="0"/>
        <w:jc w:val="both"/>
      </w:pPr>
      <w:r>
        <w:rPr>
          <w:rFonts w:ascii="Times New Roman"/>
          <w:b w:val="false"/>
          <w:i w:val="false"/>
          <w:color w:val="000000"/>
          <w:sz w:val="28"/>
        </w:rPr>
        <w:t>
      80. Администрация высшего учебного заведения должна своевременно уведомлять администратора о низкой успеваемости, периодическом непосещении занятий без уважительных причин, других случаях существенного нарушения учебной дисциплины согласно Уставу заведения, что является основанием для отчисления и/или прекращения выплаты социальной помощи.</w:t>
      </w:r>
    </w:p>
    <w:bookmarkEnd w:id="238"/>
    <w:bookmarkStart w:name="z245" w:id="239"/>
    <w:p>
      <w:pPr>
        <w:spacing w:after="0"/>
        <w:ind w:left="0"/>
        <w:jc w:val="both"/>
      </w:pPr>
      <w:r>
        <w:rPr>
          <w:rFonts w:ascii="Times New Roman"/>
          <w:b w:val="false"/>
          <w:i w:val="false"/>
          <w:color w:val="000000"/>
          <w:sz w:val="28"/>
        </w:rPr>
        <w:t>
      81. В случае отчисления получателя социальной помощи высшее учебное заведение в течение пяти рабочих дней уведомляет администратора с представлением копии приказа.</w:t>
      </w:r>
    </w:p>
    <w:bookmarkEnd w:id="239"/>
    <w:bookmarkStart w:name="z246" w:id="240"/>
    <w:p>
      <w:pPr>
        <w:spacing w:after="0"/>
        <w:ind w:left="0"/>
        <w:jc w:val="both"/>
      </w:pPr>
      <w:r>
        <w:rPr>
          <w:rFonts w:ascii="Times New Roman"/>
          <w:b w:val="false"/>
          <w:i w:val="false"/>
          <w:color w:val="000000"/>
          <w:sz w:val="28"/>
        </w:rPr>
        <w:t xml:space="preserve">
      82. При отчислении из высшего учебного заведения получателя социальной помощи администратор в порядке, предусмотренном для назначения социальной помощи, по представлению администрации высшего учебного заведения заменяет отчисленного студента студентом того же высшего учебного заведения по профильной специальности из числа лиц, указанных в </w:t>
      </w:r>
      <w:r>
        <w:rPr>
          <w:rFonts w:ascii="Times New Roman"/>
          <w:b w:val="false"/>
          <w:i w:val="false"/>
          <w:color w:val="000000"/>
          <w:sz w:val="28"/>
        </w:rPr>
        <w:t>пункте 66</w:t>
      </w:r>
      <w:r>
        <w:rPr>
          <w:rFonts w:ascii="Times New Roman"/>
          <w:b w:val="false"/>
          <w:i w:val="false"/>
          <w:color w:val="000000"/>
          <w:sz w:val="28"/>
        </w:rPr>
        <w:t xml:space="preserve"> настоящих Правил.</w:t>
      </w:r>
    </w:p>
    <w:bookmarkEnd w:id="240"/>
    <w:bookmarkStart w:name="z247" w:id="241"/>
    <w:p>
      <w:pPr>
        <w:spacing w:after="0"/>
        <w:ind w:left="0"/>
        <w:jc w:val="both"/>
      </w:pPr>
      <w:r>
        <w:rPr>
          <w:rFonts w:ascii="Times New Roman"/>
          <w:b w:val="false"/>
          <w:i w:val="false"/>
          <w:color w:val="000000"/>
          <w:sz w:val="28"/>
        </w:rPr>
        <w:t xml:space="preserve">
      В случае отсутствия кандидатуры для замены в пределах профильной специальности администрация высшего учебного заведения рекомендует студента по другой специальности, при отсутствии таких кандидатур замена производится на студента другого высшего учебного заведения из числа лиц, указанных в </w:t>
      </w:r>
      <w:r>
        <w:rPr>
          <w:rFonts w:ascii="Times New Roman"/>
          <w:b w:val="false"/>
          <w:i w:val="false"/>
          <w:color w:val="000000"/>
          <w:sz w:val="28"/>
        </w:rPr>
        <w:t>пункте 66</w:t>
      </w:r>
      <w:r>
        <w:rPr>
          <w:rFonts w:ascii="Times New Roman"/>
          <w:b w:val="false"/>
          <w:i w:val="false"/>
          <w:color w:val="000000"/>
          <w:sz w:val="28"/>
        </w:rPr>
        <w:t xml:space="preserve"> настоящих Правил.</w:t>
      </w:r>
    </w:p>
    <w:bookmarkEnd w:id="241"/>
    <w:bookmarkStart w:name="z248" w:id="242"/>
    <w:p>
      <w:pPr>
        <w:spacing w:after="0"/>
        <w:ind w:left="0"/>
        <w:jc w:val="both"/>
      </w:pPr>
      <w:r>
        <w:rPr>
          <w:rFonts w:ascii="Times New Roman"/>
          <w:b w:val="false"/>
          <w:i w:val="false"/>
          <w:color w:val="000000"/>
          <w:sz w:val="28"/>
        </w:rPr>
        <w:t>
      83. В случае отсутствия представления о замене отчисленного студента высшее учебное заведение производит возврат оплаченных средств в бюджет города Астаны с учетом вычета расходов за обучение.</w:t>
      </w:r>
    </w:p>
    <w:bookmarkEnd w:id="242"/>
    <w:bookmarkStart w:name="z249" w:id="243"/>
    <w:p>
      <w:pPr>
        <w:spacing w:after="0"/>
        <w:ind w:left="0"/>
        <w:jc w:val="both"/>
      </w:pPr>
      <w:r>
        <w:rPr>
          <w:rFonts w:ascii="Times New Roman"/>
          <w:b w:val="false"/>
          <w:i w:val="false"/>
          <w:color w:val="000000"/>
          <w:sz w:val="28"/>
        </w:rPr>
        <w:t>
      84. В случае отчисления из высшего учебного заведения взыскание выплаченной суммы на обучение с получателя социальной помощи не производится.</w:t>
      </w:r>
    </w:p>
    <w:bookmarkEnd w:id="243"/>
    <w:bookmarkStart w:name="z250" w:id="244"/>
    <w:p>
      <w:pPr>
        <w:spacing w:after="0"/>
        <w:ind w:left="0"/>
        <w:jc w:val="both"/>
      </w:pPr>
      <w:r>
        <w:rPr>
          <w:rFonts w:ascii="Times New Roman"/>
          <w:b w:val="false"/>
          <w:i w:val="false"/>
          <w:color w:val="000000"/>
          <w:sz w:val="28"/>
        </w:rPr>
        <w:t>
      85. Получатель социальной помощи, вышедший в академический отпуск по состоянию здоровья, может в дальнейшем получать социальную помощь после восстановления.</w:t>
      </w:r>
    </w:p>
    <w:bookmarkEnd w:id="244"/>
    <w:bookmarkStart w:name="z251" w:id="245"/>
    <w:p>
      <w:pPr>
        <w:spacing w:after="0"/>
        <w:ind w:left="0"/>
        <w:jc w:val="both"/>
      </w:pPr>
      <w:r>
        <w:rPr>
          <w:rFonts w:ascii="Times New Roman"/>
          <w:b w:val="false"/>
          <w:i w:val="false"/>
          <w:color w:val="000000"/>
          <w:sz w:val="28"/>
        </w:rPr>
        <w:t>
      86. После окончания высшего учебного заведения и получения диплома соответствующего образца получатель социальной помощи на обучение в течение десяти рабочих дней уведомляет об этом администратора.</w:t>
      </w:r>
    </w:p>
    <w:bookmarkEnd w:id="245"/>
    <w:bookmarkStart w:name="z252" w:id="246"/>
    <w:p>
      <w:pPr>
        <w:spacing w:after="0"/>
        <w:ind w:left="0"/>
        <w:jc w:val="left"/>
      </w:pPr>
      <w:r>
        <w:rPr>
          <w:rFonts w:ascii="Times New Roman"/>
          <w:b/>
          <w:i w:val="false"/>
          <w:color w:val="000000"/>
        </w:rPr>
        <w:t xml:space="preserve"> § 3. Социальная помощь отдельным категориям граждан на приобретение твердого топлива и на газификацию жилого дома</w:t>
      </w:r>
    </w:p>
    <w:bookmarkEnd w:id="246"/>
    <w:bookmarkStart w:name="z253" w:id="247"/>
    <w:p>
      <w:pPr>
        <w:spacing w:after="0"/>
        <w:ind w:left="0"/>
        <w:jc w:val="both"/>
      </w:pPr>
      <w:r>
        <w:rPr>
          <w:rFonts w:ascii="Times New Roman"/>
          <w:b w:val="false"/>
          <w:i w:val="false"/>
          <w:color w:val="000000"/>
          <w:sz w:val="28"/>
        </w:rPr>
        <w:t>
      87. Социальная помощь на приобретение твердого топлива оказывается пенсионерам по возрасту, лицам с инвалидностью, детям с инвалидностью, лицам, имеющим социально значимые заболевания, многодетным матерям и многодетным семьям, детям-сиротам, детям, оставшимся без попечения родителей, выпускникам детских домов, гражданам, получающим государственное пособие по случаю потери кормильца, проживающим в частных жилых домах с местным (печным) отоплением, являющимся его собственниками (нанимателями) либо членами семьи собственника (нанимателя), при отсутствии у них и членов семьи другого жилья и наличии среднедушевого дохода, не превышающего четырех прожиточных минимумов.</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решения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4" w:id="248"/>
    <w:p>
      <w:pPr>
        <w:spacing w:after="0"/>
        <w:ind w:left="0"/>
        <w:jc w:val="both"/>
      </w:pPr>
      <w:r>
        <w:rPr>
          <w:rFonts w:ascii="Times New Roman"/>
          <w:b w:val="false"/>
          <w:i w:val="false"/>
          <w:color w:val="000000"/>
          <w:sz w:val="28"/>
        </w:rPr>
        <w:t>
      88. Компенсация производится в размере 16 МРП на отопительный сезон.</w:t>
      </w:r>
    </w:p>
    <w:bookmarkEnd w:id="248"/>
    <w:bookmarkStart w:name="z255" w:id="249"/>
    <w:p>
      <w:pPr>
        <w:spacing w:after="0"/>
        <w:ind w:left="0"/>
        <w:jc w:val="both"/>
      </w:pPr>
      <w:r>
        <w:rPr>
          <w:rFonts w:ascii="Times New Roman"/>
          <w:b w:val="false"/>
          <w:i w:val="false"/>
          <w:color w:val="000000"/>
          <w:sz w:val="28"/>
        </w:rPr>
        <w:t>
      89. В случае проживания в одном частном жилом доме нескольких лиц, имеющих право на получение социальной помощи на приобретение твердого топлива, компенсация выплачивается только одному из них.</w:t>
      </w:r>
    </w:p>
    <w:bookmarkEnd w:id="249"/>
    <w:bookmarkStart w:name="z256" w:id="250"/>
    <w:p>
      <w:pPr>
        <w:spacing w:after="0"/>
        <w:ind w:left="0"/>
        <w:jc w:val="both"/>
      </w:pPr>
      <w:r>
        <w:rPr>
          <w:rFonts w:ascii="Times New Roman"/>
          <w:b w:val="false"/>
          <w:i w:val="false"/>
          <w:color w:val="000000"/>
          <w:sz w:val="28"/>
        </w:rPr>
        <w:t>
      90. Для получения социальной помощи заявитель в период отопительного сезона обращается к администратору с заявлением с приложением следующих документов:</w:t>
      </w:r>
    </w:p>
    <w:bookmarkEnd w:id="250"/>
    <w:bookmarkStart w:name="z257" w:id="251"/>
    <w:p>
      <w:pPr>
        <w:spacing w:after="0"/>
        <w:ind w:left="0"/>
        <w:jc w:val="both"/>
      </w:pPr>
      <w:r>
        <w:rPr>
          <w:rFonts w:ascii="Times New Roman"/>
          <w:b w:val="false"/>
          <w:i w:val="false"/>
          <w:color w:val="000000"/>
          <w:sz w:val="28"/>
        </w:rPr>
        <w:t>
      1) документ, удостоверяющий личность;</w:t>
      </w:r>
    </w:p>
    <w:bookmarkEnd w:id="251"/>
    <w:bookmarkStart w:name="z258" w:id="252"/>
    <w:p>
      <w:pPr>
        <w:spacing w:after="0"/>
        <w:ind w:left="0"/>
        <w:jc w:val="both"/>
      </w:pPr>
      <w:r>
        <w:rPr>
          <w:rFonts w:ascii="Times New Roman"/>
          <w:b w:val="false"/>
          <w:i w:val="false"/>
          <w:color w:val="000000"/>
          <w:sz w:val="28"/>
        </w:rPr>
        <w:t>
      2) акт и/или документ, подтверждающий состоявшиеся расходы лица, связанные с подведением и установкой газового оборудования (копии чеков, квитанции, договор на оказание услуг и т.п.);</w:t>
      </w:r>
    </w:p>
    <w:bookmarkEnd w:id="252"/>
    <w:bookmarkStart w:name="z259" w:id="253"/>
    <w:p>
      <w:pPr>
        <w:spacing w:after="0"/>
        <w:ind w:left="0"/>
        <w:jc w:val="both"/>
      </w:pPr>
      <w:r>
        <w:rPr>
          <w:rFonts w:ascii="Times New Roman"/>
          <w:b w:val="false"/>
          <w:i w:val="false"/>
          <w:color w:val="000000"/>
          <w:sz w:val="28"/>
        </w:rPr>
        <w:t>
      3) сведения о доходах лица (членов семьи);</w:t>
      </w:r>
    </w:p>
    <w:bookmarkEnd w:id="253"/>
    <w:bookmarkStart w:name="z260" w:id="254"/>
    <w:p>
      <w:pPr>
        <w:spacing w:after="0"/>
        <w:ind w:left="0"/>
        <w:jc w:val="both"/>
      </w:pPr>
      <w:r>
        <w:rPr>
          <w:rFonts w:ascii="Times New Roman"/>
          <w:b w:val="false"/>
          <w:i w:val="false"/>
          <w:color w:val="000000"/>
          <w:sz w:val="28"/>
        </w:rPr>
        <w:t>
      4) копия документа, подтверждающего статус (пенсионное удостоверение, справка об инвалидности, свидетельства о рождении детей, постановление либо приказ местного исполнительного органа);</w:t>
      </w:r>
    </w:p>
    <w:bookmarkEnd w:id="254"/>
    <w:bookmarkStart w:name="z261" w:id="255"/>
    <w:p>
      <w:pPr>
        <w:spacing w:after="0"/>
        <w:ind w:left="0"/>
        <w:jc w:val="both"/>
      </w:pPr>
      <w:r>
        <w:rPr>
          <w:rFonts w:ascii="Times New Roman"/>
          <w:b w:val="false"/>
          <w:i w:val="false"/>
          <w:color w:val="000000"/>
          <w:sz w:val="28"/>
        </w:rPr>
        <w:t>
      5) справка об отсутствии (наличии) зарегистрированных прав на недвижимое имущество;</w:t>
      </w:r>
    </w:p>
    <w:bookmarkEnd w:id="255"/>
    <w:bookmarkStart w:name="z262" w:id="256"/>
    <w:p>
      <w:pPr>
        <w:spacing w:after="0"/>
        <w:ind w:left="0"/>
        <w:jc w:val="both"/>
      </w:pPr>
      <w:r>
        <w:rPr>
          <w:rFonts w:ascii="Times New Roman"/>
          <w:b w:val="false"/>
          <w:i w:val="false"/>
          <w:color w:val="000000"/>
          <w:sz w:val="28"/>
        </w:rPr>
        <w:t>
      6) документ, подтверждающий право пользования жилым домом – для нанимателей;</w:t>
      </w:r>
    </w:p>
    <w:bookmarkEnd w:id="256"/>
    <w:bookmarkStart w:name="z263" w:id="257"/>
    <w:p>
      <w:pPr>
        <w:spacing w:after="0"/>
        <w:ind w:left="0"/>
        <w:jc w:val="both"/>
      </w:pPr>
      <w:r>
        <w:rPr>
          <w:rFonts w:ascii="Times New Roman"/>
          <w:b w:val="false"/>
          <w:i w:val="false"/>
          <w:color w:val="000000"/>
          <w:sz w:val="28"/>
        </w:rPr>
        <w:t>
      7) сведения о номере банковского счета в банке второго уровня либо в акционерном обществе "Казпочта".</w:t>
      </w:r>
    </w:p>
    <w:bookmarkEnd w:id="257"/>
    <w:bookmarkStart w:name="z264" w:id="258"/>
    <w:p>
      <w:pPr>
        <w:spacing w:after="0"/>
        <w:ind w:left="0"/>
        <w:jc w:val="both"/>
      </w:pPr>
      <w:r>
        <w:rPr>
          <w:rFonts w:ascii="Times New Roman"/>
          <w:b w:val="false"/>
          <w:i w:val="false"/>
          <w:color w:val="000000"/>
          <w:sz w:val="28"/>
        </w:rPr>
        <w:t>
      91. Документы предоставляются в подлинниках и копиях для сверки, после чего подлинники документов возвращаются заявителю.</w:t>
      </w:r>
    </w:p>
    <w:bookmarkEnd w:id="258"/>
    <w:bookmarkStart w:name="z265" w:id="259"/>
    <w:p>
      <w:pPr>
        <w:spacing w:after="0"/>
        <w:ind w:left="0"/>
        <w:jc w:val="both"/>
      </w:pPr>
      <w:r>
        <w:rPr>
          <w:rFonts w:ascii="Times New Roman"/>
          <w:b w:val="false"/>
          <w:i w:val="false"/>
          <w:color w:val="000000"/>
          <w:sz w:val="28"/>
        </w:rPr>
        <w:t>
      92. Единовременная социальная помощь на газификацию жилого дома оказывается пенсионерам по возрасту, лицам с инвалидностью, детям с инвалидностью, многодетным матерям и многодетным семьям, детям-сиротам, детям, оставшимся без попечения родителей, выпускникам детских домов, гражданам, получающим государственное пособие по случаю потери кормильца, проживающим в частных жилых домах, подлежащих газификации согласно Плану мероприятий по газификации города Астаны, являющимися его собственниками, либо членами семьи собственника, при отсутствии у них и членов семьи другого жилья и наличии среднедушевого дохода, не превышающего четырех прожиточных минимумов.</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решения маслихата города Астаны от 07.03.2024 </w:t>
      </w:r>
      <w:r>
        <w:rPr>
          <w:rFonts w:ascii="Times New Roman"/>
          <w:b w:val="false"/>
          <w:i w:val="false"/>
          <w:color w:val="000000"/>
          <w:sz w:val="28"/>
        </w:rPr>
        <w:t>№ 151/19-VIII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6" w:id="260"/>
    <w:p>
      <w:pPr>
        <w:spacing w:after="0"/>
        <w:ind w:left="0"/>
        <w:jc w:val="both"/>
      </w:pPr>
      <w:r>
        <w:rPr>
          <w:rFonts w:ascii="Times New Roman"/>
          <w:b w:val="false"/>
          <w:i w:val="false"/>
          <w:color w:val="000000"/>
          <w:sz w:val="28"/>
        </w:rPr>
        <w:t>
      93. Размер социальной помощи определяется исходя из фактических затрат заявителя, связанных с подведением и установкой газового оборудования, но не более 130 МРП.</w:t>
      </w:r>
    </w:p>
    <w:bookmarkEnd w:id="260"/>
    <w:bookmarkStart w:name="z267" w:id="261"/>
    <w:p>
      <w:pPr>
        <w:spacing w:after="0"/>
        <w:ind w:left="0"/>
        <w:jc w:val="both"/>
      </w:pPr>
      <w:r>
        <w:rPr>
          <w:rFonts w:ascii="Times New Roman"/>
          <w:b w:val="false"/>
          <w:i w:val="false"/>
          <w:color w:val="000000"/>
          <w:sz w:val="28"/>
        </w:rPr>
        <w:t xml:space="preserve">
      94. Для получения социальной помощи заявитель обращается к администратору с заявлением с приложением документов, указанных в </w:t>
      </w:r>
      <w:r>
        <w:rPr>
          <w:rFonts w:ascii="Times New Roman"/>
          <w:b w:val="false"/>
          <w:i w:val="false"/>
          <w:color w:val="000000"/>
          <w:sz w:val="28"/>
        </w:rPr>
        <w:t>пункте 90</w:t>
      </w:r>
      <w:r>
        <w:rPr>
          <w:rFonts w:ascii="Times New Roman"/>
          <w:b w:val="false"/>
          <w:i w:val="false"/>
          <w:color w:val="000000"/>
          <w:sz w:val="28"/>
        </w:rPr>
        <w:t xml:space="preserve"> Правил.</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ее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в городе Астане</w:t>
            </w:r>
            <w:r>
              <w:br/>
            </w:r>
            <w:r>
              <w:rPr>
                <w:rFonts w:ascii="Times New Roman"/>
                <w:b w:val="false"/>
                <w:i w:val="false"/>
                <w:color w:val="000000"/>
                <w:sz w:val="20"/>
              </w:rPr>
              <w:t xml:space="preserve">Руководителю </w:t>
            </w:r>
            <w:r>
              <w:br/>
            </w:r>
            <w:r>
              <w:rPr>
                <w:rFonts w:ascii="Times New Roman"/>
                <w:b w:val="false"/>
                <w:i w:val="false"/>
                <w:color w:val="000000"/>
                <w:sz w:val="20"/>
              </w:rPr>
              <w:t>___________________</w:t>
            </w:r>
          </w:p>
        </w:tc>
      </w:tr>
    </w:tbl>
    <w:bookmarkStart w:name="z269" w:id="262"/>
    <w:p>
      <w:pPr>
        <w:spacing w:after="0"/>
        <w:ind w:left="0"/>
        <w:jc w:val="left"/>
      </w:pPr>
      <w:r>
        <w:rPr>
          <w:rFonts w:ascii="Times New Roman"/>
          <w:b/>
          <w:i w:val="false"/>
          <w:color w:val="000000"/>
        </w:rPr>
        <w:t xml:space="preserve"> Заявление</w:t>
      </w:r>
    </w:p>
    <w:bookmarkEnd w:id="262"/>
    <w:p>
      <w:pPr>
        <w:spacing w:after="0"/>
        <w:ind w:left="0"/>
        <w:jc w:val="both"/>
      </w:pPr>
      <w:bookmarkStart w:name="z270" w:id="263"/>
      <w:r>
        <w:rPr>
          <w:rFonts w:ascii="Times New Roman"/>
          <w:b w:val="false"/>
          <w:i w:val="false"/>
          <w:color w:val="000000"/>
          <w:sz w:val="28"/>
        </w:rPr>
        <w:t>
      От гражданина (ки) ___________________________________________________________</w:t>
      </w:r>
    </w:p>
    <w:bookmarkEnd w:id="263"/>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Дата рождения: "____" ___________________________ года</w:t>
      </w:r>
    </w:p>
    <w:p>
      <w:pPr>
        <w:spacing w:after="0"/>
        <w:ind w:left="0"/>
        <w:jc w:val="both"/>
      </w:pPr>
      <w:r>
        <w:rPr>
          <w:rFonts w:ascii="Times New Roman"/>
          <w:b w:val="false"/>
          <w:i w:val="false"/>
          <w:color w:val="000000"/>
          <w:sz w:val="28"/>
        </w:rPr>
        <w:t>Индивидуальный идентификационный номер: _______________________</w:t>
      </w:r>
    </w:p>
    <w:p>
      <w:pPr>
        <w:spacing w:after="0"/>
        <w:ind w:left="0"/>
        <w:jc w:val="both"/>
      </w:pPr>
      <w:r>
        <w:rPr>
          <w:rFonts w:ascii="Times New Roman"/>
          <w:b w:val="false"/>
          <w:i w:val="false"/>
          <w:color w:val="000000"/>
          <w:sz w:val="28"/>
        </w:rPr>
        <w:t>Вид документа, удостоверяющего личность: ________________________</w:t>
      </w:r>
    </w:p>
    <w:p>
      <w:pPr>
        <w:spacing w:after="0"/>
        <w:ind w:left="0"/>
        <w:jc w:val="both"/>
      </w:pPr>
      <w:r>
        <w:rPr>
          <w:rFonts w:ascii="Times New Roman"/>
          <w:b w:val="false"/>
          <w:i w:val="false"/>
          <w:color w:val="000000"/>
          <w:sz w:val="28"/>
        </w:rPr>
        <w:t>Серия документа: _________ номер документа: ________ кем выдан: __________________</w:t>
      </w:r>
    </w:p>
    <w:p>
      <w:pPr>
        <w:spacing w:after="0"/>
        <w:ind w:left="0"/>
        <w:jc w:val="both"/>
      </w:pPr>
      <w:r>
        <w:rPr>
          <w:rFonts w:ascii="Times New Roman"/>
          <w:b w:val="false"/>
          <w:i w:val="false"/>
          <w:color w:val="000000"/>
          <w:sz w:val="28"/>
        </w:rPr>
        <w:t xml:space="preserve">Дата выдачи: "____" _____________ ______ года </w:t>
      </w:r>
    </w:p>
    <w:p>
      <w:pPr>
        <w:spacing w:after="0"/>
        <w:ind w:left="0"/>
        <w:jc w:val="both"/>
      </w:pPr>
      <w:r>
        <w:rPr>
          <w:rFonts w:ascii="Times New Roman"/>
          <w:b w:val="false"/>
          <w:i w:val="false"/>
          <w:color w:val="000000"/>
          <w:sz w:val="28"/>
        </w:rPr>
        <w:t>Адрес постоянного местожительства: _____________________________________________</w:t>
      </w:r>
    </w:p>
    <w:p>
      <w:pPr>
        <w:spacing w:after="0"/>
        <w:ind w:left="0"/>
        <w:jc w:val="both"/>
      </w:pPr>
      <w:r>
        <w:rPr>
          <w:rFonts w:ascii="Times New Roman"/>
          <w:b w:val="false"/>
          <w:i w:val="false"/>
          <w:color w:val="000000"/>
          <w:sz w:val="28"/>
        </w:rPr>
        <w:t>Город __________________________________________________________</w:t>
      </w:r>
    </w:p>
    <w:p>
      <w:pPr>
        <w:spacing w:after="0"/>
        <w:ind w:left="0"/>
        <w:jc w:val="both"/>
      </w:pPr>
      <w:r>
        <w:rPr>
          <w:rFonts w:ascii="Times New Roman"/>
          <w:b w:val="false"/>
          <w:i w:val="false"/>
          <w:color w:val="000000"/>
          <w:sz w:val="28"/>
        </w:rPr>
        <w:t>район __________________________________________________________</w:t>
      </w:r>
    </w:p>
    <w:p>
      <w:pPr>
        <w:spacing w:after="0"/>
        <w:ind w:left="0"/>
        <w:jc w:val="both"/>
      </w:pPr>
      <w:r>
        <w:rPr>
          <w:rFonts w:ascii="Times New Roman"/>
          <w:b w:val="false"/>
          <w:i w:val="false"/>
          <w:color w:val="000000"/>
          <w:sz w:val="28"/>
        </w:rPr>
        <w:t>улица (микрорайон) ______________________ дом ______ квартира _____</w:t>
      </w:r>
    </w:p>
    <w:p>
      <w:pPr>
        <w:spacing w:after="0"/>
        <w:ind w:left="0"/>
        <w:jc w:val="both"/>
      </w:pPr>
      <w:r>
        <w:rPr>
          <w:rFonts w:ascii="Times New Roman"/>
          <w:b w:val="false"/>
          <w:i w:val="false"/>
          <w:color w:val="000000"/>
          <w:sz w:val="28"/>
        </w:rPr>
        <w:t xml:space="preserve">Банковские реквизиты: ___________________________________________ </w:t>
      </w:r>
    </w:p>
    <w:p>
      <w:pPr>
        <w:spacing w:after="0"/>
        <w:ind w:left="0"/>
        <w:jc w:val="both"/>
      </w:pPr>
      <w:r>
        <w:rPr>
          <w:rFonts w:ascii="Times New Roman"/>
          <w:b w:val="false"/>
          <w:i w:val="false"/>
          <w:color w:val="000000"/>
          <w:sz w:val="28"/>
        </w:rPr>
        <w:t xml:space="preserve">Наименование банка_____________________________________________ </w:t>
      </w:r>
    </w:p>
    <w:p>
      <w:pPr>
        <w:spacing w:after="0"/>
        <w:ind w:left="0"/>
        <w:jc w:val="both"/>
      </w:pPr>
      <w:r>
        <w:rPr>
          <w:rFonts w:ascii="Times New Roman"/>
          <w:b w:val="false"/>
          <w:i w:val="false"/>
          <w:color w:val="000000"/>
          <w:sz w:val="28"/>
        </w:rPr>
        <w:t xml:space="preserve">Банковский счет № _______________________________ </w:t>
      </w:r>
    </w:p>
    <w:p>
      <w:pPr>
        <w:spacing w:after="0"/>
        <w:ind w:left="0"/>
        <w:jc w:val="both"/>
      </w:pPr>
      <w:r>
        <w:rPr>
          <w:rFonts w:ascii="Times New Roman"/>
          <w:b w:val="false"/>
          <w:i w:val="false"/>
          <w:color w:val="000000"/>
          <w:sz w:val="28"/>
        </w:rPr>
        <w:t xml:space="preserve">Телефон ___________________________ </w:t>
      </w:r>
    </w:p>
    <w:p>
      <w:pPr>
        <w:spacing w:after="0"/>
        <w:ind w:left="0"/>
        <w:jc w:val="both"/>
      </w:pPr>
      <w:r>
        <w:rPr>
          <w:rFonts w:ascii="Times New Roman"/>
          <w:b w:val="false"/>
          <w:i w:val="false"/>
          <w:color w:val="000000"/>
          <w:sz w:val="28"/>
        </w:rPr>
        <w:t xml:space="preserve">Прошу назначить мне социальную помощь _________________________ </w:t>
      </w:r>
    </w:p>
    <w:p>
      <w:pPr>
        <w:spacing w:after="0"/>
        <w:ind w:left="0"/>
        <w:jc w:val="both"/>
      </w:pPr>
      <w:r>
        <w:rPr>
          <w:rFonts w:ascii="Times New Roman"/>
          <w:b w:val="false"/>
          <w:i w:val="false"/>
          <w:color w:val="000000"/>
          <w:sz w:val="28"/>
        </w:rPr>
        <w:t>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1" w:id="264"/>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хранение и использование сведений, составляющих охраняемую законом тайну, содержащихся в информационных системах, необходимых при назначении (перерасчете) выплаты, а также при выполнении уполномоченным органом по оказанию социальной помощи своих обязательств в соответствии с законодательством Республики Казахстан.</w:t>
      </w:r>
    </w:p>
    <w:bookmarkEnd w:id="264"/>
    <w:bookmarkStart w:name="z272" w:id="265"/>
    <w:p>
      <w:pPr>
        <w:spacing w:after="0"/>
        <w:ind w:left="0"/>
        <w:jc w:val="both"/>
      </w:pPr>
      <w:r>
        <w:rPr>
          <w:rFonts w:ascii="Times New Roman"/>
          <w:b w:val="false"/>
          <w:i w:val="false"/>
          <w:color w:val="000000"/>
          <w:sz w:val="28"/>
        </w:rPr>
        <w:t>
      Даю согласие на получение сведений о себе как о владельце банковского счета и номерах банковских счетов в банках второго уровня,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bookmarkEnd w:id="265"/>
    <w:bookmarkStart w:name="z273" w:id="266"/>
    <w:p>
      <w:pPr>
        <w:spacing w:after="0"/>
        <w:ind w:left="0"/>
        <w:jc w:val="both"/>
      </w:pPr>
      <w:r>
        <w:rPr>
          <w:rFonts w:ascii="Times New Roman"/>
          <w:b w:val="false"/>
          <w:i w:val="false"/>
          <w:color w:val="000000"/>
          <w:sz w:val="28"/>
        </w:rPr>
        <w:t>
      Обо всех изменениях местожительства (в том числе выезд за пределы Республики Казахстан), анкетных данных, банковских реквизитов обязуюсь сообщить в уполномоченный орган по оказанию социальной помощи в течение 10 (десяти) рабочих дней.</w:t>
      </w:r>
    </w:p>
    <w:bookmarkEnd w:id="266"/>
    <w:bookmarkStart w:name="z274" w:id="267"/>
    <w:p>
      <w:pPr>
        <w:spacing w:after="0"/>
        <w:ind w:left="0"/>
        <w:jc w:val="both"/>
      </w:pPr>
      <w:r>
        <w:rPr>
          <w:rFonts w:ascii="Times New Roman"/>
          <w:b w:val="false"/>
          <w:i w:val="false"/>
          <w:color w:val="000000"/>
          <w:sz w:val="28"/>
        </w:rPr>
        <w:t>
      Уведомлен(а) о возможности открытия отдельного банковского счета для зачисления социальной помощи, выплачиваемой из местного бюджета, а также о том, что на деньги, находящиеся на таком счете, не допускается обращение взыскания третьими лицами.</w:t>
      </w:r>
    </w:p>
    <w:bookmarkEnd w:id="267"/>
    <w:p>
      <w:pPr>
        <w:spacing w:after="0"/>
        <w:ind w:left="0"/>
        <w:jc w:val="both"/>
      </w:pPr>
      <w:bookmarkStart w:name="z275" w:id="268"/>
      <w:r>
        <w:rPr>
          <w:rFonts w:ascii="Times New Roman"/>
          <w:b w:val="false"/>
          <w:i w:val="false"/>
          <w:color w:val="000000"/>
          <w:sz w:val="28"/>
        </w:rPr>
        <w:t>
      "____" ___________ 20____ года</w:t>
      </w:r>
    </w:p>
    <w:bookmarkEnd w:id="268"/>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(фамилия, имя, отчество (при его наличии), подпись заявителя (законного представителя) </w:t>
      </w:r>
    </w:p>
    <w:p>
      <w:pPr>
        <w:spacing w:after="0"/>
        <w:ind w:left="0"/>
        <w:jc w:val="both"/>
      </w:pPr>
      <w:r>
        <w:rPr>
          <w:rFonts w:ascii="Times New Roman"/>
          <w:b w:val="false"/>
          <w:i w:val="false"/>
          <w:color w:val="000000"/>
          <w:sz w:val="28"/>
        </w:rPr>
        <w:t>Документы принял:</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заявление)</w:t>
      </w:r>
    </w:p>
    <w:p>
      <w:pPr>
        <w:spacing w:after="0"/>
        <w:ind w:left="0"/>
        <w:jc w:val="both"/>
      </w:pPr>
      <w:r>
        <w:rPr>
          <w:rFonts w:ascii="Times New Roman"/>
          <w:b w:val="false"/>
          <w:i w:val="false"/>
          <w:color w:val="000000"/>
          <w:sz w:val="28"/>
        </w:rPr>
        <w:t>"____" ____________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ее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города Астаны</w:t>
            </w:r>
          </w:p>
        </w:tc>
      </w:tr>
    </w:tbl>
    <w:bookmarkStart w:name="z277" w:id="269"/>
    <w:p>
      <w:pPr>
        <w:spacing w:after="0"/>
        <w:ind w:left="0"/>
        <w:jc w:val="left"/>
      </w:pPr>
      <w:r>
        <w:rPr>
          <w:rFonts w:ascii="Times New Roman"/>
          <w:b/>
          <w:i w:val="false"/>
          <w:color w:val="000000"/>
        </w:rPr>
        <w:t xml:space="preserve"> АКТ обследования для определения нуждаемости лица (семьи)</w:t>
      </w:r>
    </w:p>
    <w:bookmarkEnd w:id="269"/>
    <w:p>
      <w:pPr>
        <w:spacing w:after="0"/>
        <w:ind w:left="0"/>
        <w:jc w:val="both"/>
      </w:pPr>
      <w:bookmarkStart w:name="z278" w:id="270"/>
      <w:r>
        <w:rPr>
          <w:rFonts w:ascii="Times New Roman"/>
          <w:b w:val="false"/>
          <w:i w:val="false"/>
          <w:color w:val="000000"/>
          <w:sz w:val="28"/>
        </w:rPr>
        <w:t>
      от "__" ________________ 20 года</w:t>
      </w:r>
    </w:p>
    <w:bookmarkEnd w:id="270"/>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1. Фамилия, имя, отчество (при его наличии) заявителя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2. Адрес места жительства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3. Причины обращения заявителя за социальной помощью</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4. Состав семьи (учитываются фактически проживающие в семье) 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71"/>
          <w:p>
            <w:pPr>
              <w:spacing w:after="20"/>
              <w:ind w:left="20"/>
              <w:jc w:val="both"/>
            </w:pPr>
            <w:r>
              <w:rPr>
                <w:rFonts w:ascii="Times New Roman"/>
                <w:b w:val="false"/>
                <w:i w:val="false"/>
                <w:color w:val="000000"/>
                <w:sz w:val="20"/>
              </w:rPr>
              <w:t>
№</w:t>
            </w:r>
          </w:p>
          <w:bookmarkEnd w:id="271"/>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активных мерах содействия занятости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0" w:id="272"/>
    <w:p>
      <w:pPr>
        <w:spacing w:after="0"/>
        <w:ind w:left="0"/>
        <w:jc w:val="both"/>
      </w:pPr>
      <w:r>
        <w:rPr>
          <w:rFonts w:ascii="Times New Roman"/>
          <w:b w:val="false"/>
          <w:i w:val="false"/>
          <w:color w:val="000000"/>
          <w:sz w:val="28"/>
        </w:rPr>
        <w:t>
      Всего трудоспособных _________ человек.</w:t>
      </w:r>
    </w:p>
    <w:bookmarkEnd w:id="272"/>
    <w:bookmarkStart w:name="z281" w:id="273"/>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bookmarkEnd w:id="273"/>
    <w:bookmarkStart w:name="z282" w:id="274"/>
    <w:p>
      <w:pPr>
        <w:spacing w:after="0"/>
        <w:ind w:left="0"/>
        <w:jc w:val="both"/>
      </w:pPr>
      <w:r>
        <w:rPr>
          <w:rFonts w:ascii="Times New Roman"/>
          <w:b w:val="false"/>
          <w:i w:val="false"/>
          <w:color w:val="000000"/>
          <w:sz w:val="28"/>
        </w:rPr>
        <w:t>
      Количество детей: ______, из них обучающихся в высших и средних учебных заведениях на платной основе _______ человек, стоимость обучения в год ________ тенге.</w:t>
      </w:r>
    </w:p>
    <w:bookmarkEnd w:id="274"/>
    <w:p>
      <w:pPr>
        <w:spacing w:after="0"/>
        <w:ind w:left="0"/>
        <w:jc w:val="both"/>
      </w:pPr>
      <w:bookmarkStart w:name="z283" w:id="275"/>
      <w:r>
        <w:rPr>
          <w:rFonts w:ascii="Times New Roman"/>
          <w:b w:val="false"/>
          <w:i w:val="false"/>
          <w:color w:val="000000"/>
          <w:sz w:val="28"/>
        </w:rPr>
        <w:t>
      Наличие в семье ветеранов Великой Отечественной войны, ветеранов, приравненных по льготам к ветеранам Великой Отечественной войны, ветеранов боевых действий на территории других государств, пенсионеров, пожилых лиц старше 80-ти лет, лиц, имеющих социально значимые заболевания, лиц с инвалидностью, детей с инвалидностью (указать или добавить иную категорию)</w:t>
      </w:r>
    </w:p>
    <w:bookmarkEnd w:id="275"/>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       5. Условия проживания (общежитие, арендное, приватизированное жилье, служебное жилье, жилой кооператив, индивидуальный жилой дом или иное – указать):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Расходы на содержание жилья:</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bookmarkStart w:name="z284" w:id="276"/>
    <w:p>
      <w:pPr>
        <w:spacing w:after="0"/>
        <w:ind w:left="0"/>
        <w:jc w:val="both"/>
      </w:pPr>
      <w:r>
        <w:rPr>
          <w:rFonts w:ascii="Times New Roman"/>
          <w:b w:val="false"/>
          <w:i w:val="false"/>
          <w:color w:val="000000"/>
          <w:sz w:val="28"/>
        </w:rPr>
        <w:t>
      Доходы семьи:</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5" w:id="277"/>
      <w:r>
        <w:rPr>
          <w:rFonts w:ascii="Times New Roman"/>
          <w:b w:val="false"/>
          <w:i w:val="false"/>
          <w:color w:val="000000"/>
          <w:sz w:val="28"/>
        </w:rPr>
        <w:t>
      6. Наличие: автотранспорта (марка, год выпуска, правоустанавливающий документ, заявленные доходы от его эксплуатации)</w:t>
      </w:r>
    </w:p>
    <w:bookmarkEnd w:id="277"/>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иного жилья, кроме занимаемого в настоящее время (заявленные доходы от его эксплуатации)</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7. Сведения о ранее полученной помощи (форма, сумма, источник):</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8. Иные доходы семьи (форма, сумма, источник):</w:t>
      </w:r>
    </w:p>
    <w:p>
      <w:pPr>
        <w:spacing w:after="0"/>
        <w:ind w:left="0"/>
        <w:jc w:val="both"/>
      </w:pPr>
      <w:r>
        <w:rPr>
          <w:rFonts w:ascii="Times New Roman"/>
          <w:b w:val="false"/>
          <w:i w:val="false"/>
          <w:color w:val="000000"/>
          <w:sz w:val="28"/>
        </w:rPr>
        <w:t xml:space="preserve"> 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10. Санитарно-эпидемиологические условия проживания:</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(подписи) (фамилия, имя, отчество (при его наличии)</w:t>
      </w:r>
    </w:p>
    <w:p>
      <w:pPr>
        <w:spacing w:after="0"/>
        <w:ind w:left="0"/>
        <w:jc w:val="both"/>
      </w:pPr>
      <w:r>
        <w:rPr>
          <w:rFonts w:ascii="Times New Roman"/>
          <w:b w:val="false"/>
          <w:i w:val="false"/>
          <w:color w:val="000000"/>
          <w:sz w:val="28"/>
        </w:rPr>
        <w:t>С составленным актом ознакомлен(а):</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подпись заявителя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От проведения обследования отказываюсь 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 (или одного из членов семьи)</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(заполняется в случае отказа заявителя от проведения обследования)</w:t>
      </w:r>
    </w:p>
    <w:p>
      <w:pPr>
        <w:spacing w:after="0"/>
        <w:ind w:left="0"/>
        <w:jc w:val="both"/>
      </w:pPr>
      <w:r>
        <w:rPr>
          <w:rFonts w:ascii="Times New Roman"/>
          <w:b w:val="false"/>
          <w:i w:val="false"/>
          <w:color w:val="000000"/>
          <w:sz w:val="28"/>
        </w:rPr>
        <w:t>дата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ее размеров</w:t>
            </w:r>
            <w:r>
              <w:br/>
            </w:r>
            <w:r>
              <w:rPr>
                <w:rFonts w:ascii="Times New Roman"/>
                <w:b w:val="false"/>
                <w:i w:val="false"/>
                <w:color w:val="000000"/>
                <w:sz w:val="20"/>
              </w:rPr>
              <w:t>и определения перечня</w:t>
            </w:r>
            <w:r>
              <w:br/>
            </w:r>
            <w:r>
              <w:rPr>
                <w:rFonts w:ascii="Times New Roman"/>
                <w:b w:val="false"/>
                <w:i w:val="false"/>
                <w:color w:val="000000"/>
                <w:sz w:val="20"/>
              </w:rPr>
              <w:t>отдельных категорий</w:t>
            </w:r>
            <w:r>
              <w:br/>
            </w:r>
            <w:r>
              <w:rPr>
                <w:rFonts w:ascii="Times New Roman"/>
                <w:b w:val="false"/>
                <w:i w:val="false"/>
                <w:color w:val="000000"/>
                <w:sz w:val="20"/>
              </w:rPr>
              <w:t>нуждающихся граждан</w:t>
            </w:r>
            <w:r>
              <w:br/>
            </w:r>
            <w:r>
              <w:rPr>
                <w:rFonts w:ascii="Times New Roman"/>
                <w:b w:val="false"/>
                <w:i w:val="false"/>
                <w:color w:val="000000"/>
                <w:sz w:val="20"/>
              </w:rPr>
              <w:t>в городе Астане</w:t>
            </w:r>
          </w:p>
        </w:tc>
      </w:tr>
    </w:tbl>
    <w:bookmarkStart w:name="z287" w:id="278"/>
    <w:p>
      <w:pPr>
        <w:spacing w:after="0"/>
        <w:ind w:left="0"/>
        <w:jc w:val="left"/>
      </w:pPr>
      <w:r>
        <w:rPr>
          <w:rFonts w:ascii="Times New Roman"/>
          <w:b/>
          <w:i w:val="false"/>
          <w:color w:val="000000"/>
        </w:rPr>
        <w:t xml:space="preserve"> Заключение участковой комиссии № __</w:t>
      </w:r>
    </w:p>
    <w:bookmarkEnd w:id="278"/>
    <w:bookmarkStart w:name="z288" w:id="279"/>
    <w:p>
      <w:pPr>
        <w:spacing w:after="0"/>
        <w:ind w:left="0"/>
        <w:jc w:val="both"/>
      </w:pPr>
      <w:r>
        <w:rPr>
          <w:rFonts w:ascii="Times New Roman"/>
          <w:b w:val="false"/>
          <w:i w:val="false"/>
          <w:color w:val="000000"/>
          <w:sz w:val="28"/>
        </w:rPr>
        <w:t>
      __ _________ 20__ года</w:t>
      </w:r>
    </w:p>
    <w:bookmarkEnd w:id="279"/>
    <w:bookmarkStart w:name="z289" w:id="280"/>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ее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отдельным категориям нуждающихся граждан,</w:t>
      </w:r>
    </w:p>
    <w:bookmarkEnd w:id="280"/>
    <w:bookmarkStart w:name="z290" w:id="281"/>
    <w:p>
      <w:pPr>
        <w:spacing w:after="0"/>
        <w:ind w:left="0"/>
        <w:jc w:val="both"/>
      </w:pPr>
      <w:r>
        <w:rPr>
          <w:rFonts w:ascii="Times New Roman"/>
          <w:b w:val="false"/>
          <w:i w:val="false"/>
          <w:color w:val="000000"/>
          <w:sz w:val="28"/>
        </w:rPr>
        <w:t>
       _____________________________________________________________</w:t>
      </w:r>
    </w:p>
    <w:bookmarkEnd w:id="281"/>
    <w:bookmarkStart w:name="z291" w:id="282"/>
    <w:p>
      <w:pPr>
        <w:spacing w:after="0"/>
        <w:ind w:left="0"/>
        <w:jc w:val="both"/>
      </w:pPr>
      <w:r>
        <w:rPr>
          <w:rFonts w:ascii="Times New Roman"/>
          <w:b w:val="false"/>
          <w:i w:val="false"/>
          <w:color w:val="000000"/>
          <w:sz w:val="28"/>
        </w:rPr>
        <w:t>
                   (фамилия, имя, отчество (при его наличии) заявителя)</w:t>
      </w:r>
    </w:p>
    <w:bookmarkEnd w:id="282"/>
    <w:bookmarkStart w:name="z292" w:id="283"/>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bookmarkEnd w:id="283"/>
    <w:bookmarkStart w:name="z293" w:id="284"/>
    <w:p>
      <w:pPr>
        <w:spacing w:after="0"/>
        <w:ind w:left="0"/>
        <w:jc w:val="both"/>
      </w:pPr>
      <w:r>
        <w:rPr>
          <w:rFonts w:ascii="Times New Roman"/>
          <w:b w:val="false"/>
          <w:i w:val="false"/>
          <w:color w:val="000000"/>
          <w:sz w:val="28"/>
        </w:rPr>
        <w:t>
       _____________________________________________________________</w:t>
      </w:r>
    </w:p>
    <w:bookmarkEnd w:id="284"/>
    <w:bookmarkStart w:name="z294" w:id="285"/>
    <w:p>
      <w:pPr>
        <w:spacing w:after="0"/>
        <w:ind w:left="0"/>
        <w:jc w:val="both"/>
      </w:pPr>
      <w:r>
        <w:rPr>
          <w:rFonts w:ascii="Times New Roman"/>
          <w:b w:val="false"/>
          <w:i w:val="false"/>
          <w:color w:val="000000"/>
          <w:sz w:val="28"/>
        </w:rPr>
        <w:t>
                   (необходимости, отсутствии необходимости)</w:t>
      </w:r>
    </w:p>
    <w:bookmarkEnd w:id="285"/>
    <w:bookmarkStart w:name="z295" w:id="286"/>
    <w:p>
      <w:pPr>
        <w:spacing w:after="0"/>
        <w:ind w:left="0"/>
        <w:jc w:val="both"/>
      </w:pPr>
      <w:r>
        <w:rPr>
          <w:rFonts w:ascii="Times New Roman"/>
          <w:b w:val="false"/>
          <w:i w:val="false"/>
          <w:color w:val="000000"/>
          <w:sz w:val="28"/>
        </w:rPr>
        <w:t>
       предоставления лицу (семье) социальной помощи отдельным категориям нуждающихся граждан.</w:t>
      </w:r>
    </w:p>
    <w:bookmarkEnd w:id="286"/>
    <w:p>
      <w:pPr>
        <w:spacing w:after="0"/>
        <w:ind w:left="0"/>
        <w:jc w:val="both"/>
      </w:pPr>
      <w:bookmarkStart w:name="z296" w:id="287"/>
      <w:r>
        <w:rPr>
          <w:rFonts w:ascii="Times New Roman"/>
          <w:b w:val="false"/>
          <w:i w:val="false"/>
          <w:color w:val="000000"/>
          <w:sz w:val="28"/>
        </w:rPr>
        <w:t>
      Председатель комиссии:</w:t>
      </w:r>
    </w:p>
    <w:bookmarkEnd w:id="287"/>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 xml:space="preserve"> _______________________</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(подписи) (фамилия, имя, отчество (при его наличии)</w:t>
      </w:r>
    </w:p>
    <w:p>
      <w:pPr>
        <w:spacing w:after="0"/>
        <w:ind w:left="0"/>
        <w:jc w:val="both"/>
      </w:pPr>
      <w:r>
        <w:rPr>
          <w:rFonts w:ascii="Times New Roman"/>
          <w:b w:val="false"/>
          <w:i w:val="false"/>
          <w:color w:val="000000"/>
          <w:sz w:val="28"/>
        </w:rPr>
        <w:t>Заключение с прилагаемыми документами в количестве ____ штук.</w:t>
      </w:r>
    </w:p>
    <w:p>
      <w:pPr>
        <w:spacing w:after="0"/>
        <w:ind w:left="0"/>
        <w:jc w:val="both"/>
      </w:pPr>
      <w:r>
        <w:rPr>
          <w:rFonts w:ascii="Times New Roman"/>
          <w:b w:val="false"/>
          <w:i w:val="false"/>
          <w:color w:val="000000"/>
          <w:sz w:val="28"/>
        </w:rPr>
        <w:t xml:space="preserve">Принято "__"____________ 20__ года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подпись работника, акима поселка, села, сельского округа или местного уполномоченного органа,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p>
        </w:tc>
      </w:tr>
    </w:tbl>
    <w:bookmarkStart w:name="z298" w:id="288"/>
    <w:p>
      <w:pPr>
        <w:spacing w:after="0"/>
        <w:ind w:left="0"/>
        <w:jc w:val="left"/>
      </w:pPr>
      <w:r>
        <w:rPr>
          <w:rFonts w:ascii="Times New Roman"/>
          <w:b/>
          <w:i w:val="false"/>
          <w:color w:val="000000"/>
        </w:rPr>
        <w:t xml:space="preserve"> Перечень некоторых решений маслихата города Астаны, утративших силу</w:t>
      </w:r>
    </w:p>
    <w:bookmarkEnd w:id="288"/>
    <w:bookmarkStart w:name="z299" w:id="28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 маслихата</w:t>
      </w:r>
      <w:r>
        <w:rPr>
          <w:rFonts w:ascii="Times New Roman"/>
          <w:b w:val="false"/>
          <w:i w:val="false"/>
          <w:color w:val="000000"/>
          <w:sz w:val="28"/>
        </w:rPr>
        <w:t xml:space="preserve"> города Астаны "О Правилах оказания социальной помощи, установления размеров и определения перечня отдельных категорий нуждающихся граждан города Астаны" от 12 декабря 2017 года № 221/25-VI (зарегистрировано в Реестре государственной регистрации нормативных правовых актов № 1149).</w:t>
      </w:r>
    </w:p>
    <w:bookmarkEnd w:id="289"/>
    <w:bookmarkStart w:name="z300" w:id="29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 маслихата</w:t>
      </w:r>
      <w:r>
        <w:rPr>
          <w:rFonts w:ascii="Times New Roman"/>
          <w:b w:val="false"/>
          <w:i w:val="false"/>
          <w:color w:val="000000"/>
          <w:sz w:val="28"/>
        </w:rPr>
        <w:t xml:space="preserve"> города Астаны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Астаны" от 6 марта 2019 года № 361/45-VI (зарегистрировано в Реестре государственной регистрации нормативных правовых актов № 1217).</w:t>
      </w:r>
    </w:p>
    <w:bookmarkEnd w:id="290"/>
    <w:bookmarkStart w:name="z301" w:id="29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Астаны" от 30 мая 2019 года № 385/50-VI (зарегистрировано в Реестре государственной регистрации нормативных правовых актов № 1230).</w:t>
      </w:r>
    </w:p>
    <w:bookmarkEnd w:id="291"/>
    <w:bookmarkStart w:name="z302" w:id="29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 внесении изменений и дополнений в решение маслихата города Астана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 от 28 апреля 2020 года № 485/63-VI (зарегистрировано в Реестре государственной регистрации нормативных правовых актов № 1267).</w:t>
      </w:r>
    </w:p>
    <w:bookmarkEnd w:id="292"/>
    <w:bookmarkStart w:name="z303" w:id="2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 внесении изменений и дополнений в решение маслихата города Астана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 от 26 августа 2020 года № 530/71-VI (зарегистрировано в Реестре государственной регистрации нормативных правовых актов № 1289).</w:t>
      </w:r>
    </w:p>
    <w:bookmarkEnd w:id="293"/>
    <w:bookmarkStart w:name="z304" w:id="29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 внесении изменений и дополнений в решение маслихата города Астана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 от 10 марта 2021 года № 13/2-VIІ (зарегистрировано в Реестре государственной регистрации нормативных правовых актов № 1315).</w:t>
      </w:r>
    </w:p>
    <w:bookmarkEnd w:id="294"/>
    <w:bookmarkStart w:name="z305" w:id="29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 от 6 мая 2021 года № 36/5-VIІ (зарегистрировано в Реестре государственной регистрации нормативных правовых актов № 1323).</w:t>
      </w:r>
    </w:p>
    <w:bookmarkEnd w:id="295"/>
    <w:bookmarkStart w:name="z306" w:id="29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 внесении изменений и дополнений в решение маслихата города Астана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 от 24 ноября 2021 года № 105/15-VIІ (зарегистрировано в Реестре государственной регистрации нормативных правовых актов № 25765).</w:t>
      </w:r>
    </w:p>
    <w:bookmarkEnd w:id="296"/>
    <w:bookmarkStart w:name="z307" w:id="29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 от 16 марта 2022 года № 145/22-VIІ (зарегистрировано в Реестре государственной регистрации нормативных правовых актов № 27268).</w:t>
      </w:r>
    </w:p>
    <w:bookmarkEnd w:id="297"/>
    <w:bookmarkStart w:name="z308" w:id="298"/>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 от 25 мая 2022 года № 178/25-VII (зарегистрировано в Реестре государственной регистрации нормативных правовых актов № 28313).</w:t>
      </w:r>
    </w:p>
    <w:bookmarkEnd w:id="298"/>
    <w:bookmarkStart w:name="z309" w:id="299"/>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Решение маслихата</w:t>
      </w:r>
      <w:r>
        <w:rPr>
          <w:rFonts w:ascii="Times New Roman"/>
          <w:b w:val="false"/>
          <w:i w:val="false"/>
          <w:color w:val="000000"/>
          <w:sz w:val="28"/>
        </w:rPr>
        <w:t xml:space="preserve"> города Нур-Султан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 от 30 июня 2022 года № 198/27-VII (зарегистрировано в Реестре государственной регистрации нормативных правовых актов № 28735).</w:t>
      </w:r>
    </w:p>
    <w:bookmarkEnd w:id="299"/>
    <w:bookmarkStart w:name="z310" w:id="30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Решение маслихата</w:t>
      </w:r>
      <w:r>
        <w:rPr>
          <w:rFonts w:ascii="Times New Roman"/>
          <w:b w:val="false"/>
          <w:i w:val="false"/>
          <w:color w:val="000000"/>
          <w:sz w:val="28"/>
        </w:rPr>
        <w:t xml:space="preserve"> города Астаны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Нур-Султан" от 23 ноября 2022 года № 268/34-VII (зарегистрировано в Реестре государственной регистрации нормативных правовых актов № 30785).</w:t>
      </w:r>
    </w:p>
    <w:bookmarkEnd w:id="300"/>
    <w:bookmarkStart w:name="z311" w:id="30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Решение маслихата</w:t>
      </w:r>
      <w:r>
        <w:rPr>
          <w:rFonts w:ascii="Times New Roman"/>
          <w:b w:val="false"/>
          <w:i w:val="false"/>
          <w:color w:val="000000"/>
          <w:sz w:val="28"/>
        </w:rPr>
        <w:t xml:space="preserve"> города Астаны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Астаны" от 28 декабря 2022 года № 298/37-VII (зарегистрировано в Реестре государственной регистрации нормативных правовых актов № 31626).</w:t>
      </w:r>
    </w:p>
    <w:bookmarkEnd w:id="301"/>
    <w:bookmarkStart w:name="z312" w:id="302"/>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Решение маслихата</w:t>
      </w:r>
      <w:r>
        <w:rPr>
          <w:rFonts w:ascii="Times New Roman"/>
          <w:b w:val="false"/>
          <w:i w:val="false"/>
          <w:color w:val="000000"/>
          <w:sz w:val="28"/>
        </w:rPr>
        <w:t xml:space="preserve"> города Астаны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Астаны" от 12 апреля 2023 года № 16/2-VIIІ (зарегистрировано в Реестре государственной регистрации нормативных правовых актов № 1336-01).</w:t>
      </w:r>
    </w:p>
    <w:bookmarkEnd w:id="302"/>
    <w:bookmarkStart w:name="z313" w:id="303"/>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Решение маслихата</w:t>
      </w:r>
      <w:r>
        <w:rPr>
          <w:rFonts w:ascii="Times New Roman"/>
          <w:b w:val="false"/>
          <w:i w:val="false"/>
          <w:color w:val="000000"/>
          <w:sz w:val="28"/>
        </w:rPr>
        <w:t xml:space="preserve"> города Астаны "О внесении изменений и дополнений в решение маслихата города Астаны от 12 декабря 2017 года № 221/25-VI "О Правилах оказания социальной помощи, установления размеров и определения перечня отдельных категорий нуждающихся граждан города Астаны" от 9 августа 2023 года № 65/7-VIIІ (зарегистрировано в Реестре государственной регистрации нормативных правовых актов № 1350-01).</w:t>
      </w:r>
    </w:p>
    <w:bookmarkEnd w:id="3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