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cbee7" w14:textId="d8cbe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постановления акимата города Нур-Султан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23 января 2023 года № 107-120. Зарегистрировано Департаментом юстиции города Астаны 25 января 2023 года № 1331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города Астаны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Нур-Султан от 25 июня 2019 года № 107-884 "Об утверждении государственного образовательного заказа на подготовку кадров с техническим и профессиональным, послесредним образованием на 2019–2023 учебные годы" (зарегистрировано в Реестре государственной регистрации нормативных правовых актов за № 1232)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7-3)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6 Закона Республики Казахстан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17 сентября 2022 года № 1017 "О переименовании города Нур-Султана – столицы Республики Казахстан в город Астану – столицу Республики Казахстан",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постановления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администраторами бюджетных программ: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"360 024 000 "Подготовка специалистов в организациях технического и профессионального образования" и "360 038 000 "Повышение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2017–2021 годы "Еңбек" – Государственное учреждение "Управление образования города Астаны" (далее – Управление);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"353 043 000 "Подготовка специалистов в организациях технического и профессионального, послесреднего образования" и "353 044 000 "Оказание социальной поддержки обучающимся по программам технического и профессионального, послесреднего образования" – Государственное учреждение "Управление общественного здравоохранения города Астаны.";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Управлению в установленном законодательством Республики Казахстан порядке обеспечить: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города Астаны;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Астаны после его официального опубликования.";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Контроль за исполнением настоящего постановления возложить на курирующего заместителя акима города Астаны.";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редакции: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2019 года № 107-884";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2019 года № 107-884";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Нур-Султан от 30 сентября 2020 года № 107-2048 "Об утверждении государственного образовательного заказа на подготовку кадров с техническим и профессиональным, послесредним образованием на 2020–2024 учебные годы" (зарегистрировано в Реестре государственной регистрации нормативных правовых актов за № 1293) следующие изменения: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 </w:t>
      </w:r>
    </w:p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7-3)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6 Закона Республики Казахстан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17 сентября 2022 года № 1017 "О переименовании города Нур-Султана – столицы Республики Казахстан в город Астану – столицу Республики Казахстан",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постановления изложить в новой редакции:</w:t>
      </w:r>
    </w:p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администраторами бюджетных программ: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"360 024 000 "Подготовка специалистов в организациях технического и профессионального образования" – Государственное учреждение "Управление образования города Астаны (далее – Управление);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"353 043 000 "Подготовка специалистов в организациях технического и профессионального, послесреднего образования" и "353 044 000 "Оказание социальной поддержки обучающимся по программам технического и профессионального, послесреднего образования" – Государственное учреждение "Управление общественного здравоохранения города Астаны.";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Управлению в установленном законодательством Республики Казахстан порядке обеспечить: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города Астаны;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Астаны после его официального опубликования.";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Контроль за исполнением настоящего постановления возложить на курирующего заместителя акима города Астаны.";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редакции: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2020 года № 107-2048";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2020 года № 107-2048";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Руководителю государственного учреждения "Управление образования города Астаны" в установленном законодательством Республики Казахстан порядке обеспечить:</w:t>
      </w:r>
    </w:p>
    <w:bookmarkEnd w:id="21"/>
    <w:bookmarkStart w:name="z4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города Астаны;</w:t>
      </w:r>
    </w:p>
    <w:bookmarkEnd w:id="22"/>
    <w:bookmarkStart w:name="z4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Астаны после его официального опубликования.</w:t>
      </w:r>
    </w:p>
    <w:bookmarkEnd w:id="23"/>
    <w:bookmarkStart w:name="z4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города Астаны.</w:t>
      </w:r>
    </w:p>
    <w:bookmarkEnd w:id="24"/>
    <w:bookmarkStart w:name="z4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2023 года № 107-120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2019 года № 107-884</w:t>
            </w:r>
          </w:p>
        </w:tc>
      </w:tr>
    </w:tbl>
    <w:bookmarkStart w:name="z4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техническим и профессиональным, послесредним образованием на 2019–2023 учебные годы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специальности профессиональ ного образования Республики Казахстан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граждан Республики Казахстан, иностранных граждан и лиц без гражданства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основного среднего образования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(9 (10) класс)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(11 (12) класс)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 языком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русским языком обучения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 языком обучения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русским языком обучения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"Строительно-технический колледж" акимата города Астаны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Мебельное производство (по видам)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"Колледж общественного питания и сервиса" акимата города Астаны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Хлебопекарное, макаронное и кондитерское производство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"Технологический колледж" акимата города Астаны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Хлебопекарное, макаронное и кондитерское производство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"Технический колледж" акимата города Астаны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Электроснабжение, эксплуатация, техническое обслуживание и ремонт электротехнических систем железных дорог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 и металлообработка (по видам)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Лифтовое хозяйство и эскалаторы (по видам)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"Высший колледж "ASTANA POLYTECHNIC" акимата города Астаны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и связь (по видам)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автоматизированных систем связи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 (по областям применения)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интерьера, реставрация, реконструкция гражданских зданий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"Профессионально-технический колледж" акимата города Астаны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 электрических станций и сетей (по видам)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дорожно-строительных машин (по видам)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"Колледж сервиса и туризма" акимата города Астаны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(по отраслям)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обслуживания гостиничных хозяйств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предприятия пищевой промышленности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организация производства продукции предприятий питания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хозяйство, садово-парковое и ландшафтное строительство (по видам)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Педагогический колледж товарищества с ограниченной ответственностью "Международный университет "Астана"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Музыкальное образование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"Высший колледж транспорта и коммуникаций" акимата города Астаны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 менеджмент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подъемно-транспортных, строительно-дорожных машин и оборудования на железнодорожном транспорте (по отраслям)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транспорте (по отраслям)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дорожного движения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и связь (по видам)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железных дорог, путь и путевое хозяйство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"Высший медицинский колледж" акимата города Астаны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 общественного здравохранения города Астаны"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"Колледж Управления"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и связь (по видам)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 некоммерческого акционерного общества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(по отраслям)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"Высший торгово-экономический колледж Казпотребсоюза"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(по отраслям)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"Колледж городского хозяйства "Астана Профи"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внутренних санитарно-технических устройств, вентиляции и инженерных систем (по видам)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Лифтовое хозяйство и эскалаторы (по видам)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университет технологии и бизнеса"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организация производства продукции предприятий питания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"Колледж менеджмента, бизнеса и образования"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(по профилю)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обслуживания гостиничных хозяйств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Переводческое дело (по видам)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"Колледж имени Д. А. Кунаева в городе Астане"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Переводческое дело (по видам)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"Колледж Евразийского гуманитарного института"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колледж имени Магжана Жумабаева"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обслуживания гостиничных хозяйств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"URBAN COLLEGE"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внутренних санитарно-технических устройств, вентиляции и инженерных систем (по видам)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"Медико-технический колледж"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Монтаж, техническое обслуживание и ремонт медицинской техники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2023 года № 107-120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2019 года № 107-884</w:t>
            </w:r>
          </w:p>
        </w:tc>
      </w:tr>
    </w:tbl>
    <w:bookmarkStart w:name="z74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техническим и профессиональным, послесредним образованием на 2019-2023 учебные годы по Государственной программе развития продуктивной занятости и массового предпринимательства на 2017–2021 годы "Еңбек"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специальности профессионального образования Республики Казахстан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граждан Республики Казахстан, иностранных граждан и лиц без гражданства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основного среднего образования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(9 (10) класс)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(11 (12) класс)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 языком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русским языком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 языком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русским языком обучения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"Строительно-технический колледж" акимата города Астаны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внутренних санитарно-технических устройств, вентиляции и инженерных систем (по видам)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"Колледж общественного питания и сервиса" акимата города Астаны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Хлебопекарное, макаронное и кондитерское производство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мяса и мясных продуктов (по видам)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"Технологический колледж" акимата города Астаны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 и декоративная косметика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Хлебопекарное, макаронное и кондитерское производство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"Технический колледж" акимата города Астаны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 и металлообработка (по видам)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Лифтовое хозяйство и эскалаторы (по видам)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"Колледж сервиса и туризма" акимата города Астаны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"Высший колледж транспорта и коммуникаций" акимата города Астаны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Логистика (по отраслям)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дорожного движения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"Высший колледж "ASTANA POLYTECHNIC" акимата города Астаны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оборудования и систем газоснабжения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"Колледж Управления"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"Колледж городского хозяйства "Астана Профи"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Лифтовое хозяйство и эскалаторы (по видам)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"Колледж менеджмента, бизнеса и образования"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 некоммерческого акционерного общества "Евразийский национальный университет имени Л.Н. Гумилева"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(по отраслям)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"Казахстанский Швейцарско-Американский колледж"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"Акмолинский колледж акционерного общества "Казахская академия транспорта и коммуникаций имени М. Тынышпаева"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образования города Астаны"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2023 года № 107-120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2020 года № 107-2048</w:t>
            </w:r>
          </w:p>
        </w:tc>
      </w:tr>
    </w:tbl>
    <w:bookmarkStart w:name="z79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техническим и профессиональным, послесредним образованием на 2020–2024 учебные годы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9 класса (кол-во мест)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11 класса (кол-во мест)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обучения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образовательных программ технического и профессионального образования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обучения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"Строительно-технический колледж" акимата города Астаны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внутренних санитарно-технических устройств вентиляции и инженерных систем (по видам)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"Колледж общественного питания и сервиса" акимата города Астаны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Хлебопекарное, макаронное и кондитерское производство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мяса и мясных продуктов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"Технологический колледж" акимата города Астаны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Хлебопекарное, макаронное и кондитерское производство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 и металлообработка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хозяйственного ведения "Технический колледж" акимата города Астаны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Лифтовое хозяйство и эскалаторы (по видам)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"Профессионально-технический колледж" акимата города Астаны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Механообработка, контрольно-измерительные приборы и автоматика в промышленности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 и металлообработка (по видам)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дорожно-строительных машин (по видам)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"Колледж сервиса и туризма" акимата города Астаны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обслуживания гостиничных хозяйств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(по отраслям)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организация производства продукции предприятий питания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хозяйство, садово-парковое и ландшафтное строительство (по видам)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"Высший колледж "ASTANA POLYTECHNIC" акимата города Астаны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обслуживания гостиничных хозяйств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 тельная техника и программное обеспечение (по видам)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 (по областям применения)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оборудования и систем газоснабжения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1417000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интерьера, реставрация, реконструкция граждан ских зданий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и связь (по видам)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линейных сооружений электросвязи и проводного вещания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Педагогический колледж товарищества с ограниченной ответственностью "Междунароный университет "Астана"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Музыкальное образование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"Высший колледж транспорта и коммуникаций" акимата города Астаны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Логистика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902000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913000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Энерго-менеджмент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подъемно-транспортных, строитель но-дорожных машин и оборудования на железно дорожном транспорте (по отраслям)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транспорте (по отраслям)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железнодорожном транспорте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дорожного движения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 тельная техника и программное обеспечение (по видам)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и связь (по видам)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"Высший медицинский колледж" акимата города Астаны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"Колледж Управления"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 тельная техника и программное обеспечение (по видам)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"Высший торгово-экономический колледж Казпотребсоюза"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(по отраслям)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 тельная техника и программное обеспечение (по видам)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"Колледж городского хозяйства "Астана Профи"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дорожного движения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внутренних санитарно- технических устройств, вентиляции и инженерных систем (по видам)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Лифтовое хозяйство и эскалаторы (по видам)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"Колледж менеджмента, бизнеса и образования"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(по профилю)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обслуживания гостиничных хозяйств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 тельная техника и программное обеспечение (по видам)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"Колледж Евразийского гуманитарного института"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Библиотечное дело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колледж имени Магжана Жумабаева"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обслуживания гостиничных хозяйств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513000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(по отраслям)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"URBAN COLLEGE"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обслуживания гостиничных хозяйств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внутренних санитарно-технических устройств, вентиляции и инженерных систем (по видам)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"Акмолинский колледж акционерного общества "Казахская академия транспорта и коммуникации имени М.Тынышпаева"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"Экономико- юридический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(по профилю)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 тельная техника и программное обеспечение (по видам)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"Казахстанский Швейцарско-Американский колледж"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работа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2023 года № 107-120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2020 года № 107-2048</w:t>
            </w:r>
          </w:p>
        </w:tc>
      </w:tr>
    </w:tbl>
    <w:bookmarkStart w:name="z82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образования, реализующих образовательные программы технического и профессионального, послесреднего образования, в которых по условиям конкурса размещается государственный образовательный заказ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образования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9 класса (количество мест)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обучения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11 класса (кол-во мест)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обучения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 по специальности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"Строительно-технический колледж" акимата города Астаны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внутренних санитарно-технических устройств вентиляции и инженерных систем (по видам)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"Колледж общественного питания и сервиса" акимата города Астаны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508000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Хлебопекарное, макаронное и кондитерское производство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мяса и мясных продуктов (по видам)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"Технологический колледж" акимата города Астаны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Хлебопекарное, макаронное и кондитерское производство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"Технический колледж" акимата города Астаны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 и металлообработка (по видам)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Лифтовое хозяйство и эскалаторы (по видам)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"Профессионально-технический колледж" акимата города Астаны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508000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Механообработка, контрольно-измерительные приборы и автоматика в промышленности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 и металлообработка (по видам)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дорожно-строительных машин (по видам)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"Колледж сервиса и туризма" акимата города Астаны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507000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обслуживания гостиничных хозяйств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508000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511000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организация производства продукции предприятий питания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1508000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хозяйство, садово-парковое и ландшафтное строительство (по видам)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"Высший колледж "ASTANA POLYTECH NIC" акимата города Астаны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507000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обслуживания гостиничных хозяйств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 тельная техника и программное обеспечение (по видам)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 (по областям применения)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оборудования и систем газоснабжения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1417000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интерьера, реставрация, реконструкция гражданских зданий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и связь (по видам)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линейных сооружений электросвязи и проводного вещания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Педагогический колледж товарищества с ограниченной ответственностью "Международный университет "Астана"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103000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Музыкальное образование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111000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"Высший колледж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Логистика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902000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913000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Энерго-менеджмент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коммуникаций" акимата города Астаны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подъемно-транспортных, строительно- дорожных машин и оборудования (по отраслям)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транспорте (по отраслям)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железно дорожном транспорте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дорожного движения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 тельная техника и программное обеспечение (по видам)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и связь (по видам)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"Высший медицинский колледж" акимата города Астаны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302000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"Колледж Управления"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402000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 тельная техника и программное обеспечение (по видам)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образования "Высший торгово-экономический колледж Казпотребсоюза"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513000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(по отраслям)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 тельная техника и программное обеспечение (по видам)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"Колледж городского хозяйства "Астана Профи"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дорожного движения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внутренних санитарно- технических устройств, вентиляции и инженерных систем (по видам)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Лифтовое хозяйство и эскалаторы (по видам)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"Колледж менеджмента, бизнеса и образования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101000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профилю)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обслуживания гостиничных хозяйств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 тельная техника и программное обеспечение (по видам)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"Колледж Евразийского гуманитарного института"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111000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101000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Библиотечное дело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"Международный колледж имени Магжана Жумабаева"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101000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507000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обслуживания гостиничных хозяйств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513000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(по отраслям)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"URBAN COLLEGE"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обслуживания гостиничных хозяйств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внутренних санитарно-технических устройств, вентиляции и инженерных систем (по видам)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"Акмолинский колледж акционерного общества "Казахская академия транспорта и коммуникации имени М.Тынышпаева"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"Экономико- юридический колледж"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профилю)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 тельная техника и программное обеспечение (по видам)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"Казахстанский Швейцарско-Американский колледж"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работа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