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00a5" w14:textId="af40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2013 года № 5С-25/8 "Об утверждении Правил оказания социальной помощи, установления размеров и определения перечня отдельных категорий нуждающихся граждан города Степногорска"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29 мая 2023 года № 8С-3/4. Зарегистрировано в Министерстве юстиции Республики Казахстан 5 июня 2023 года № 8579-03. Утратило силу решением Степногорского городского маслихата Акмолинской области от 9 февраля 2024 года № 8С-10/2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Степногорского городского маслихата Акмолинской области от 09.02.2024 </w:t>
      </w:r>
      <w:r>
        <w:rPr>
          <w:rFonts w:ascii="Times New Roman"/>
          <w:b w:val="false"/>
          <w:i w:val="false"/>
          <w:color w:val="ff0000"/>
          <w:sz w:val="28"/>
        </w:rPr>
        <w:t>№ 8С-10/2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Степногорска" от 24 декабря 2013 года № 5С-25/8 (зарегистрировано в Реестре государственной регистрации нормативных правовых актов под № 3992)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Степногорска,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 наступлении трудной жизненной ситуации социальная помощь оказывается гражданам (семьям) единовременно по заявлению без учета среднедушевого дохода гражданина (семьи):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пожара, при обращении не позднее трех месяцев после наступления события, в размере 40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больным социально-значимыми заболеваниями (злокачественные новообразования, болезнь, вызванная вирусом иммунодефицита человека (ВИЧ), инсулинозависимый сахарный диабет 1 типа), состоящим на учете в организациях здравоохранения,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 (семьям), имеющим детей, состоящих на учете у фтизиатра и получающих химиопрофилактику, в размере 9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 (семьям), имеющим детей с инсулинозависимым сахарным диабетом 1 типа, состоящим на учете в организациях здравоохранения в размере 15 месячных расчетных показателей.";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При наступлении трудной жизненной ситуации социальная помощь оказывается гражданам (семьям) ежемесячно без истребования заявлений от получателей, без учета среднедушевого дохода гражданина (семьи):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имеющим детей с болезнью, вызванной вирусом иммунодефицита человека (ВИЧ), состоящим на учете в организациях здравоохранения, в размере двукратного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туберкулезом, состоящим на учете в организациях здравоохранения, в размере 5 месячных расчетных показателей.".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Степногорского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