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340b" w14:textId="de53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26 декабря 2023 года № а-12/287 и решение Есильского районного маслихата Акмолинской области от 26 декабря 2023 года № 8С-15/6. Зарегистрировано Департаментом юстиции Акмолинской области 17 января 2024 года № 8688-03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акимат Есильского района ПОСТАНОВЛЯЕТ и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(черту) села Аксай Есильского района общей площадью 2394,52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границы (черту) села Московское Есильского района общей площадью 1219,6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границы (черту) села Орловка Есильского района общей площадью 2939,0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границы (черту) села Знаменка Есильского района общей площадью 1555,0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границы (черту) села Бузулук Бузулукского сельского округа Есильского района общей площадью 2302,6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границы (черту) села Сурган Бузулукского сельского округа Есильского района общей площадью 1240,1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границы (черту) села Ковыльное Жаныспайского сельского округа Есильского района общей площадью 470,8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границы (черту) села Жаныспай Жаныспайского сельского округа Есильского района общей площадью 2137,9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границы (черту) села Речное Каракольского сельского округа Есильского района общей площадью 1312,3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границы (черту) села Караколь Каракольского сельского округа Есильского района общей площадью 1390,0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 границы (черту) села Интернациональное Интернационального сельского округа Есильского района общей площадью 2338,0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 границы (черту) села Биртал Интернационального сельского округа Есильского района общей площадью 436,0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 границы (черту) села Алматинское Интернационального сельского округа Есильского района общей площадью 995,0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 границы (черту) села Юбилейное Юбилейного сельского округа Есильского района общей площадью 510,0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Установить границы (черту) села Ейское Юбилейного сельского округа Есильского района общей площадью 1095,0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Установить границы (черту) села Двуречное Двуреченского сельского округа Есильского района общей площадью 1406,4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Установить границы (черту) села Курское Двуреченского сельского округа Есильского района общей площадью 3282,0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Установить границы (черту) села Приишимка Двуреченского сельского округа Есильского района общей площадью 256,0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Установить границы (черту) села Раздольное Свободненского сельского округа Есильского района общей площадью 1476,0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Установить границы (черту) села Свободное Свободненского сельского округа Есильского района общей площадью 2719,0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Установить границы (черту) села Красивое Красивинского сельского округа Есильского района общей площадью 3935,42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Установить границы (черту) села Ярославка Красивинского сельского округа Есильского района общей площадью 3533,0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Установить границы (черту) села Ленинское Красивинского сельского округа Есильского района общей площадью 1398,34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Установить границы (черту) села Кумай Красивинского сельского округа Есильского района общей площадью 407,42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Установить границы (черту) поселка Красногорский Есильского района общей площадью 572,0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Установить границы (черту) села Калачи поселка Красногорский Есильского района общей площадью 3156,0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Установить границы (черту) села Иглик поселка Красногорский Есильского района общей площадью 3978,3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Установить границы (черту) села Заречное Зареченского сельского округа Есильского района общей площадью 3569,0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Установить границы (черту) села Дальнее Зареченского сельского округа Есильского района общей площадью 899,0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Настоящее совместное постановление акимата Есильского района и решение Есильского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Аксай Есильского района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Московское Есильского района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Орловка Есильского района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Знаменка Есильского района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Бузулук Бузулукского сельского округа Есильского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Сурган Бузулукского сельского округа Есильского района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Ковыльное Жаныспайского сельского округа Есильского района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Жаныспай Жаныспайского сельского округа Есильского района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Речное Каракольского сельского округа Есильского района</w:t>
      </w:r>
    </w:p>
    <w:bookmarkEnd w:id="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Караколь Каракольского сельского округа Есильского района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Интернациональное Интернационального сельского округа Есильского района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Биртал Интернационального сельского округа Есильского района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Алматинское Интернационального сельского округа Есильского района</w:t>
      </w:r>
    </w:p>
    <w:bookmarkEnd w:id="4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Юбилейное Юбилейного сельского округа Есильского района</w:t>
      </w:r>
    </w:p>
    <w:bookmarkEnd w:id="4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Ейское Юбилейного сельского округа Есильского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Двуречное Двуреченского сельского округа Есильского района</w:t>
      </w:r>
    </w:p>
    <w:bookmarkEnd w:id="4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Курское Двуреченского сельского округа Есильского района</w:t>
      </w:r>
    </w:p>
    <w:bookmarkEnd w:id="4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Приишимка Двуреченского сельского округа Есильского района</w:t>
      </w:r>
    </w:p>
    <w:bookmarkEnd w:id="4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Раздольное Свободненского сельского округа Есильского района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Свободное Свободненского сельского округа Есильского района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Красивое Красивинского сельского округа Есильского района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Ярославка Красивинского сельского округа Есильского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Ленинское Красивинского сельского округа Есильского района</w:t>
      </w:r>
    </w:p>
    <w:bookmarkEnd w:id="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7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Кумай Красивинского сельского округа Есильского района</w:t>
      </w:r>
    </w:p>
    <w:bookmarkEnd w:id="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поселка Красногорский Есильского района</w:t>
      </w:r>
    </w:p>
    <w:bookmarkEnd w:id="5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8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Калачи поселка Красногорский Есильского района</w:t>
      </w:r>
    </w:p>
    <w:bookmarkEnd w:id="5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8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Иглик поселка Красногорский Есильского района</w:t>
      </w:r>
    </w:p>
    <w:bookmarkEnd w:id="5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8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Заречное Зареченского сельского округа Есильского района</w:t>
      </w:r>
    </w:p>
    <w:bookmarkEnd w:id="5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</w:t>
            </w:r>
          </w:p>
        </w:tc>
      </w:tr>
    </w:tbl>
    <w:bookmarkStart w:name="z8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Дальнее Зареченского сельского округа Есильского района</w:t>
      </w:r>
    </w:p>
    <w:bookmarkEnd w:id="5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