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e021" w14:textId="3f7e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Жаксынского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3 апреля 2023 года № а-2/51. Зарегистрировано Департаментом юстиции Акмолинской области 10 апреля 2023 года № 8529-03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дорогах", акимат Жаксынского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Жаксынского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Жаксынского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А.Кадралина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пассажирского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автомобильных дорог 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а-2/51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Жаксынского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автомобильных дорог,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KC-JK-1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 - Кировское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 JK 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Баягиз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 JK 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Чапаевское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 JK 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Новокиенка - Перекатное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 JK 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Тарасовка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