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15ac" w14:textId="6501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Коргалжынском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5 декабря 2023 года № 7/9. Зарегистрировано Департаментом юстиции Акмолинской области 13 декабря 2023 года № 8666-03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в Коргалжынском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Коргалжынского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Коргалжынского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Коргалжынском районе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ее размеров и определения перечня отдельных категорий нуждающихся граждан в Коргалжынском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 в Коргалжынском районе.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лиц, постоянно проживающих на территории Коргалжынского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Коргалжынского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- помощь, предоставляемая акиматом Коргалжынского района в денежной форме отдельным категориям нуждающихся граждан (далее -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 государственное учреждение "Отдел занятости и социальных программ Коргалжынского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- памятные даты) -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1 раз в год).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и памятных дат для оказания социальной помощи: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памяти жертв политических репрессий и голода - 31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пожилых людей - 1 октября;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лиц с инвалидностью Республики Казахстан - второе воскресенье октября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- 16 декабря.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в однократном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праздничным дням и памятным датам размер социальной помощи для отдельно взятой категории получателей устанавливается в едином размере местным представительным органом по согласованию с местным исполнительным органом области.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и памятным датам оказывается 1 раз в год без истребования заявлений от получателей следующим категориям граждан: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Демократической Республики Афганистан - 15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защитника Отечества - 7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1500000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в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1988 - 1989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состоянии, в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действия,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находившимся на территории Афганистана и не входившим в состав ограниченного контингента советских войск,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памяти жертв политических репрессий и голода - 31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пострадавшим от политических репрессий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пожилых людей - 1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получающим минимальный размер пенсии или ниже минимального размера пенсии, получателям государственной базовой пенсионной выплаты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 Дню лиц с инвалидностью Республики Казахстан - второе воскресенье октября месяца: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 и детям с инвалидностью до 18 лет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Независимости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дел, в размере 60 (шестьдесят) месячных расчетных показателей.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оказывается без учета доходов одной из следующих категорий нуждающихся граждан за исключением лиц, находящихся на полном государственном обеспечении, по заявлению: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пожара, единовременно в размере не более 30 (тридцать) месячных расчетных показателей, но не позднее трех месяцев с момента его наступления;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имеющим социально значимые заболевания (злокачественные новообразования, болезнь, вызванная вирусом иммунодефицита человека (ВИЧ), сахарный диабет первого типа), единовременно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активными формами туберкулеза, находящимся на амбулаторном лечении, ежемесячно в размере 10 (десять) месячных расчетных показателей, но не более 6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иным законным представителям инфицированных детей с болезнью, вызванной вирусом иммунодефицита человека (ВИЧ), состоящих на диспансерном учете, ежемесячно в размере 2 (двух) прожиточных минимумов;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освобожденным из мест лишения свободы, единовременно в размере 15 (пятнадцать) месячных расчетных показателей, но не позднее трех месяцев со дня освобождения;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ветеранам труда, лицам из числа участников ликвидации последствий катастрофы на Чернобыльской атомной электростанции в 1988 - 1989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состоянии, на возмещение стоимости путевки на санаторно-курортное лечение в пределах Республики Казахстан, на основании документов об оплате 1 раз в год в размере не более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ветеранам Великой Отечественной войны на возмещение расходов за коммунальные услуги ежемесячно в размере 100 (сто)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на возмещение затрат на санаторно-курортное лечение в пределах Республики Казахстан 1 раз в год в размере стоимости путевки, но не более 40 (сорок) месячных расчетных показателей.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оказывается с учетом доходов по заявлению единовременно одной из следующих категорий нуждающихся граждан: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состоящим на учете службы пробации, со среднедушевым доходом ниже прожиточного минимума в размере не более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со среднедушевым доходом ниже прожиточного минимума, не получающим государственную адресную социальную помощь, в размере не более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студентам из семей со среднедушевым доходом ниже прожиточного минимума, обучающихся по очной форме на платной основе в колледжах Республики Казахстан, на основании справки с места учебы в размере 100 (сто) процентов от стоимости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студентам из многодетных семей со среднедушевым доходом ниже прожиточного минимума, обучающихся по очной форме на платной основе в высших медицинских учебных заведениях Республики Казахстан на основании справки с места учебы в размере 100 (сто) процентов от стоимости обучения;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оказания социальной помощи определяется согласно Типовым правилам.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социальной помощи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 представительным органом порога для оказания социальной помощи.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Коргалжынского района на текущий финансовый год.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прекращается в случаях: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7/9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Коргалжынского районного маслихата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Акмолинской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 от 27 сентября 2016 года № 1/8 (зарегистрировано в Реестре государственной регистрации нормативных правовых актов за № 5577).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Акмолинской области "О внесении изменения и дополнения в решение Коргалжынского районного маслихата от 27 сентября 2016 года № 1/8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 от 23 октября 2017 года № 2/19 (зарегистрировано в Реестре государственной регистрации нормативных правовых актов за № 6155).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Акмолинской области "О внесении дополнения в решение Коргалжынского районного маслихата от 27 сентября 2016 года № 1/8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 от 18 апреля 2018 года № 3/27 (зарегистрировано в Реестре государственной регистрации нормативных правовых актов за № 6605).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Акмолинской области "О внесении изменений в решение Коргалжынского районного маслихата от 27 сентября 2016 года № 1/8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 от 21 ноября 2018 года № 3/34 (зарегистрировано в Реестре государственной регистрации нормативных правовых актов за № 6914).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Акмолинской области "О внесении изменений и дополнений в решение Коргалжынского районного маслихата от 27 сентября 2016 года № 1/8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 от 18 октября 2019 года № 1/44 (зарегистрировано в Реестре государственной регистрации нормативных правовых актов за № 7435).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Акмолинской области "О внесении изменения в решение Коргалжынского районного маслихата от 27 сентября 2016 года № 1/8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 от 8 сентября 2022 года № 3/22 (зарегистрировано в Реестре государственной регистрации нормативных правовых актов за № 29490).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 Коргалжынского районного маслихата Акмолинской области "О внесении изменения в решение Коргалжынского районного маслихата от 27 сентября 2016 года № 1/8 "Об утверждении Правил оказания социальной помощи, установления размеров и определения перечня отдельных категорий нуждающихся граждан в Коргалжынском районе" от 23 декабря 2022 года № 4/26 (зарегистрировано в Реестре государственной регистрации нормативных правовых актов за № 31397).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