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eec1" w14:textId="65fe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Сандыктауского района от 15 ноября 2022 года № А-11/287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Сандыктауского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18 октября 2023 года № А-10/232. Зарегистрировано Департаментом юстиции Акмолинской области 18 октября 2023 года № 8633-03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Сандыктауского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Сандыктауского района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Сандыктауского района" от 15 ноября 2022 года № А-11/287 (зарегистрировано в Реестре государственной регистрации нормативных правовых актов под № 30614)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на казахском языке вносится изменение, текст на русском языке не меняется.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Сандыктауского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Сандыктауского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