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0888" w14:textId="99a0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и установлении границ города Хромтау и сельских округов Хромтауского района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13 декабря 2023 года № 350 и решение Актюбинского областного маслихата от 13 декабря 2023 года № 89. Зарегистрировано Департаментом юстиции Актюбинской области 20 декабря 2023 года № 8469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с учетом мнения представительных и исполнительных органов Хромтауского района акимат Актюбинской области ПОСТАНОВЛЯЕТ и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города Хромтау Хромтауского района путем включения в его границы 2 166 гектаров земель из границ Абайского, Кызылсуского сельских округов и сельского округа Дөң Хромтауского района.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Передать 262 гектара земель из границ города Хромтау Хромтауского района в границы сельского округа Дөң Хромтауского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границы города Хромтау Хромтауского района общей площадью 9 767 гектаров.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Изменить границы Абайского сельского округа Хромтауского района исключив из его границ 552 гектара земель установив границы общей площадью 99 023 гектаров.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Изменить границы Кызылсуского сельского округа Хромтауского района исключив из его границ 1 503 гектара земель установив границы общей площадью 121 792 гектаров.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Изменить границы сельского округа Дөң Хромтауского района исключив из его границ 111 гектаров земель установив границы общей площадью 57 860 гектаров.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"Управление сельского хозяйства и земельных отношений Актюбинской области" привести в соответствие с произведенными изменениями в границах города Хромтау и сельских округов Хромтауского района земельно-кадастровую документацию.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совместного постановления акимата и решения маслихата возложить на руководителя аппарата акима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совместное постановление акимата Актюбинской области и решение Актюбинского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