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a200" w14:textId="49ea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города Актобе Актюбинской области от 1 сентября 2021 года № 4595 и решение маслихата города Актобе Актюбинской области от 31 августа 2021 года № 78 "Об установлении льготного проезда на регулярном городском общественном транспорте (кроме такси) отдельным категориям граждан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5 мая 2023 года № 760 и решение маслихата города Актобе Актюбинской области от 5 мая 2023 года № 23. Зарегистрировано Департаментом юстиции Актюбинской области 12 мая 2023 года № 8347. Утратило силу постановлением акимата города Актобе Актюбинской области от 3 апреля 2024 года № 1806 и решением маслихата города Актобе Актюбинской области от 3 апреля 2024 года № 154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03.04.2024 № 1806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03.04.2024 № 154 (вводится в действие со дня их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Актобе ПОСТАНОВЛЯЕТ и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Актюбинской области "Об установлении льготного проезда на регулярном городском общественном транспорте (кроме такси) отдельным категориям граждан города Актобе" от 1 сентября 2021 года № 4595 и 31 августа 2021 года № 78 (зарегистрированное в Реестре государственной регистрации нормативных правовых актов № 24355)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бесплатный проезд на регулярном городском общественном транспорте всех форм собственности (кроме такси) следующим отдельным категориям граждан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удостоенным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награжденным орденами и медалями бывшего Союза Советских Социалистических Республик (далее - Союза ССР)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получателям государственного социального пособия по инвалидности: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первой,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льготный проезд в размере 50% от стоимости тарифа на регулярном городском общественном транспорте всех форм собственности (кроме такси) следующим отдельным категориям граждан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пенсионерам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 третьей группы.".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города Актобе и решение маслихата города Актобе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